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0E5D" w14:textId="623E8AD0" w:rsidR="00FA5354" w:rsidRPr="00F051E5" w:rsidRDefault="00FA5354" w:rsidP="00FA5354">
      <w:pPr>
        <w:pStyle w:val="Brdtext"/>
        <w:rPr>
          <w:rFonts w:asciiTheme="majorHAnsi" w:hAnsiTheme="majorHAnsi" w:cstheme="majorHAnsi"/>
          <w:sz w:val="26"/>
          <w:szCs w:val="26"/>
        </w:rPr>
      </w:pPr>
      <w:bookmarkStart w:id="0" w:name="Start"/>
      <w:bookmarkEnd w:id="0"/>
      <w:r w:rsidRPr="00F051E5">
        <w:rPr>
          <w:rFonts w:asciiTheme="majorHAnsi" w:hAnsiTheme="majorHAnsi" w:cstheme="majorHAnsi"/>
          <w:sz w:val="26"/>
          <w:szCs w:val="26"/>
        </w:rPr>
        <w:t xml:space="preserve">Svar på fråga </w:t>
      </w:r>
      <w:r w:rsidRPr="00107659">
        <w:rPr>
          <w:rFonts w:asciiTheme="majorHAnsi" w:hAnsiTheme="majorHAnsi" w:cstheme="majorHAnsi"/>
          <w:sz w:val="26"/>
          <w:szCs w:val="26"/>
        </w:rPr>
        <w:t xml:space="preserve">2019/20:2042 </w:t>
      </w:r>
      <w:r w:rsidR="00355869">
        <w:rPr>
          <w:rFonts w:asciiTheme="majorHAnsi" w:hAnsiTheme="majorHAnsi" w:cstheme="majorHAnsi"/>
          <w:sz w:val="26"/>
          <w:szCs w:val="26"/>
        </w:rPr>
        <w:t xml:space="preserve">av </w:t>
      </w:r>
      <w:r w:rsidR="00355869" w:rsidRPr="00355869">
        <w:rPr>
          <w:rFonts w:asciiTheme="majorHAnsi" w:hAnsiTheme="majorHAnsi" w:cstheme="majorHAnsi"/>
          <w:sz w:val="26"/>
          <w:szCs w:val="26"/>
        </w:rPr>
        <w:t xml:space="preserve">Margareta Cederfelt </w:t>
      </w:r>
      <w:r w:rsidR="00355869">
        <w:rPr>
          <w:rFonts w:asciiTheme="majorHAnsi" w:hAnsiTheme="majorHAnsi" w:cstheme="majorHAnsi"/>
          <w:sz w:val="26"/>
          <w:szCs w:val="26"/>
        </w:rPr>
        <w:t xml:space="preserve">(M) </w:t>
      </w:r>
      <w:r w:rsidRPr="00107659">
        <w:rPr>
          <w:rFonts w:asciiTheme="majorHAnsi" w:hAnsiTheme="majorHAnsi" w:cstheme="majorHAnsi"/>
          <w:sz w:val="26"/>
          <w:szCs w:val="26"/>
        </w:rPr>
        <w:t>Antalet arbetade timmar</w:t>
      </w:r>
    </w:p>
    <w:p w14:paraId="59FC5E9C" w14:textId="5C24C885" w:rsidR="00FA5354" w:rsidRDefault="00FA5354" w:rsidP="00FA5354">
      <w:pPr>
        <w:pStyle w:val="Brdtext"/>
      </w:pPr>
      <w:r w:rsidRPr="008E6053">
        <w:t>Margareta Cederfelt</w:t>
      </w:r>
      <w:r>
        <w:t xml:space="preserve"> har frågat mig vilka åtgärder jag avser vidta för att antalet arbetade timmar ska öka sn</w:t>
      </w:r>
      <w:bookmarkStart w:id="1" w:name="_GoBack"/>
      <w:bookmarkEnd w:id="1"/>
      <w:r>
        <w:t>arast</w:t>
      </w:r>
      <w:r w:rsidR="00E6507F">
        <w:t xml:space="preserve"> möjligt</w:t>
      </w:r>
      <w:r>
        <w:t xml:space="preserve">. </w:t>
      </w:r>
    </w:p>
    <w:p w14:paraId="3FBA7ADA" w14:textId="4BB3678E" w:rsidR="009D3B38" w:rsidRDefault="009D3B38" w:rsidP="009D3B38">
      <w:pPr>
        <w:pStyle w:val="Brdtext"/>
      </w:pPr>
      <w:r>
        <w:t xml:space="preserve">Hela Sverige sluter upp i kampen mot det nya coronaviruset. Pandemin utgör ett allvarligt hot mot människors liv och hälsa och i dess spår följer allvarliga ekonomiska konsekvenser. Smittspridningen ska begränsas med alla nödvändiga åtgärder och resurser. Konsekvenserna för företag, jobb och samhällsekonomi ska tryckas tillbaka. </w:t>
      </w:r>
    </w:p>
    <w:p w14:paraId="4659A15C" w14:textId="0A2D788D" w:rsidR="009D3B38" w:rsidRDefault="00975C8F" w:rsidP="00FA5354">
      <w:pPr>
        <w:pStyle w:val="Brdtext"/>
      </w:pPr>
      <w:r w:rsidRPr="008E6053">
        <w:t>Margareta Cederfelt</w:t>
      </w:r>
      <w:r>
        <w:t xml:space="preserve"> lyfter i sin fråga fram att antalet arbetade timmar har minskat. Det stämmer. </w:t>
      </w:r>
      <w:r w:rsidR="009D3B38">
        <w:t xml:space="preserve">Som en följd av pandemins effekter på vårt samhälle har det </w:t>
      </w:r>
      <w:r w:rsidR="00F57405" w:rsidRPr="00F57405">
        <w:t>genomsnittliga antalet arbetade timmar per vecka minskat. Det förklaras främst av en ökad frånvaro som en följd av sjukdom, permittering och arbetsbrist. Vi har även sett en kraftig ökning av uttaget av tillfällig föräldrapenning (VAB</w:t>
      </w:r>
      <w:r w:rsidR="00CB7372">
        <w:t>).</w:t>
      </w:r>
    </w:p>
    <w:p w14:paraId="4FFD3DEE" w14:textId="0D767D30" w:rsidR="00A10398" w:rsidRDefault="009D3B38" w:rsidP="00A10398">
      <w:pPr>
        <w:pStyle w:val="Brdtext"/>
      </w:pPr>
      <w:bookmarkStart w:id="2" w:name="_Hlk50102105"/>
      <w:r>
        <w:t xml:space="preserve">Regeringen har under 2020 presenterat ett stort antal åtgärder </w:t>
      </w:r>
      <w:r w:rsidR="00CB7372">
        <w:t>för att minska konsekvenserna för jobb och företag</w:t>
      </w:r>
      <w:r w:rsidR="003772FD">
        <w:t xml:space="preserve"> </w:t>
      </w:r>
      <w:r>
        <w:t xml:space="preserve">i flera extra ändringsbudgetar. Regeringen avser </w:t>
      </w:r>
      <w:r w:rsidRPr="00233F7F">
        <w:t xml:space="preserve">snart presentera </w:t>
      </w:r>
      <w:r w:rsidR="00233F7F" w:rsidRPr="00233F7F">
        <w:t xml:space="preserve">ytterligare </w:t>
      </w:r>
      <w:r w:rsidRPr="00233F7F">
        <w:t xml:space="preserve">förslag i </w:t>
      </w:r>
      <w:r w:rsidR="003772FD">
        <w:t>b</w:t>
      </w:r>
      <w:r w:rsidR="00233F7F" w:rsidRPr="00233F7F">
        <w:t>udgetpropositionen för 2021.</w:t>
      </w:r>
      <w:r w:rsidR="00233F7F">
        <w:t xml:space="preserve"> </w:t>
      </w:r>
    </w:p>
    <w:bookmarkEnd w:id="2"/>
    <w:p w14:paraId="29E32159" w14:textId="101F11AE" w:rsidR="00A10398" w:rsidRDefault="009D3B38" w:rsidP="0058421D">
      <w:pPr>
        <w:pStyle w:val="Brdtext"/>
      </w:pPr>
      <w:r>
        <w:t>En viktig åtgärd som införts är e</w:t>
      </w:r>
      <w:r w:rsidR="00F57405" w:rsidRPr="00F57405">
        <w:t>tt system för stöd vid korttidspermittering för att lyfta av lönekostnader för företag. Syftet är att fler företag ska överleva och färre anställda ska bli av med jobbet trots att vi går igenom en exceptionell kris.</w:t>
      </w:r>
      <w:r w:rsidR="00904CEF">
        <w:t xml:space="preserve"> </w:t>
      </w:r>
      <w:r w:rsidR="0087784A" w:rsidRPr="00904CEF">
        <w:t xml:space="preserve">I praktiken </w:t>
      </w:r>
      <w:r w:rsidR="007806A0">
        <w:t>betyder</w:t>
      </w:r>
      <w:r w:rsidR="0087784A" w:rsidRPr="00904CEF">
        <w:t xml:space="preserve"> det att anställda går ner i arbetstid under en period </w:t>
      </w:r>
      <w:r w:rsidR="0087784A" w:rsidRPr="00EB0134">
        <w:t>samtidigt som staten går in och ger ekonomiskt stöd till arbetsgivaren.</w:t>
      </w:r>
      <w:r w:rsidR="0087784A">
        <w:t xml:space="preserve"> </w:t>
      </w:r>
      <w:r w:rsidR="00081249" w:rsidRPr="00CB7372">
        <w:t xml:space="preserve">Hittills har 573 000 personer fått beviljade beslut </w:t>
      </w:r>
      <w:r w:rsidR="00081249" w:rsidRPr="00CB7372">
        <w:lastRenderedPageBreak/>
        <w:t xml:space="preserve">om korttidspermittering. </w:t>
      </w:r>
      <w:r w:rsidR="0087784A">
        <w:t>Det innebär att de</w:t>
      </w:r>
      <w:r w:rsidR="00081249">
        <w:t xml:space="preserve">ssa personer </w:t>
      </w:r>
      <w:r w:rsidR="0087784A">
        <w:t xml:space="preserve">får </w:t>
      </w:r>
      <w:r w:rsidR="0058421D">
        <w:t xml:space="preserve">möjlighet att </w:t>
      </w:r>
      <w:r w:rsidR="0087784A">
        <w:t>behålla sina jobb.</w:t>
      </w:r>
      <w:r w:rsidR="0087784A" w:rsidRPr="00CB7372">
        <w:t xml:space="preserve"> </w:t>
      </w:r>
      <w:r w:rsidR="00233F7F">
        <w:t xml:space="preserve">Bedömningen är </w:t>
      </w:r>
      <w:r w:rsidR="004504CD">
        <w:t xml:space="preserve">att </w:t>
      </w:r>
      <w:r w:rsidR="00233F7F">
        <w:t>många jobb har kunnat rädda</w:t>
      </w:r>
      <w:r w:rsidR="00975C8F">
        <w:t>t</w:t>
      </w:r>
      <w:r w:rsidR="00233F7F">
        <w:t xml:space="preserve">s genom </w:t>
      </w:r>
      <w:r w:rsidR="00BB31C9">
        <w:t>korttidspermitteringarna</w:t>
      </w:r>
      <w:r w:rsidR="00233F7F">
        <w:t xml:space="preserve">. </w:t>
      </w:r>
      <w:r w:rsidR="00A10398">
        <w:t xml:space="preserve">Regeringen har även fattat flera beslut om åtgärder riktade mot företag, så som omställningsstöd till företag baserat på omsättningstapp och tillfälligt sänkta arbetsgivaravgifter och egenavgifter. </w:t>
      </w:r>
    </w:p>
    <w:p w14:paraId="4AF9F48A" w14:textId="391DB4B1" w:rsidR="00233F7F" w:rsidRDefault="00FA5354" w:rsidP="00233F7F">
      <w:pPr>
        <w:pStyle w:val="Brdtext"/>
      </w:pPr>
      <w:bookmarkStart w:id="3" w:name="_Hlk49864336"/>
      <w:r w:rsidRPr="008E6053">
        <w:t>Regeringen även vidtagit andra åtgärder</w:t>
      </w:r>
      <w:r>
        <w:t xml:space="preserve"> med anledning av </w:t>
      </w:r>
      <w:r w:rsidR="003772FD">
        <w:t>det nya coronaviruset</w:t>
      </w:r>
      <w:r>
        <w:t xml:space="preserve">. Vissa av dessa har även en positiv effekt på antalet arbetade timmar. Inom arbetsmarknadspolitiken har bland annat förmånligare regler för företagare i samband med vilande företag införts, ytterligare medel till subventionerade anställningar har tillförts och maxtiden för personer med pågående extratjänst, introduktionsjobb, stöd till start av näringsverksamhet och nystartsjobb har förlängts. Medel för sommarjobb för ungdomar har tillskjutits och satsningen </w:t>
      </w:r>
      <w:r w:rsidR="001140BD">
        <w:t xml:space="preserve">är </w:t>
      </w:r>
      <w:r>
        <w:t>förläng</w:t>
      </w:r>
      <w:r w:rsidR="001140BD">
        <w:t>d</w:t>
      </w:r>
      <w:r>
        <w:t xml:space="preserve"> under hösten. Regeringen har även beslutat om en ändring av det nationella socialfondsprogrammet för att omfördela medel till insatser för bland annat kompetensutveckling av varslade och korttidspermitterade personer. </w:t>
      </w:r>
    </w:p>
    <w:bookmarkEnd w:id="3"/>
    <w:p w14:paraId="062C4DCC" w14:textId="732F3283" w:rsidR="00FA5354" w:rsidRDefault="00FA5354" w:rsidP="00FA5354">
      <w:pPr>
        <w:pStyle w:val="Brdtext"/>
      </w:pPr>
      <w:r w:rsidRPr="00644A6C">
        <w:t xml:space="preserve">Regeringens övergripande mål </w:t>
      </w:r>
      <w:r w:rsidR="008D5C56">
        <w:t xml:space="preserve">i arbetet med det nya coronaviruset </w:t>
      </w:r>
      <w:r w:rsidRPr="00644A6C">
        <w:t>är att begränsa smittspridningen för att skydda människors liv och hälsa och säkra sjukvårdens kapacitet.</w:t>
      </w:r>
      <w:r>
        <w:t xml:space="preserve"> Det är viktigt att vi fortsätter stanna hemma från jobbet, skolan och förskolan om vi har symtom. </w:t>
      </w:r>
    </w:p>
    <w:p w14:paraId="06167A45" w14:textId="77777777" w:rsidR="00CB7372" w:rsidRDefault="00CB7372" w:rsidP="00CB7372">
      <w:pPr>
        <w:pStyle w:val="Brdtext"/>
      </w:pPr>
      <w:r>
        <w:t xml:space="preserve">Pandemin kommer att fortsätta påverka Sverige under lång tid. Men nu börjar regeringen ställa om från tillfällig krispolitik till investeringar för att få hjulen att snurra i ekonomin och skapa nya jobb. </w:t>
      </w:r>
      <w:r w:rsidRPr="00C9650A">
        <w:t>Med kraftfulla offentliga investeringar i välfärd och klimatomställning ska vi få hela Sverige i arbete.</w:t>
      </w:r>
    </w:p>
    <w:p w14:paraId="668154C0" w14:textId="77777777" w:rsidR="00FA5354" w:rsidRDefault="00FA5354" w:rsidP="00FA5354">
      <w:pPr>
        <w:pStyle w:val="Brdtext"/>
      </w:pPr>
    </w:p>
    <w:p w14:paraId="0A9D28FD" w14:textId="77777777" w:rsidR="00FA5354" w:rsidRDefault="00FA5354" w:rsidP="00FA5354">
      <w:pPr>
        <w:pStyle w:val="Brdtext"/>
      </w:pPr>
      <w:r>
        <w:t>Stockholm den 10 september 2020</w:t>
      </w:r>
    </w:p>
    <w:p w14:paraId="4A3A2037" w14:textId="77777777" w:rsidR="00FA5354" w:rsidRDefault="00FA5354" w:rsidP="00FA5354">
      <w:pPr>
        <w:pStyle w:val="Brdtext"/>
      </w:pPr>
    </w:p>
    <w:p w14:paraId="32F2C190" w14:textId="77777777" w:rsidR="00FA5354" w:rsidRDefault="00FA5354" w:rsidP="00FA5354">
      <w:pPr>
        <w:pStyle w:val="Brdtext"/>
      </w:pPr>
      <w:r>
        <w:t>Eva Nordmark</w:t>
      </w:r>
    </w:p>
    <w:p w14:paraId="74CD189C" w14:textId="04FDB7FF" w:rsidR="00203127" w:rsidRDefault="00203127" w:rsidP="00472EBA">
      <w:pPr>
        <w:pStyle w:val="Rubrik"/>
      </w:pPr>
    </w:p>
    <w:p w14:paraId="7B360910" w14:textId="77777777" w:rsidR="00A0129C" w:rsidRDefault="00A0129C" w:rsidP="00CF6E13">
      <w:pPr>
        <w:pStyle w:val="Brdtext"/>
      </w:pPr>
    </w:p>
    <w:sectPr w:rsidR="00A0129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3734" w14:textId="77777777" w:rsidR="00A374E2" w:rsidRDefault="00A374E2" w:rsidP="00A87A54">
      <w:pPr>
        <w:spacing w:after="0" w:line="240" w:lineRule="auto"/>
      </w:pPr>
      <w:r>
        <w:separator/>
      </w:r>
    </w:p>
  </w:endnote>
  <w:endnote w:type="continuationSeparator" w:id="0">
    <w:p w14:paraId="4246ED6E" w14:textId="77777777" w:rsidR="00A374E2" w:rsidRDefault="00A374E2" w:rsidP="00A87A54">
      <w:pPr>
        <w:spacing w:after="0" w:line="240" w:lineRule="auto"/>
      </w:pPr>
      <w:r>
        <w:continuationSeparator/>
      </w:r>
    </w:p>
  </w:endnote>
  <w:endnote w:type="continuationNotice" w:id="1">
    <w:p w14:paraId="0A485292" w14:textId="77777777" w:rsidR="00A374E2" w:rsidRDefault="00A37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374E2" w:rsidRPr="00347E11" w14:paraId="23F66578" w14:textId="77777777" w:rsidTr="00404709">
      <w:trPr>
        <w:trHeight w:val="227"/>
        <w:jc w:val="right"/>
      </w:trPr>
      <w:tc>
        <w:tcPr>
          <w:tcW w:w="708" w:type="dxa"/>
          <w:vAlign w:val="bottom"/>
        </w:tcPr>
        <w:p w14:paraId="652A5471" w14:textId="77777777" w:rsidR="00A374E2" w:rsidRPr="00B62610" w:rsidRDefault="00A374E2"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A374E2" w:rsidRPr="00347E11" w14:paraId="054EEC08" w14:textId="77777777" w:rsidTr="00404709">
      <w:trPr>
        <w:trHeight w:val="850"/>
        <w:jc w:val="right"/>
      </w:trPr>
      <w:tc>
        <w:tcPr>
          <w:tcW w:w="708" w:type="dxa"/>
          <w:vAlign w:val="bottom"/>
        </w:tcPr>
        <w:p w14:paraId="3E9F6E15" w14:textId="77777777" w:rsidR="00A374E2" w:rsidRPr="00347E11" w:rsidRDefault="00A374E2" w:rsidP="005606BC">
          <w:pPr>
            <w:pStyle w:val="Sidfot"/>
            <w:spacing w:line="276" w:lineRule="auto"/>
            <w:jc w:val="right"/>
          </w:pPr>
        </w:p>
      </w:tc>
    </w:tr>
  </w:tbl>
  <w:p w14:paraId="3FC19E90" w14:textId="77777777" w:rsidR="00A374E2" w:rsidRPr="005606BC" w:rsidRDefault="00A374E2"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374E2" w:rsidRPr="00347E11" w14:paraId="32CC0B31" w14:textId="77777777" w:rsidTr="001F4302">
      <w:trPr>
        <w:trHeight w:val="510"/>
      </w:trPr>
      <w:tc>
        <w:tcPr>
          <w:tcW w:w="8525" w:type="dxa"/>
          <w:gridSpan w:val="2"/>
          <w:vAlign w:val="bottom"/>
        </w:tcPr>
        <w:p w14:paraId="0B61677E" w14:textId="77777777" w:rsidR="00A374E2" w:rsidRPr="00347E11" w:rsidRDefault="00A374E2" w:rsidP="00347E11">
          <w:pPr>
            <w:pStyle w:val="Sidfot"/>
            <w:rPr>
              <w:sz w:val="8"/>
            </w:rPr>
          </w:pPr>
        </w:p>
      </w:tc>
    </w:tr>
    <w:tr w:rsidR="00A374E2" w:rsidRPr="00EE3C0F" w14:paraId="4AA0FA74" w14:textId="77777777" w:rsidTr="00C26068">
      <w:trPr>
        <w:trHeight w:val="227"/>
      </w:trPr>
      <w:tc>
        <w:tcPr>
          <w:tcW w:w="4074" w:type="dxa"/>
        </w:tcPr>
        <w:p w14:paraId="58D6160A" w14:textId="77777777" w:rsidR="00A374E2" w:rsidRPr="00F53AEA" w:rsidRDefault="00A374E2" w:rsidP="00C26068">
          <w:pPr>
            <w:pStyle w:val="Sidfot"/>
            <w:spacing w:line="276" w:lineRule="auto"/>
          </w:pPr>
        </w:p>
      </w:tc>
      <w:tc>
        <w:tcPr>
          <w:tcW w:w="4451" w:type="dxa"/>
        </w:tcPr>
        <w:p w14:paraId="2818632A" w14:textId="77777777" w:rsidR="00A374E2" w:rsidRPr="00F53AEA" w:rsidRDefault="00A374E2" w:rsidP="00F53AEA">
          <w:pPr>
            <w:pStyle w:val="Sidfot"/>
            <w:spacing w:line="276" w:lineRule="auto"/>
          </w:pPr>
        </w:p>
      </w:tc>
    </w:tr>
  </w:tbl>
  <w:p w14:paraId="1CB516D3" w14:textId="77777777" w:rsidR="00A374E2" w:rsidRPr="00EE3C0F" w:rsidRDefault="00A374E2">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4518" w14:textId="77777777" w:rsidR="00A374E2" w:rsidRDefault="00A374E2" w:rsidP="00A87A54">
      <w:pPr>
        <w:spacing w:after="0" w:line="240" w:lineRule="auto"/>
      </w:pPr>
      <w:r>
        <w:separator/>
      </w:r>
    </w:p>
  </w:footnote>
  <w:footnote w:type="continuationSeparator" w:id="0">
    <w:p w14:paraId="460BF8B5" w14:textId="77777777" w:rsidR="00A374E2" w:rsidRDefault="00A374E2" w:rsidP="00A87A54">
      <w:pPr>
        <w:spacing w:after="0" w:line="240" w:lineRule="auto"/>
      </w:pPr>
      <w:r>
        <w:continuationSeparator/>
      </w:r>
    </w:p>
  </w:footnote>
  <w:footnote w:type="continuationNotice" w:id="1">
    <w:p w14:paraId="446D6DC8" w14:textId="77777777" w:rsidR="00A374E2" w:rsidRDefault="00A37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374E2" w14:paraId="6E8E65CC" w14:textId="77777777" w:rsidTr="00C93EBA">
      <w:trPr>
        <w:trHeight w:val="227"/>
      </w:trPr>
      <w:tc>
        <w:tcPr>
          <w:tcW w:w="5534" w:type="dxa"/>
        </w:tcPr>
        <w:p w14:paraId="72D64D64" w14:textId="77777777" w:rsidR="00A374E2" w:rsidRPr="007D73AB" w:rsidRDefault="00A374E2">
          <w:pPr>
            <w:pStyle w:val="Sidhuvud"/>
          </w:pPr>
        </w:p>
      </w:tc>
      <w:sdt>
        <w:sdtPr>
          <w:alias w:val="Status"/>
          <w:tag w:val="ccRKShow_Status"/>
          <w:id w:val="1789383027"/>
          <w:lock w:val="contentLocked"/>
          <w:placeholder>
            <w:docPart w:val="217E95F7C29547F1941067A028DE0747"/>
          </w:placeholder>
          <w:text/>
        </w:sdtPr>
        <w:sdtEndPr/>
        <w:sdtContent>
          <w:tc>
            <w:tcPr>
              <w:tcW w:w="3170" w:type="dxa"/>
              <w:vAlign w:val="bottom"/>
            </w:tcPr>
            <w:p w14:paraId="2263FD2D" w14:textId="77777777" w:rsidR="00A374E2" w:rsidRPr="007D73AB" w:rsidRDefault="00A374E2" w:rsidP="00340DE0">
              <w:pPr>
                <w:pStyle w:val="Sidhuvud"/>
              </w:pPr>
              <w:r>
                <w:t xml:space="preserve"> </w:t>
              </w:r>
            </w:p>
          </w:tc>
        </w:sdtContent>
      </w:sdt>
      <w:tc>
        <w:tcPr>
          <w:tcW w:w="1134" w:type="dxa"/>
        </w:tcPr>
        <w:p w14:paraId="70F47DE3" w14:textId="77777777" w:rsidR="00A374E2" w:rsidRDefault="00A374E2" w:rsidP="00404709">
          <w:pPr>
            <w:pStyle w:val="Sidhuvud"/>
          </w:pPr>
        </w:p>
      </w:tc>
    </w:tr>
    <w:tr w:rsidR="00A374E2" w14:paraId="5D12B561" w14:textId="77777777" w:rsidTr="00C93EBA">
      <w:trPr>
        <w:trHeight w:val="1928"/>
      </w:trPr>
      <w:tc>
        <w:tcPr>
          <w:tcW w:w="5534" w:type="dxa"/>
        </w:tcPr>
        <w:p w14:paraId="67E43885" w14:textId="77777777" w:rsidR="00A374E2" w:rsidRPr="00340DE0" w:rsidRDefault="00A374E2" w:rsidP="00340DE0">
          <w:pPr>
            <w:pStyle w:val="Sidhuvud"/>
          </w:pPr>
          <w:r>
            <w:rPr>
              <w:noProof/>
            </w:rPr>
            <w:drawing>
              <wp:inline distT="0" distB="0" distL="0" distR="0" wp14:anchorId="27B0916E" wp14:editId="3BC7FB2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959386F" w14:textId="61F8421F" w:rsidR="00A374E2" w:rsidRPr="00710A6C" w:rsidRDefault="00A374E2" w:rsidP="00EE3C0F">
          <w:pPr>
            <w:pStyle w:val="Sidhuvud"/>
            <w:rPr>
              <w:b/>
            </w:rPr>
          </w:pPr>
        </w:p>
        <w:p w14:paraId="2ED6C64E" w14:textId="77777777" w:rsidR="00A374E2" w:rsidRDefault="00A374E2" w:rsidP="00EE3C0F">
          <w:pPr>
            <w:pStyle w:val="Sidhuvud"/>
          </w:pPr>
        </w:p>
        <w:p w14:paraId="008258DC" w14:textId="77777777" w:rsidR="00A374E2" w:rsidRDefault="00A374E2" w:rsidP="00EE3C0F">
          <w:pPr>
            <w:pStyle w:val="Sidhuvud"/>
          </w:pPr>
        </w:p>
        <w:sdt>
          <w:sdtPr>
            <w:alias w:val="Dnr"/>
            <w:tag w:val="ccRKShow_Dnr"/>
            <w:id w:val="956755014"/>
            <w:placeholder>
              <w:docPart w:val="45C7417811A743FA83FF653750FE3CCF"/>
            </w:placeholder>
            <w:dataBinding w:prefixMappings="xmlns:ns0='http://lp/documentinfo/RK' " w:xpath="/ns0:DocumentInfo[1]/ns0:BaseInfo[1]/ns0:Dnr[1]" w:storeItemID="{55B24F0A-B17E-45AF-93DF-04C1D98D8AB8}"/>
            <w:text/>
          </w:sdtPr>
          <w:sdtEndPr/>
          <w:sdtContent>
            <w:p w14:paraId="0A983AEA" w14:textId="1F07B7B9" w:rsidR="00A374E2" w:rsidRDefault="00A374E2" w:rsidP="00EE3C0F">
              <w:pPr>
                <w:pStyle w:val="Sidhuvud"/>
              </w:pPr>
              <w:r>
                <w:t>A2020/</w:t>
              </w:r>
              <w:r w:rsidR="009C0DF0">
                <w:t>01799/A</w:t>
              </w:r>
            </w:p>
          </w:sdtContent>
        </w:sdt>
        <w:sdt>
          <w:sdtPr>
            <w:alias w:val="DocNumber"/>
            <w:tag w:val="DocNumber"/>
            <w:id w:val="-1563547122"/>
            <w:placeholder>
              <w:docPart w:val="F56E88118C2841F6972F30C6F25AAD9C"/>
            </w:placeholder>
            <w:showingPlcHdr/>
            <w:dataBinding w:prefixMappings="xmlns:ns0='http://lp/documentinfo/RK' " w:xpath="/ns0:DocumentInfo[1]/ns0:BaseInfo[1]/ns0:DocNumber[1]" w:storeItemID="{55B24F0A-B17E-45AF-93DF-04C1D98D8AB8}"/>
            <w:text/>
          </w:sdtPr>
          <w:sdtEndPr/>
          <w:sdtContent>
            <w:p w14:paraId="0D18D33A" w14:textId="77777777" w:rsidR="00A374E2" w:rsidRDefault="00A374E2" w:rsidP="00EE3C0F">
              <w:pPr>
                <w:pStyle w:val="Sidhuvud"/>
              </w:pPr>
              <w:r>
                <w:rPr>
                  <w:rStyle w:val="Platshllartext"/>
                </w:rPr>
                <w:t xml:space="preserve"> </w:t>
              </w:r>
            </w:p>
          </w:sdtContent>
        </w:sdt>
        <w:p w14:paraId="0C6C1A59" w14:textId="77777777" w:rsidR="00A374E2" w:rsidRDefault="00A374E2" w:rsidP="00EE3C0F">
          <w:pPr>
            <w:pStyle w:val="Sidhuvud"/>
          </w:pPr>
        </w:p>
      </w:tc>
      <w:tc>
        <w:tcPr>
          <w:tcW w:w="1134" w:type="dxa"/>
        </w:tcPr>
        <w:p w14:paraId="2A3B81FE" w14:textId="77777777" w:rsidR="00A374E2" w:rsidRDefault="00A374E2" w:rsidP="0094502D">
          <w:pPr>
            <w:pStyle w:val="Sidhuvud"/>
          </w:pPr>
        </w:p>
        <w:sdt>
          <w:sdtPr>
            <w:alias w:val="Bilagor"/>
            <w:tag w:val="ccRKShow_Bilagor"/>
            <w:id w:val="1351614755"/>
            <w:placeholder>
              <w:docPart w:val="74DC2E3A6D734B6D84EF2ABACE928F36"/>
            </w:placeholder>
            <w:showingPlcHdr/>
            <w:dataBinding w:prefixMappings="xmlns:ns0='http://lp/documentinfo/RK' " w:xpath="/ns0:DocumentInfo[1]/ns0:BaseInfo[1]/ns0:Appendix[1]" w:storeItemID="{55B24F0A-B17E-45AF-93DF-04C1D98D8AB8}"/>
            <w:text/>
          </w:sdtPr>
          <w:sdtEndPr/>
          <w:sdtContent>
            <w:p w14:paraId="47F6AB34" w14:textId="77777777" w:rsidR="00A374E2" w:rsidRPr="0094502D" w:rsidRDefault="00A374E2" w:rsidP="00EC71A6">
              <w:pPr>
                <w:pStyle w:val="Sidhuvud"/>
              </w:pPr>
              <w:r>
                <w:rPr>
                  <w:rStyle w:val="Platshllartext"/>
                </w:rPr>
                <w:t xml:space="preserve"> </w:t>
              </w:r>
            </w:p>
          </w:sdtContent>
        </w:sdt>
      </w:tc>
    </w:tr>
    <w:tr w:rsidR="00A374E2" w14:paraId="6E88E739" w14:textId="77777777" w:rsidTr="00C93EBA">
      <w:trPr>
        <w:trHeight w:val="2268"/>
      </w:trPr>
      <w:sdt>
        <w:sdtPr>
          <w:rPr>
            <w:b/>
          </w:rPr>
          <w:alias w:val="SenderText"/>
          <w:tag w:val="ccRKShow_SenderText"/>
          <w:id w:val="-1113133475"/>
          <w:placeholder>
            <w:docPart w:val="FF8010DDE8264587AAA7033B23BDEA67"/>
          </w:placeholder>
        </w:sdtPr>
        <w:sdtEndPr>
          <w:rPr>
            <w:b w:val="0"/>
          </w:rPr>
        </w:sdtEndPr>
        <w:sdtContent>
          <w:tc>
            <w:tcPr>
              <w:tcW w:w="5534" w:type="dxa"/>
              <w:tcMar>
                <w:right w:w="1134" w:type="dxa"/>
              </w:tcMar>
            </w:tcPr>
            <w:p w14:paraId="31C53756" w14:textId="77777777" w:rsidR="00A374E2" w:rsidRPr="00203127" w:rsidRDefault="00A374E2" w:rsidP="00340DE0">
              <w:pPr>
                <w:pStyle w:val="Sidhuvud"/>
                <w:rPr>
                  <w:b/>
                </w:rPr>
              </w:pPr>
              <w:r w:rsidRPr="00203127">
                <w:rPr>
                  <w:b/>
                </w:rPr>
                <w:t>Arbetsmarknadsdepartementet</w:t>
              </w:r>
            </w:p>
            <w:p w14:paraId="072950EA" w14:textId="77777777" w:rsidR="00A374E2" w:rsidRDefault="00A374E2" w:rsidP="00FA5354">
              <w:pPr>
                <w:pStyle w:val="Sidhuvud"/>
              </w:pPr>
              <w:r w:rsidRPr="00F051E5">
                <w:t>Arbetsmarknadsministern</w:t>
              </w:r>
            </w:p>
            <w:p w14:paraId="2FCEFC1C" w14:textId="77777777" w:rsidR="001768C4" w:rsidRDefault="001768C4" w:rsidP="00340DE0">
              <w:pPr>
                <w:pStyle w:val="Sidhuvud"/>
              </w:pPr>
            </w:p>
            <w:p w14:paraId="27C8C4AD" w14:textId="3CE8A31C" w:rsidR="00A374E2" w:rsidRPr="00340DE0" w:rsidRDefault="00A374E2" w:rsidP="00340DE0">
              <w:pPr>
                <w:pStyle w:val="Sidhuvud"/>
              </w:pPr>
            </w:p>
          </w:tc>
        </w:sdtContent>
      </w:sdt>
      <w:sdt>
        <w:sdtPr>
          <w:alias w:val="Recipient"/>
          <w:tag w:val="ccRKShow_Recipient"/>
          <w:id w:val="-934290281"/>
          <w:placeholder>
            <w:docPart w:val="78100E69E2FD48ADBE4D787B3C373AD4"/>
          </w:placeholder>
          <w:dataBinding w:prefixMappings="xmlns:ns0='http://lp/documentinfo/RK' " w:xpath="/ns0:DocumentInfo[1]/ns0:BaseInfo[1]/ns0:Recipient[1]" w:storeItemID="{55B24F0A-B17E-45AF-93DF-04C1D98D8AB8}"/>
          <w:text w:multiLine="1"/>
        </w:sdtPr>
        <w:sdtEndPr/>
        <w:sdtContent>
          <w:tc>
            <w:tcPr>
              <w:tcW w:w="3170" w:type="dxa"/>
            </w:tcPr>
            <w:p w14:paraId="5C2DEA20" w14:textId="25EDAA39" w:rsidR="00A374E2" w:rsidRDefault="00A374E2" w:rsidP="00547B89">
              <w:pPr>
                <w:pStyle w:val="Sidhuvud"/>
              </w:pPr>
              <w:r>
                <w:t>Till riksdagen</w:t>
              </w:r>
              <w:r>
                <w:br/>
              </w:r>
            </w:p>
          </w:tc>
        </w:sdtContent>
      </w:sdt>
      <w:tc>
        <w:tcPr>
          <w:tcW w:w="1134" w:type="dxa"/>
        </w:tcPr>
        <w:p w14:paraId="687BC030" w14:textId="77777777" w:rsidR="00A374E2" w:rsidRDefault="00A374E2" w:rsidP="003E6020">
          <w:pPr>
            <w:pStyle w:val="Sidhuvud"/>
          </w:pPr>
        </w:p>
      </w:tc>
    </w:tr>
  </w:tbl>
  <w:p w14:paraId="151B643B" w14:textId="77777777" w:rsidR="00A374E2" w:rsidRDefault="00A374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2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1249"/>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0BD"/>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5501"/>
    <w:rsid w:val="001428E2"/>
    <w:rsid w:val="001432FE"/>
    <w:rsid w:val="0016294F"/>
    <w:rsid w:val="00167FA8"/>
    <w:rsid w:val="0017099B"/>
    <w:rsid w:val="00170CE4"/>
    <w:rsid w:val="00170E3E"/>
    <w:rsid w:val="0017300E"/>
    <w:rsid w:val="00173126"/>
    <w:rsid w:val="001768C4"/>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3127"/>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3F7F"/>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2FA0"/>
    <w:rsid w:val="00287F0D"/>
    <w:rsid w:val="00292420"/>
    <w:rsid w:val="00296B7A"/>
    <w:rsid w:val="002974DC"/>
    <w:rsid w:val="002A0CB3"/>
    <w:rsid w:val="002A39EF"/>
    <w:rsid w:val="002A6820"/>
    <w:rsid w:val="002B00E5"/>
    <w:rsid w:val="002B4122"/>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5869"/>
    <w:rsid w:val="00360397"/>
    <w:rsid w:val="00364F22"/>
    <w:rsid w:val="00365461"/>
    <w:rsid w:val="00370311"/>
    <w:rsid w:val="003772FD"/>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59E7"/>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709"/>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37823"/>
    <w:rsid w:val="00441D70"/>
    <w:rsid w:val="004425C2"/>
    <w:rsid w:val="004451EF"/>
    <w:rsid w:val="00445604"/>
    <w:rsid w:val="00446BAE"/>
    <w:rsid w:val="004504CD"/>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425A"/>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21D"/>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0E8D"/>
    <w:rsid w:val="005E2F29"/>
    <w:rsid w:val="005E400D"/>
    <w:rsid w:val="005E49D4"/>
    <w:rsid w:val="005E4E79"/>
    <w:rsid w:val="005E5CE7"/>
    <w:rsid w:val="005E790C"/>
    <w:rsid w:val="005F08C5"/>
    <w:rsid w:val="005F647D"/>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2ADD"/>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0A62"/>
    <w:rsid w:val="006A1835"/>
    <w:rsid w:val="006A2625"/>
    <w:rsid w:val="006A4A0D"/>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06A0"/>
    <w:rsid w:val="007815BC"/>
    <w:rsid w:val="00782B3F"/>
    <w:rsid w:val="00782E3C"/>
    <w:rsid w:val="007900CC"/>
    <w:rsid w:val="0079090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7784A"/>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5C56"/>
    <w:rsid w:val="008D77B2"/>
    <w:rsid w:val="008D7CAF"/>
    <w:rsid w:val="008E02EE"/>
    <w:rsid w:val="008E65A8"/>
    <w:rsid w:val="008E77D6"/>
    <w:rsid w:val="009036E7"/>
    <w:rsid w:val="00904CEF"/>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5C8F"/>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0DF0"/>
    <w:rsid w:val="009C2459"/>
    <w:rsid w:val="009C255A"/>
    <w:rsid w:val="009C2B46"/>
    <w:rsid w:val="009C4448"/>
    <w:rsid w:val="009C610D"/>
    <w:rsid w:val="009D10E5"/>
    <w:rsid w:val="009D3B38"/>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4BC1"/>
    <w:rsid w:val="00A10398"/>
    <w:rsid w:val="00A12A69"/>
    <w:rsid w:val="00A2019A"/>
    <w:rsid w:val="00A23493"/>
    <w:rsid w:val="00A2416A"/>
    <w:rsid w:val="00A30E06"/>
    <w:rsid w:val="00A3270B"/>
    <w:rsid w:val="00A333A9"/>
    <w:rsid w:val="00A374E2"/>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619E"/>
    <w:rsid w:val="00A870B0"/>
    <w:rsid w:val="00A8728A"/>
    <w:rsid w:val="00A87A54"/>
    <w:rsid w:val="00AA105C"/>
    <w:rsid w:val="00AA1809"/>
    <w:rsid w:val="00AA1FFE"/>
    <w:rsid w:val="00AA3F2E"/>
    <w:rsid w:val="00AA72F4"/>
    <w:rsid w:val="00AB10E7"/>
    <w:rsid w:val="00AB15A1"/>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762B"/>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31C9"/>
    <w:rsid w:val="00BB4AC0"/>
    <w:rsid w:val="00BB5683"/>
    <w:rsid w:val="00BC08E4"/>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B7372"/>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1E97"/>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507F"/>
    <w:rsid w:val="00E6641E"/>
    <w:rsid w:val="00E66F18"/>
    <w:rsid w:val="00E70856"/>
    <w:rsid w:val="00E727DE"/>
    <w:rsid w:val="00E74A30"/>
    <w:rsid w:val="00E77778"/>
    <w:rsid w:val="00E77B7E"/>
    <w:rsid w:val="00E77BA8"/>
    <w:rsid w:val="00E82DF1"/>
    <w:rsid w:val="00E8572B"/>
    <w:rsid w:val="00E90CAA"/>
    <w:rsid w:val="00E93339"/>
    <w:rsid w:val="00E96532"/>
    <w:rsid w:val="00E973A0"/>
    <w:rsid w:val="00EA1688"/>
    <w:rsid w:val="00EA1AFC"/>
    <w:rsid w:val="00EA2317"/>
    <w:rsid w:val="00EA3A7D"/>
    <w:rsid w:val="00EA4C83"/>
    <w:rsid w:val="00EB0134"/>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7405"/>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35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2575"/>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D4E7FC"/>
  <w15:docId w15:val="{2C8D1F02-9D88-40EC-ABE7-439BFAD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gkelc">
    <w:name w:val="hgkelc"/>
    <w:basedOn w:val="Standardstycketeckensnitt"/>
    <w:rsid w:val="00EB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486937">
      <w:bodyDiv w:val="1"/>
      <w:marLeft w:val="0"/>
      <w:marRight w:val="0"/>
      <w:marTop w:val="0"/>
      <w:marBottom w:val="0"/>
      <w:divBdr>
        <w:top w:val="none" w:sz="0" w:space="0" w:color="auto"/>
        <w:left w:val="none" w:sz="0" w:space="0" w:color="auto"/>
        <w:bottom w:val="none" w:sz="0" w:space="0" w:color="auto"/>
        <w:right w:val="none" w:sz="0" w:space="0" w:color="auto"/>
      </w:divBdr>
    </w:div>
    <w:div w:id="18091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7E95F7C29547F1941067A028DE0747"/>
        <w:category>
          <w:name w:val="Allmänt"/>
          <w:gallery w:val="placeholder"/>
        </w:category>
        <w:types>
          <w:type w:val="bbPlcHdr"/>
        </w:types>
        <w:behaviors>
          <w:behavior w:val="content"/>
        </w:behaviors>
        <w:guid w:val="{57C28E20-7EAF-4350-B6C7-327BAB9F273C}"/>
      </w:docPartPr>
      <w:docPartBody>
        <w:p w:rsidR="004C4683" w:rsidRDefault="002F1AE8" w:rsidP="002F1AE8">
          <w:pPr>
            <w:pStyle w:val="217E95F7C29547F1941067A028DE0747"/>
          </w:pPr>
          <w:r>
            <w:t xml:space="preserve"> </w:t>
          </w:r>
        </w:p>
      </w:docPartBody>
    </w:docPart>
    <w:docPart>
      <w:docPartPr>
        <w:name w:val="45C7417811A743FA83FF653750FE3CCF"/>
        <w:category>
          <w:name w:val="Allmänt"/>
          <w:gallery w:val="placeholder"/>
        </w:category>
        <w:types>
          <w:type w:val="bbPlcHdr"/>
        </w:types>
        <w:behaviors>
          <w:behavior w:val="content"/>
        </w:behaviors>
        <w:guid w:val="{A68A2CDC-9F9F-4E36-BA73-2D072589526B}"/>
      </w:docPartPr>
      <w:docPartBody>
        <w:p w:rsidR="004C4683" w:rsidRDefault="002F1AE8" w:rsidP="002F1AE8">
          <w:pPr>
            <w:pStyle w:val="45C7417811A743FA83FF653750FE3CCF"/>
          </w:pPr>
          <w:r>
            <w:rPr>
              <w:rStyle w:val="Platshllartext"/>
            </w:rPr>
            <w:t xml:space="preserve"> </w:t>
          </w:r>
        </w:p>
      </w:docPartBody>
    </w:docPart>
    <w:docPart>
      <w:docPartPr>
        <w:name w:val="F56E88118C2841F6972F30C6F25AAD9C"/>
        <w:category>
          <w:name w:val="Allmänt"/>
          <w:gallery w:val="placeholder"/>
        </w:category>
        <w:types>
          <w:type w:val="bbPlcHdr"/>
        </w:types>
        <w:behaviors>
          <w:behavior w:val="content"/>
        </w:behaviors>
        <w:guid w:val="{5F67203D-0CDB-4C9F-BF91-BEBFC7C3B585}"/>
      </w:docPartPr>
      <w:docPartBody>
        <w:p w:rsidR="004C4683" w:rsidRDefault="002F1AE8" w:rsidP="002F1AE8">
          <w:pPr>
            <w:pStyle w:val="F56E88118C2841F6972F30C6F25AAD9C1"/>
          </w:pPr>
          <w:r>
            <w:rPr>
              <w:rStyle w:val="Platshllartext"/>
            </w:rPr>
            <w:t xml:space="preserve"> </w:t>
          </w:r>
        </w:p>
      </w:docPartBody>
    </w:docPart>
    <w:docPart>
      <w:docPartPr>
        <w:name w:val="74DC2E3A6D734B6D84EF2ABACE928F36"/>
        <w:category>
          <w:name w:val="Allmänt"/>
          <w:gallery w:val="placeholder"/>
        </w:category>
        <w:types>
          <w:type w:val="bbPlcHdr"/>
        </w:types>
        <w:behaviors>
          <w:behavior w:val="content"/>
        </w:behaviors>
        <w:guid w:val="{939C3173-3BCC-49F2-8555-C64D38743439}"/>
      </w:docPartPr>
      <w:docPartBody>
        <w:p w:rsidR="004C4683" w:rsidRDefault="002F1AE8" w:rsidP="002F1AE8">
          <w:pPr>
            <w:pStyle w:val="74DC2E3A6D734B6D84EF2ABACE928F361"/>
          </w:pPr>
          <w:r>
            <w:rPr>
              <w:rStyle w:val="Platshllartext"/>
            </w:rPr>
            <w:t xml:space="preserve"> </w:t>
          </w:r>
        </w:p>
      </w:docPartBody>
    </w:docPart>
    <w:docPart>
      <w:docPartPr>
        <w:name w:val="FF8010DDE8264587AAA7033B23BDEA67"/>
        <w:category>
          <w:name w:val="Allmänt"/>
          <w:gallery w:val="placeholder"/>
        </w:category>
        <w:types>
          <w:type w:val="bbPlcHdr"/>
        </w:types>
        <w:behaviors>
          <w:behavior w:val="content"/>
        </w:behaviors>
        <w:guid w:val="{8972D7D8-0B70-4569-B2F9-FC55E0FF58AF}"/>
      </w:docPartPr>
      <w:docPartBody>
        <w:p w:rsidR="004C4683" w:rsidRDefault="002F1AE8" w:rsidP="002F1AE8">
          <w:pPr>
            <w:pStyle w:val="FF8010DDE8264587AAA7033B23BDEA671"/>
          </w:pPr>
          <w:r>
            <w:rPr>
              <w:rStyle w:val="Platshllartext"/>
            </w:rPr>
            <w:t xml:space="preserve"> </w:t>
          </w:r>
        </w:p>
      </w:docPartBody>
    </w:docPart>
    <w:docPart>
      <w:docPartPr>
        <w:name w:val="78100E69E2FD48ADBE4D787B3C373AD4"/>
        <w:category>
          <w:name w:val="Allmänt"/>
          <w:gallery w:val="placeholder"/>
        </w:category>
        <w:types>
          <w:type w:val="bbPlcHdr"/>
        </w:types>
        <w:behaviors>
          <w:behavior w:val="content"/>
        </w:behaviors>
        <w:guid w:val="{07CC0B5F-2FC4-48E4-A967-361205398D75}"/>
      </w:docPartPr>
      <w:docPartBody>
        <w:p w:rsidR="004C4683" w:rsidRDefault="002F1AE8" w:rsidP="002F1AE8">
          <w:pPr>
            <w:pStyle w:val="78100E69E2FD48ADBE4D787B3C373AD4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E8"/>
    <w:rsid w:val="002F1AE8"/>
    <w:rsid w:val="004C4683"/>
    <w:rsid w:val="00754B70"/>
    <w:rsid w:val="00886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17E95F7C29547F1941067A028DE0747">
    <w:name w:val="217E95F7C29547F1941067A028DE0747"/>
    <w:rsid w:val="002F1AE8"/>
  </w:style>
  <w:style w:type="character" w:styleId="Platshllartext">
    <w:name w:val="Placeholder Text"/>
    <w:basedOn w:val="Standardstycketeckensnitt"/>
    <w:uiPriority w:val="99"/>
    <w:semiHidden/>
    <w:rsid w:val="002F1AE8"/>
    <w:rPr>
      <w:noProof w:val="0"/>
      <w:color w:val="808080"/>
    </w:rPr>
  </w:style>
  <w:style w:type="paragraph" w:customStyle="1" w:styleId="2C1E3B9CCB2E4B7A89D805D92A67EB3E">
    <w:name w:val="2C1E3B9CCB2E4B7A89D805D92A67EB3E"/>
    <w:rsid w:val="002F1AE8"/>
  </w:style>
  <w:style w:type="paragraph" w:customStyle="1" w:styleId="7A26A68564A0452A9C8B284640B3E71F">
    <w:name w:val="7A26A68564A0452A9C8B284640B3E71F"/>
    <w:rsid w:val="002F1AE8"/>
  </w:style>
  <w:style w:type="paragraph" w:customStyle="1" w:styleId="2182565792B04E1AB355398C595F2632">
    <w:name w:val="2182565792B04E1AB355398C595F2632"/>
    <w:rsid w:val="002F1AE8"/>
  </w:style>
  <w:style w:type="paragraph" w:customStyle="1" w:styleId="8E888F643ED64718A93197D34827561C">
    <w:name w:val="8E888F643ED64718A93197D34827561C"/>
    <w:rsid w:val="002F1AE8"/>
  </w:style>
  <w:style w:type="paragraph" w:customStyle="1" w:styleId="45C7417811A743FA83FF653750FE3CCF">
    <w:name w:val="45C7417811A743FA83FF653750FE3CCF"/>
    <w:rsid w:val="002F1AE8"/>
  </w:style>
  <w:style w:type="paragraph" w:customStyle="1" w:styleId="F56E88118C2841F6972F30C6F25AAD9C">
    <w:name w:val="F56E88118C2841F6972F30C6F25AAD9C"/>
    <w:rsid w:val="002F1AE8"/>
  </w:style>
  <w:style w:type="paragraph" w:customStyle="1" w:styleId="B88EDE62E7F84D56A5F2CB9BC703A9FA">
    <w:name w:val="B88EDE62E7F84D56A5F2CB9BC703A9FA"/>
    <w:rsid w:val="002F1AE8"/>
  </w:style>
  <w:style w:type="paragraph" w:customStyle="1" w:styleId="5657F889F2464449BEC7EE41CD99FCFF">
    <w:name w:val="5657F889F2464449BEC7EE41CD99FCFF"/>
    <w:rsid w:val="002F1AE8"/>
  </w:style>
  <w:style w:type="paragraph" w:customStyle="1" w:styleId="74DC2E3A6D734B6D84EF2ABACE928F36">
    <w:name w:val="74DC2E3A6D734B6D84EF2ABACE928F36"/>
    <w:rsid w:val="002F1AE8"/>
  </w:style>
  <w:style w:type="paragraph" w:customStyle="1" w:styleId="FF8010DDE8264587AAA7033B23BDEA67">
    <w:name w:val="FF8010DDE8264587AAA7033B23BDEA67"/>
    <w:rsid w:val="002F1AE8"/>
  </w:style>
  <w:style w:type="paragraph" w:customStyle="1" w:styleId="78100E69E2FD48ADBE4D787B3C373AD4">
    <w:name w:val="78100E69E2FD48ADBE4D787B3C373AD4"/>
    <w:rsid w:val="002F1AE8"/>
  </w:style>
  <w:style w:type="paragraph" w:customStyle="1" w:styleId="F56E88118C2841F6972F30C6F25AAD9C1">
    <w:name w:val="F56E88118C2841F6972F30C6F25AAD9C1"/>
    <w:rsid w:val="002F1A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4DC2E3A6D734B6D84EF2ABACE928F361">
    <w:name w:val="74DC2E3A6D734B6D84EF2ABACE928F361"/>
    <w:rsid w:val="002F1A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8010DDE8264587AAA7033B23BDEA671">
    <w:name w:val="FF8010DDE8264587AAA7033B23BDEA671"/>
    <w:rsid w:val="002F1A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100E69E2FD48ADBE4D787B3C373AD41">
    <w:name w:val="78100E69E2FD48ADBE4D787B3C373AD41"/>
    <w:rsid w:val="002F1A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4DE7071A784458A92230DC9A063846">
    <w:name w:val="084DE7071A784458A92230DC9A063846"/>
    <w:rsid w:val="002F1AE8"/>
  </w:style>
  <w:style w:type="paragraph" w:customStyle="1" w:styleId="5ECEF8BEBD6346D8BC32A6362EB6D423">
    <w:name w:val="5ECEF8BEBD6346D8BC32A6362EB6D423"/>
    <w:rsid w:val="002F1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2</RkTemplate>
    <DocType>PM</DocType>
    <DocTypeShowName>Promemoria</DocTypeShowName>
    <Status> </Status>
    <Sender>
      <SenderName>Cecilia Ragnarsson</SenderName>
      <SenderTitle/>
      <SenderMail>cecilia.ragnarsson@regeringskansliet.se</SenderMail>
      <SenderPhone>
0725-480211</SenderPhone>
    </Sender>
    <TopId>1</TopId>
    <TopSender/>
    <OrganisationInfo>
      <Organisatoriskenhet1>Arbetsmarknadsdepartementet</Organisatoriskenhet1>
      <Organisatoriskenhet2>Arbetsmarknadsenheten</Organisatoriskenhet2>
      <Organisatoriskenhet3>Program och ersättningar</Organisatoriskenhet3>
      <Organisatoriskenhet1Id>198</Organisatoriskenhet1Id>
      <Organisatoriskenhet2Id>622</Organisatoriskenhet2Id>
      <Organisatoriskenhet3Id>1072</Organisatoriskenhet3Id>
    </OrganisationInfo>
    <HeaderDate>2020-09-01</HeaderDate>
    <Office/>
    <Dnr>A2020/01799/A</Dnr>
    <ParagrafNr/>
    <DocumentTitle/>
    <VisitingAddress/>
    <Extra1>extrainfo för denna mallm</Extra1>
    <Extra2>mer extrainfo</Extra2>
    <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3ca07e92-c762-4a19-8ab6-5514ec520bac</RD_Svarsid>
  </documentManagement>
</p:properties>
</file>

<file path=customXml/item4.xml><?xml version="1.0" encoding="utf-8"?>
<!--<?xml version="1.0" encoding="iso-8859-1"?>-->
<DocumentInfo xmlns="http://lp/documentinfo/RK">
  <BaseInfo>
    <RkTemplate>2</RkTemplate>
    <DocType>PM</DocType>
    <DocTypeShowName>Promemoria</DocTypeShowName>
    <Status> </Status>
    <Sender>
      <SenderName>Cecilia Ragnarsson</SenderName>
      <SenderTitle/>
      <SenderMail>cecilia.ragnarsson@regeringskansliet.se</SenderMail>
      <SenderPhone>
0725-480211</SenderPhone>
    </Sender>
    <TopId>1</TopId>
    <TopSender/>
    <OrganisationInfo>
      <Organisatoriskenhet1>Arbetsmarknadsdepartementet</Organisatoriskenhet1>
      <Organisatoriskenhet2>Arbetsmarknadsenheten</Organisatoriskenhet2>
      <Organisatoriskenhet3>Program och ersättningar</Organisatoriskenhet3>
      <Organisatoriskenhet1Id>198</Organisatoriskenhet1Id>
      <Organisatoriskenhet2Id>622</Organisatoriskenhet2Id>
      <Organisatoriskenhet3Id>1072</Organisatoriskenhet3Id>
    </OrganisationInfo>
    <HeaderDate>2020-09-01</HeaderDate>
    <Office/>
    <Dnr>A2020/01799/A</Dnr>
    <ParagrafNr/>
    <DocumentTitle/>
    <VisitingAddress/>
    <Extra1>extrainfo för denna mallm</Extra1>
    <Extra2>mer extrainfo</Extra2>
    <Extra3/>
    <Number/>
    <Recipient>Till riksdagen
</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0E5A-D965-4C55-9741-D9100C3D6C28}"/>
</file>

<file path=customXml/itemProps2.xml><?xml version="1.0" encoding="utf-8"?>
<ds:datastoreItem xmlns:ds="http://schemas.openxmlformats.org/officeDocument/2006/customXml" ds:itemID="{55B24F0A-B17E-45AF-93DF-04C1D98D8AB8}"/>
</file>

<file path=customXml/itemProps3.xml><?xml version="1.0" encoding="utf-8"?>
<ds:datastoreItem xmlns:ds="http://schemas.openxmlformats.org/officeDocument/2006/customXml" ds:itemID="{C3B98F0B-2A42-4F55-BA2C-ACC8D1726D6D}"/>
</file>

<file path=customXml/itemProps4.xml><?xml version="1.0" encoding="utf-8"?>
<ds:datastoreItem xmlns:ds="http://schemas.openxmlformats.org/officeDocument/2006/customXml" ds:itemID="{55B24F0A-B17E-45AF-93DF-04C1D98D8AB8}">
  <ds:schemaRefs>
    <ds:schemaRef ds:uri="http://lp/documentinfo/RK"/>
  </ds:schemaRefs>
</ds:datastoreItem>
</file>

<file path=customXml/itemProps5.xml><?xml version="1.0" encoding="utf-8"?>
<ds:datastoreItem xmlns:ds="http://schemas.openxmlformats.org/officeDocument/2006/customXml" ds:itemID="{22191290-1CFC-4602-899B-3670DB175265}">
  <ds:schemaRefs>
    <ds:schemaRef ds:uri="http://schemas.microsoft.com/sharepoint/events"/>
  </ds:schemaRefs>
</ds:datastoreItem>
</file>

<file path=customXml/itemProps6.xml><?xml version="1.0" encoding="utf-8"?>
<ds:datastoreItem xmlns:ds="http://schemas.openxmlformats.org/officeDocument/2006/customXml" ds:itemID="{CA03F7F6-7819-46EA-9762-C7793AD19AE9}">
  <ds:schemaRefs>
    <ds:schemaRef ds:uri="Microsoft.SharePoint.Taxonomy.ContentTypeSync"/>
  </ds:schemaRefs>
</ds:datastoreItem>
</file>

<file path=customXml/itemProps7.xml><?xml version="1.0" encoding="utf-8"?>
<ds:datastoreItem xmlns:ds="http://schemas.openxmlformats.org/officeDocument/2006/customXml" ds:itemID="{2EF06B03-F74A-4A20-B954-E7EC6489EA2E}"/>
</file>

<file path=customXml/itemProps8.xml><?xml version="1.0" encoding="utf-8"?>
<ds:datastoreItem xmlns:ds="http://schemas.openxmlformats.org/officeDocument/2006/customXml" ds:itemID="{EA7316F3-7F82-43E4-B0CB-7A1AE4DDEBF2}"/>
</file>

<file path=docProps/app.xml><?xml version="1.0" encoding="utf-8"?>
<Properties xmlns="http://schemas.openxmlformats.org/officeDocument/2006/extended-properties" xmlns:vt="http://schemas.openxmlformats.org/officeDocument/2006/docPropsVTypes">
  <Template>RK Basmall</Template>
  <TotalTime>0</TotalTime>
  <Pages>2</Pages>
  <Words>536</Words>
  <Characters>2847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2042.docx</dc:title>
  <dc:subject/>
  <dc:creator>Cecilia Ragnarsson</dc:creator>
  <cp:keywords/>
  <dc:description/>
  <cp:lastModifiedBy>Cecilia Ragnarsson</cp:lastModifiedBy>
  <cp:revision>10</cp:revision>
  <dcterms:created xsi:type="dcterms:W3CDTF">2020-09-03T11:53:00Z</dcterms:created>
  <dcterms:modified xsi:type="dcterms:W3CDTF">2020-09-09T07:18:00Z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0x0101007DCF975C04D44161A4E6A1E30BEAF3560093B6C30A1794704D9AEDAE4402691088</vt:lpwstr>
  </property>
  <property fmtid="{D5CDD505-2E9C-101B-9397-08002B2CF9AE}" pid="5" name="ActivityCategory">
    <vt:lpwstr/>
  </property>
  <property fmtid="{D5CDD505-2E9C-101B-9397-08002B2CF9AE}" pid="6" name="Organisation">
    <vt:lpwstr/>
  </property>
  <property fmtid="{D5CDD505-2E9C-101B-9397-08002B2CF9AE}" pid="7" name="_dlc_DocIdItemGuid">
    <vt:lpwstr>5d800bde-e06c-4c48-99ba-717a44cac105</vt:lpwstr>
  </property>
  <property fmtid="{D5CDD505-2E9C-101B-9397-08002B2CF9AE}" pid="8" name="TaxKeyword">
    <vt:lpwstr/>
  </property>
  <property fmtid="{D5CDD505-2E9C-101B-9397-08002B2CF9AE}" pid="9" name="TaxKeywordTaxHTField">
    <vt:lpwstr/>
  </property>
</Properties>
</file>