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D7713" w:rsidP="00DA0661">
      <w:pPr>
        <w:pStyle w:val="Title"/>
      </w:pPr>
      <w:bookmarkStart w:id="0" w:name="Start"/>
      <w:bookmarkEnd w:id="0"/>
      <w:r>
        <w:t xml:space="preserve">Svar på fråga 2023/24:473 av </w:t>
      </w:r>
      <w:sdt>
        <w:sdtPr>
          <w:alias w:val="Frågeställare"/>
          <w:tag w:val="delete"/>
          <w:id w:val="-211816850"/>
          <w:placeholder>
            <w:docPart w:val="34EF35055CF74980B3432637514E8F0E"/>
          </w:placeholder>
          <w:dataBinding w:xpath="/ns0:DocumentInfo[1]/ns0:BaseInfo[1]/ns0:Extra3[1]" w:storeItemID="{9E5CD48D-A98F-47F1-B595-FD3A8D66364D}" w:prefixMappings="xmlns:ns0='http://lp/documentinfo/RK' "/>
          <w:text/>
        </w:sdtPr>
        <w:sdtContent>
          <w:r>
            <w:t>Rikard Nordin</w:t>
          </w:r>
        </w:sdtContent>
      </w:sdt>
      <w:r>
        <w:t xml:space="preserve"> (</w:t>
      </w:r>
      <w:sdt>
        <w:sdtPr>
          <w:alias w:val="Parti"/>
          <w:tag w:val="Parti_delete"/>
          <w:id w:val="1620417071"/>
          <w:placeholder>
            <w:docPart w:val="92D9420413714CEDAF9B2CFA179DBD7C"/>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00BC2938">
        <w:t>A</w:t>
      </w:r>
      <w:r>
        <w:t>vskaffande av klimatpremien till biogaslastbilar</w:t>
      </w:r>
    </w:p>
    <w:p w:rsidR="006D7713" w:rsidP="00A21420">
      <w:pPr>
        <w:pStyle w:val="BodyText"/>
      </w:pPr>
      <w:sdt>
        <w:sdtPr>
          <w:alias w:val="Frågeställare"/>
          <w:tag w:val="delete"/>
          <w:id w:val="-1635256365"/>
          <w:placeholder>
            <w:docPart w:val="AD568A505E0B471EA42704653B8A5546"/>
          </w:placeholder>
          <w:dataBinding w:xpath="/ns0:DocumentInfo[1]/ns0:BaseInfo[1]/ns0:Extra3[1]" w:storeItemID="{9E5CD48D-A98F-47F1-B595-FD3A8D66364D}" w:prefixMappings="xmlns:ns0='http://lp/documentinfo/RK' "/>
          <w:text/>
        </w:sdtPr>
        <w:sdtContent>
          <w:r>
            <w:t>Rikard Nordin</w:t>
          </w:r>
        </w:sdtContent>
      </w:sdt>
      <w:r>
        <w:t xml:space="preserve"> har frågat mig om </w:t>
      </w:r>
      <w:r w:rsidR="00A21420">
        <w:t xml:space="preserve">jag har tagit initiativ till </w:t>
      </w:r>
      <w:r>
        <w:t>en analys av konsekvenserna av att avskaffa klimatpremien för biogaslastbilar</w:t>
      </w:r>
      <w:r w:rsidR="00A21420">
        <w:t xml:space="preserve"> trots att de sänker utsläppen minst lika mycket som </w:t>
      </w:r>
      <w:r w:rsidR="00A21420">
        <w:t>ellastbilar</w:t>
      </w:r>
      <w:r w:rsidR="00A21420">
        <w:t xml:space="preserve"> och har möjlighet att i närtid expandera kraftigare än </w:t>
      </w:r>
      <w:r w:rsidR="00A21420">
        <w:t>ellastbilar</w:t>
      </w:r>
      <w:r w:rsidR="00A21420">
        <w:t>, och om jag i så fall kan redogöra för resultatet av analysen</w:t>
      </w:r>
      <w:r>
        <w:t xml:space="preserve">. </w:t>
      </w:r>
    </w:p>
    <w:p w:rsidR="009D7349" w:rsidP="00207E4B">
      <w:pPr>
        <w:pStyle w:val="BodyText"/>
      </w:pPr>
      <w:r w:rsidRPr="00395B68">
        <w:t xml:space="preserve">Regeringen har inte fattat något beslut om att avskaffa klimatpremien till biogaslastbilar. </w:t>
      </w:r>
      <w:r w:rsidRPr="009D7349">
        <w:t xml:space="preserve">Däremot har Klimat- och näringslivsdepartementet tagit fram och remitterat ett förslag om ändringar i förordningen (2020:750) om statligt stöd till vissa miljöfordon. Ändringarna syftar bland annat till att anpassa förordningen till de ändringar i kommissionens förordning (EU) nr 651/2014 av den 17 juni 2014 genom vilken vissa kategorier av stöd förklaras förenliga med den inre marknaden enligt artiklarna 107 och 108 i fördraget som trätt i kraft den 1 juli 2023. Ändringarna i EU:s statsstödsregler innebär bland annat att förutsättningarna för att ge statligt stöd till biogasfordon har förändrats. </w:t>
      </w:r>
      <w:r w:rsidR="00207E4B">
        <w:t>Regeringen kommer analysera vilka möjligheter som finns att ge dessa fordon fortsatt stöd.</w:t>
      </w:r>
    </w:p>
    <w:p w:rsidR="001B019B" w:rsidP="006A12F1">
      <w:pPr>
        <w:pStyle w:val="BodyText"/>
      </w:pPr>
      <w:r>
        <w:t>Utsläppen av växthusgaser från inrikes transporter behöver vara i princip noll senast 2045 för att Sverige ska kunna nå det långsiktiga klimatmålet. Det bör i huvudsak ske genom en elektrifiering av transportsektorn, men även genom ökad användning av fossilfria drivmedel och ökad transporteffektivitet. För de kategorier av tunga fordon där särskilda svårigheter finns avseende elektrifiering kommer fossilfria drivmedel</w:t>
      </w:r>
      <w:r w:rsidR="00A23DD4">
        <w:t xml:space="preserve"> </w:t>
      </w:r>
      <w:r>
        <w:t>spela en viktig roll.</w:t>
      </w:r>
      <w:r w:rsidR="00395B68">
        <w:t xml:space="preserve"> </w:t>
      </w:r>
    </w:p>
    <w:p w:rsidR="002C136A" w:rsidP="006A12F1">
      <w:pPr>
        <w:pStyle w:val="BodyText"/>
      </w:pPr>
    </w:p>
    <w:p w:rsidR="006D7713" w:rsidP="006A12F1">
      <w:pPr>
        <w:pStyle w:val="BodyText"/>
      </w:pPr>
      <w:r>
        <w:t xml:space="preserve">Stockholm den </w:t>
      </w:r>
      <w:sdt>
        <w:sdtPr>
          <w:id w:val="-1225218591"/>
          <w:placeholder>
            <w:docPart w:val="CE8944C68C9944489D45C913BCD2B99F"/>
          </w:placeholder>
          <w:dataBinding w:xpath="/ns0:DocumentInfo[1]/ns0:BaseInfo[1]/ns0:HeaderDate[1]" w:storeItemID="{9E5CD48D-A98F-47F1-B595-FD3A8D66364D}" w:prefixMappings="xmlns:ns0='http://lp/documentinfo/RK' "/>
          <w:date w:fullDate="2024-01-17T00:00:00Z">
            <w:dateFormat w:val="d MMMM yyyy"/>
            <w:lid w:val="sv-SE"/>
            <w:storeMappedDataAs w:val="dateTime"/>
            <w:calendar w:val="gregorian"/>
          </w:date>
        </w:sdtPr>
        <w:sdtContent>
          <w:r w:rsidR="002C136A">
            <w:t>17 januari 2024</w:t>
          </w:r>
        </w:sdtContent>
      </w:sdt>
    </w:p>
    <w:p w:rsidR="006D7713" w:rsidP="004E7A8F">
      <w:pPr>
        <w:pStyle w:val="Brdtextutanavstnd"/>
      </w:pPr>
    </w:p>
    <w:p w:rsidR="006D7713" w:rsidP="004E7A8F">
      <w:pPr>
        <w:pStyle w:val="Brdtextutanavstnd"/>
      </w:pPr>
    </w:p>
    <w:p w:rsidR="006D7713" w:rsidP="004E7A8F">
      <w:pPr>
        <w:pStyle w:val="Brdtextutanavstnd"/>
      </w:pPr>
    </w:p>
    <w:sdt>
      <w:sdtPr>
        <w:alias w:val="Klicka på listpilen"/>
        <w:tag w:val="run-loadAllMinistersFromDep_delete"/>
        <w:id w:val="-122627287"/>
        <w:placeholder>
          <w:docPart w:val="839E3F406A414774AAF0C39CAD415FAC"/>
        </w:placeholder>
        <w:dataBinding w:xpath="/ns0:DocumentInfo[1]/ns0:BaseInfo[1]/ns0:TopSender[1]" w:storeItemID="{9E5CD48D-A98F-47F1-B595-FD3A8D66364D}" w:prefixMappings="xmlns:ns0='http://lp/documentinfo/RK' "/>
        <w:comboBox w:lastValue="Klimat- och miljöministern">
          <w:listItem w:value="Energi- och näringsministern" w:displayText="Ebba Busch"/>
          <w:listItem w:value="Klimat- och miljöministern" w:displayText="Romina Pourmokhtari"/>
        </w:comboBox>
      </w:sdtPr>
      <w:sdtContent>
        <w:p w:rsidR="006D7713" w:rsidP="00422A41">
          <w:pPr>
            <w:pStyle w:val="BodyText"/>
          </w:pPr>
          <w:r>
            <w:rPr>
              <w:rStyle w:val="DefaultParagraphFont"/>
            </w:rPr>
            <w:t>Romina Pourmokhtari</w:t>
          </w:r>
        </w:p>
      </w:sdtContent>
    </w:sdt>
    <w:p w:rsidR="006D771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D7713" w:rsidRPr="007D73AB">
          <w:pPr>
            <w:pStyle w:val="Header"/>
          </w:pPr>
        </w:p>
      </w:tc>
      <w:tc>
        <w:tcPr>
          <w:tcW w:w="3170" w:type="dxa"/>
          <w:vAlign w:val="bottom"/>
        </w:tcPr>
        <w:p w:rsidR="006D7713" w:rsidRPr="007D73AB" w:rsidP="00340DE0">
          <w:pPr>
            <w:pStyle w:val="Header"/>
          </w:pPr>
        </w:p>
      </w:tc>
      <w:tc>
        <w:tcPr>
          <w:tcW w:w="1134" w:type="dxa"/>
        </w:tcPr>
        <w:p w:rsidR="006D77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D771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D7713" w:rsidRPr="00710A6C" w:rsidP="00EE3C0F">
          <w:pPr>
            <w:pStyle w:val="Header"/>
            <w:rPr>
              <w:b/>
            </w:rPr>
          </w:pPr>
        </w:p>
        <w:p w:rsidR="006D7713" w:rsidP="00EE3C0F">
          <w:pPr>
            <w:pStyle w:val="Header"/>
          </w:pPr>
        </w:p>
        <w:p w:rsidR="006D7713" w:rsidP="00EE3C0F">
          <w:pPr>
            <w:pStyle w:val="Header"/>
          </w:pPr>
        </w:p>
        <w:p w:rsidR="006D7713" w:rsidP="00EE3C0F">
          <w:pPr>
            <w:pStyle w:val="Header"/>
          </w:pPr>
        </w:p>
        <w:sdt>
          <w:sdtPr>
            <w:alias w:val="Dnr"/>
            <w:tag w:val="ccRKShow_Dnr"/>
            <w:id w:val="-829283628"/>
            <w:placeholder>
              <w:docPart w:val="48A71BD5B032417290A061BD273B7781"/>
            </w:placeholder>
            <w:dataBinding w:xpath="/ns0:DocumentInfo[1]/ns0:BaseInfo[1]/ns0:Dnr[1]" w:storeItemID="{9E5CD48D-A98F-47F1-B595-FD3A8D66364D}" w:prefixMappings="xmlns:ns0='http://lp/documentinfo/RK' "/>
            <w:text/>
          </w:sdtPr>
          <w:sdtContent>
            <w:p w:rsidR="006D7713" w:rsidP="00EE3C0F">
              <w:pPr>
                <w:pStyle w:val="Header"/>
              </w:pPr>
              <w:r>
                <w:t>KN2024/</w:t>
              </w:r>
              <w:r w:rsidR="002C136A">
                <w:t>00040</w:t>
              </w:r>
            </w:p>
          </w:sdtContent>
        </w:sdt>
        <w:sdt>
          <w:sdtPr>
            <w:alias w:val="DocNumber"/>
            <w:tag w:val="DocNumber"/>
            <w:id w:val="1726028884"/>
            <w:placeholder>
              <w:docPart w:val="D7EAE2C102334E14A9CF6678EC8D6407"/>
            </w:placeholder>
            <w:showingPlcHdr/>
            <w:dataBinding w:xpath="/ns0:DocumentInfo[1]/ns0:BaseInfo[1]/ns0:DocNumber[1]" w:storeItemID="{9E5CD48D-A98F-47F1-B595-FD3A8D66364D}" w:prefixMappings="xmlns:ns0='http://lp/documentinfo/RK' "/>
            <w:text/>
          </w:sdtPr>
          <w:sdtContent>
            <w:p w:rsidR="006D7713" w:rsidP="00EE3C0F">
              <w:pPr>
                <w:pStyle w:val="Header"/>
              </w:pPr>
              <w:r>
                <w:rPr>
                  <w:rStyle w:val="PlaceholderText"/>
                </w:rPr>
                <w:t xml:space="preserve"> </w:t>
              </w:r>
            </w:p>
          </w:sdtContent>
        </w:sdt>
        <w:p w:rsidR="006D7713" w:rsidP="00EE3C0F">
          <w:pPr>
            <w:pStyle w:val="Header"/>
          </w:pPr>
        </w:p>
      </w:tc>
      <w:tc>
        <w:tcPr>
          <w:tcW w:w="1134" w:type="dxa"/>
        </w:tcPr>
        <w:p w:rsidR="006D7713" w:rsidP="0094502D">
          <w:pPr>
            <w:pStyle w:val="Header"/>
          </w:pPr>
        </w:p>
        <w:p w:rsidR="006D771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22310C3A6374AECB9E4B8141796F6CD"/>
          </w:placeholder>
          <w:richText/>
        </w:sdtPr>
        <w:sdtEndPr>
          <w:rPr>
            <w:b w:val="0"/>
          </w:rPr>
        </w:sdtEndPr>
        <w:sdtContent>
          <w:tc>
            <w:tcPr>
              <w:tcW w:w="5534" w:type="dxa"/>
              <w:tcMar>
                <w:right w:w="1134" w:type="dxa"/>
              </w:tcMar>
            </w:tcPr>
            <w:p w:rsidR="006D7713" w:rsidRPr="006D7713" w:rsidP="00340DE0">
              <w:pPr>
                <w:pStyle w:val="Header"/>
                <w:rPr>
                  <w:b/>
                </w:rPr>
              </w:pPr>
              <w:r w:rsidRPr="006D7713">
                <w:rPr>
                  <w:b/>
                </w:rPr>
                <w:t>Klimat- och näringslivsdepartementet</w:t>
              </w:r>
            </w:p>
            <w:p w:rsidR="006D7713" w:rsidRPr="00340DE0" w:rsidP="00340DE0">
              <w:pPr>
                <w:pStyle w:val="Header"/>
              </w:pPr>
              <w:r w:rsidRPr="006D7713">
                <w:t>Klimat- och miljöministern</w:t>
              </w:r>
            </w:p>
          </w:tc>
        </w:sdtContent>
      </w:sdt>
      <w:sdt>
        <w:sdtPr>
          <w:alias w:val="Recipient"/>
          <w:tag w:val="ccRKShow_Recipient"/>
          <w:id w:val="-28344517"/>
          <w:placeholder>
            <w:docPart w:val="33ACEAEA31FB443D813D6F0104B14AFC"/>
          </w:placeholder>
          <w:dataBinding w:xpath="/ns0:DocumentInfo[1]/ns0:BaseInfo[1]/ns0:Recipient[1]" w:storeItemID="{9E5CD48D-A98F-47F1-B595-FD3A8D66364D}" w:prefixMappings="xmlns:ns0='http://lp/documentinfo/RK' "/>
          <w:text w:multiLine="1"/>
        </w:sdtPr>
        <w:sdtContent>
          <w:tc>
            <w:tcPr>
              <w:tcW w:w="3170" w:type="dxa"/>
            </w:tcPr>
            <w:p w:rsidR="006D7713" w:rsidP="00547B89">
              <w:pPr>
                <w:pStyle w:val="Header"/>
              </w:pPr>
              <w:r>
                <w:t>Till riksdagen</w:t>
              </w:r>
            </w:p>
          </w:tc>
        </w:sdtContent>
      </w:sdt>
      <w:tc>
        <w:tcPr>
          <w:tcW w:w="1134" w:type="dxa"/>
        </w:tcPr>
        <w:p w:rsidR="006D77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616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A71BD5B032417290A061BD273B7781"/>
        <w:category>
          <w:name w:val="Allmänt"/>
          <w:gallery w:val="placeholder"/>
        </w:category>
        <w:types>
          <w:type w:val="bbPlcHdr"/>
        </w:types>
        <w:behaviors>
          <w:behavior w:val="content"/>
        </w:behaviors>
        <w:guid w:val="{8BC98A33-8AAD-4840-8716-5A7D57FF4999}"/>
      </w:docPartPr>
      <w:docPartBody>
        <w:p w:rsidR="00985786" w:rsidP="000119C8">
          <w:pPr>
            <w:pStyle w:val="48A71BD5B032417290A061BD273B7781"/>
          </w:pPr>
          <w:r>
            <w:rPr>
              <w:rStyle w:val="PlaceholderText"/>
            </w:rPr>
            <w:t xml:space="preserve"> </w:t>
          </w:r>
        </w:p>
      </w:docPartBody>
    </w:docPart>
    <w:docPart>
      <w:docPartPr>
        <w:name w:val="D7EAE2C102334E14A9CF6678EC8D6407"/>
        <w:category>
          <w:name w:val="Allmänt"/>
          <w:gallery w:val="placeholder"/>
        </w:category>
        <w:types>
          <w:type w:val="bbPlcHdr"/>
        </w:types>
        <w:behaviors>
          <w:behavior w:val="content"/>
        </w:behaviors>
        <w:guid w:val="{EC54C655-F4F2-436D-BFF6-7EE32A7C3B11}"/>
      </w:docPartPr>
      <w:docPartBody>
        <w:p w:rsidR="00985786" w:rsidP="000119C8">
          <w:pPr>
            <w:pStyle w:val="D7EAE2C102334E14A9CF6678EC8D64071"/>
          </w:pPr>
          <w:r>
            <w:rPr>
              <w:rStyle w:val="PlaceholderText"/>
            </w:rPr>
            <w:t xml:space="preserve"> </w:t>
          </w:r>
        </w:p>
      </w:docPartBody>
    </w:docPart>
    <w:docPart>
      <w:docPartPr>
        <w:name w:val="D22310C3A6374AECB9E4B8141796F6CD"/>
        <w:category>
          <w:name w:val="Allmänt"/>
          <w:gallery w:val="placeholder"/>
        </w:category>
        <w:types>
          <w:type w:val="bbPlcHdr"/>
        </w:types>
        <w:behaviors>
          <w:behavior w:val="content"/>
        </w:behaviors>
        <w:guid w:val="{8F8C462E-5048-4C1A-BACE-6F0F448B0081}"/>
      </w:docPartPr>
      <w:docPartBody>
        <w:p w:rsidR="00985786" w:rsidP="000119C8">
          <w:pPr>
            <w:pStyle w:val="D22310C3A6374AECB9E4B8141796F6CD1"/>
          </w:pPr>
          <w:r>
            <w:rPr>
              <w:rStyle w:val="PlaceholderText"/>
            </w:rPr>
            <w:t xml:space="preserve"> </w:t>
          </w:r>
        </w:p>
      </w:docPartBody>
    </w:docPart>
    <w:docPart>
      <w:docPartPr>
        <w:name w:val="33ACEAEA31FB443D813D6F0104B14AFC"/>
        <w:category>
          <w:name w:val="Allmänt"/>
          <w:gallery w:val="placeholder"/>
        </w:category>
        <w:types>
          <w:type w:val="bbPlcHdr"/>
        </w:types>
        <w:behaviors>
          <w:behavior w:val="content"/>
        </w:behaviors>
        <w:guid w:val="{5BD1C5AD-B370-4958-837D-17E96F80FBFC}"/>
      </w:docPartPr>
      <w:docPartBody>
        <w:p w:rsidR="00985786" w:rsidP="000119C8">
          <w:pPr>
            <w:pStyle w:val="33ACEAEA31FB443D813D6F0104B14AFC"/>
          </w:pPr>
          <w:r>
            <w:rPr>
              <w:rStyle w:val="PlaceholderText"/>
            </w:rPr>
            <w:t xml:space="preserve"> </w:t>
          </w:r>
        </w:p>
      </w:docPartBody>
    </w:docPart>
    <w:docPart>
      <w:docPartPr>
        <w:name w:val="34EF35055CF74980B3432637514E8F0E"/>
        <w:category>
          <w:name w:val="Allmänt"/>
          <w:gallery w:val="placeholder"/>
        </w:category>
        <w:types>
          <w:type w:val="bbPlcHdr"/>
        </w:types>
        <w:behaviors>
          <w:behavior w:val="content"/>
        </w:behaviors>
        <w:guid w:val="{743AB720-8068-43A9-A7AE-4925E2F9BC24}"/>
      </w:docPartPr>
      <w:docPartBody>
        <w:p w:rsidR="00985786" w:rsidP="000119C8">
          <w:pPr>
            <w:pStyle w:val="34EF35055CF74980B3432637514E8F0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2D9420413714CEDAF9B2CFA179DBD7C"/>
        <w:category>
          <w:name w:val="Allmänt"/>
          <w:gallery w:val="placeholder"/>
        </w:category>
        <w:types>
          <w:type w:val="bbPlcHdr"/>
        </w:types>
        <w:behaviors>
          <w:behavior w:val="content"/>
        </w:behaviors>
        <w:guid w:val="{5CA2D41E-2048-4ADD-A039-6DB3DBDDD919}"/>
      </w:docPartPr>
      <w:docPartBody>
        <w:p w:rsidR="00985786" w:rsidP="000119C8">
          <w:pPr>
            <w:pStyle w:val="92D9420413714CEDAF9B2CFA179DBD7C"/>
          </w:pPr>
          <w:r>
            <w:t xml:space="preserve"> </w:t>
          </w:r>
          <w:r>
            <w:rPr>
              <w:rStyle w:val="PlaceholderText"/>
            </w:rPr>
            <w:t>Välj ett parti.</w:t>
          </w:r>
        </w:p>
      </w:docPartBody>
    </w:docPart>
    <w:docPart>
      <w:docPartPr>
        <w:name w:val="AD568A505E0B471EA42704653B8A5546"/>
        <w:category>
          <w:name w:val="Allmänt"/>
          <w:gallery w:val="placeholder"/>
        </w:category>
        <w:types>
          <w:type w:val="bbPlcHdr"/>
        </w:types>
        <w:behaviors>
          <w:behavior w:val="content"/>
        </w:behaviors>
        <w:guid w:val="{9960FCE2-FF5F-4E4E-907C-8952CB3A686B}"/>
      </w:docPartPr>
      <w:docPartBody>
        <w:p w:rsidR="00985786" w:rsidP="000119C8">
          <w:pPr>
            <w:pStyle w:val="AD568A505E0B471EA42704653B8A554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E8944C68C9944489D45C913BCD2B99F"/>
        <w:category>
          <w:name w:val="Allmänt"/>
          <w:gallery w:val="placeholder"/>
        </w:category>
        <w:types>
          <w:type w:val="bbPlcHdr"/>
        </w:types>
        <w:behaviors>
          <w:behavior w:val="content"/>
        </w:behaviors>
        <w:guid w:val="{1D4D0919-5547-46FA-AA49-9ECE914D3AD8}"/>
      </w:docPartPr>
      <w:docPartBody>
        <w:p w:rsidR="00985786" w:rsidP="000119C8">
          <w:pPr>
            <w:pStyle w:val="CE8944C68C9944489D45C913BCD2B99F"/>
          </w:pPr>
          <w:r>
            <w:rPr>
              <w:rStyle w:val="PlaceholderText"/>
            </w:rPr>
            <w:t>Klicka här för att ange datum.</w:t>
          </w:r>
        </w:p>
      </w:docPartBody>
    </w:docPart>
    <w:docPart>
      <w:docPartPr>
        <w:name w:val="839E3F406A414774AAF0C39CAD415FAC"/>
        <w:category>
          <w:name w:val="Allmänt"/>
          <w:gallery w:val="placeholder"/>
        </w:category>
        <w:types>
          <w:type w:val="bbPlcHdr"/>
        </w:types>
        <w:behaviors>
          <w:behavior w:val="content"/>
        </w:behaviors>
        <w:guid w:val="{CA1AF964-218A-4142-8508-BB566181E9A0}"/>
      </w:docPartPr>
      <w:docPartBody>
        <w:p w:rsidR="00985786" w:rsidP="000119C8">
          <w:pPr>
            <w:pStyle w:val="839E3F406A414774AAF0C39CAD415FA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9C8"/>
    <w:rPr>
      <w:noProof w:val="0"/>
      <w:color w:val="808080"/>
    </w:rPr>
  </w:style>
  <w:style w:type="paragraph" w:customStyle="1" w:styleId="48A71BD5B032417290A061BD273B7781">
    <w:name w:val="48A71BD5B032417290A061BD273B7781"/>
    <w:rsid w:val="000119C8"/>
  </w:style>
  <w:style w:type="paragraph" w:customStyle="1" w:styleId="33ACEAEA31FB443D813D6F0104B14AFC">
    <w:name w:val="33ACEAEA31FB443D813D6F0104B14AFC"/>
    <w:rsid w:val="000119C8"/>
  </w:style>
  <w:style w:type="paragraph" w:customStyle="1" w:styleId="D7EAE2C102334E14A9CF6678EC8D64071">
    <w:name w:val="D7EAE2C102334E14A9CF6678EC8D64071"/>
    <w:rsid w:val="000119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22310C3A6374AECB9E4B8141796F6CD1">
    <w:name w:val="D22310C3A6374AECB9E4B8141796F6CD1"/>
    <w:rsid w:val="000119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EF35055CF74980B3432637514E8F0E">
    <w:name w:val="34EF35055CF74980B3432637514E8F0E"/>
    <w:rsid w:val="000119C8"/>
  </w:style>
  <w:style w:type="paragraph" w:customStyle="1" w:styleId="92D9420413714CEDAF9B2CFA179DBD7C">
    <w:name w:val="92D9420413714CEDAF9B2CFA179DBD7C"/>
    <w:rsid w:val="000119C8"/>
  </w:style>
  <w:style w:type="paragraph" w:customStyle="1" w:styleId="AD568A505E0B471EA42704653B8A5546">
    <w:name w:val="AD568A505E0B471EA42704653B8A5546"/>
    <w:rsid w:val="000119C8"/>
  </w:style>
  <w:style w:type="paragraph" w:customStyle="1" w:styleId="CE8944C68C9944489D45C913BCD2B99F">
    <w:name w:val="CE8944C68C9944489D45C913BCD2B99F"/>
    <w:rsid w:val="000119C8"/>
  </w:style>
  <w:style w:type="paragraph" w:customStyle="1" w:styleId="839E3F406A414774AAF0C39CAD415FAC">
    <w:name w:val="839E3F406A414774AAF0C39CAD415FAC"/>
    <w:rsid w:val="000119C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2024-01-17T00:00:00</HeaderDate>
    <Office/>
    <Dnr>KN2024/00040</Dnr>
    <ParagrafNr/>
    <DocumentTitle/>
    <VisitingAddress/>
    <Extra1/>
    <Extra2/>
    <Extra3>Rikard Nordin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5aa95f42-d085-44bb-ae7c-34fa02622017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D48D-A98F-47F1-B595-FD3A8D66364D}">
  <ds:schemaRefs>
    <ds:schemaRef ds:uri="http://lp/documentinfo/RK"/>
  </ds:schemaRefs>
</ds:datastoreItem>
</file>

<file path=customXml/itemProps2.xml><?xml version="1.0" encoding="utf-8"?>
<ds:datastoreItem xmlns:ds="http://schemas.openxmlformats.org/officeDocument/2006/customXml" ds:itemID="{0C497DA2-29E4-4C06-BB00-4FFEB90ACB0A}"/>
</file>

<file path=customXml/itemProps3.xml><?xml version="1.0" encoding="utf-8"?>
<ds:datastoreItem xmlns:ds="http://schemas.openxmlformats.org/officeDocument/2006/customXml" ds:itemID="{F93A01B4-F5CC-462E-82F1-2B6CCC6088B3}">
  <ds:schemaRefs/>
</ds:datastoreItem>
</file>

<file path=customXml/itemProps4.xml><?xml version="1.0" encoding="utf-8"?>
<ds:datastoreItem xmlns:ds="http://schemas.openxmlformats.org/officeDocument/2006/customXml" ds:itemID="{1868EAC2-F928-41C3-94CE-8DA2234D2A01}">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2023 24 473 Biogaslastbilar.docx</dc:title>
  <cp:revision>2</cp:revision>
  <dcterms:created xsi:type="dcterms:W3CDTF">2024-01-17T10:33:00Z</dcterms:created>
  <dcterms:modified xsi:type="dcterms:W3CDTF">2024-01-17T10:33:00Z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