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CAA2" w14:textId="1926C658" w:rsidR="00574DE8" w:rsidRDefault="00574DE8" w:rsidP="00CF20C2">
      <w:pPr>
        <w:pStyle w:val="Rubrik"/>
      </w:pPr>
      <w:bookmarkStart w:id="0" w:name="Start"/>
      <w:bookmarkEnd w:id="0"/>
      <w:r>
        <w:t>S</w:t>
      </w:r>
      <w:r w:rsidR="00040149">
        <w:t>var på fråga 2017/18:1205</w:t>
      </w:r>
      <w:r>
        <w:t xml:space="preserve"> av </w:t>
      </w:r>
      <w:r w:rsidR="00040149">
        <w:t>Johan Nissinen</w:t>
      </w:r>
      <w:r>
        <w:t xml:space="preserve"> (S</w:t>
      </w:r>
      <w:r w:rsidR="00E13240">
        <w:t>D)</w:t>
      </w:r>
      <w:r w:rsidR="00E13240">
        <w:br/>
      </w:r>
      <w:r w:rsidR="00040149">
        <w:t>Kinapaket</w:t>
      </w:r>
    </w:p>
    <w:p w14:paraId="122CCAA3" w14:textId="2E823DB6" w:rsidR="00574DE8" w:rsidRDefault="00040149" w:rsidP="00CF20C2">
      <w:pPr>
        <w:pStyle w:val="Brdtext"/>
      </w:pPr>
      <w:r>
        <w:t>Johan Nissinen</w:t>
      </w:r>
      <w:r w:rsidR="00574DE8">
        <w:t xml:space="preserve"> har frågat finansministern</w:t>
      </w:r>
      <w:r w:rsidR="001E2994">
        <w:t xml:space="preserve"> </w:t>
      </w:r>
      <w:r>
        <w:t>vad den</w:t>
      </w:r>
      <w:r w:rsidR="002A2ADC">
        <w:t xml:space="preserve"> kort- och långsiktiga ekonomiska</w:t>
      </w:r>
      <w:r>
        <w:t xml:space="preserve"> konsekvensen blir för </w:t>
      </w:r>
      <w:proofErr w:type="spellStart"/>
      <w:r>
        <w:t>PostNords</w:t>
      </w:r>
      <w:proofErr w:type="spellEnd"/>
      <w:r>
        <w:t xml:space="preserve"> hantering av Kinapaket</w:t>
      </w:r>
      <w:r w:rsidR="001E2994">
        <w:t>.</w:t>
      </w:r>
    </w:p>
    <w:p w14:paraId="122CCAA4" w14:textId="77777777" w:rsidR="00574DE8" w:rsidRDefault="00574DE8" w:rsidP="00CF20C2">
      <w:pPr>
        <w:pStyle w:val="Brdtext"/>
      </w:pPr>
      <w:r>
        <w:t>Arbetet inom regeringen är så fördelat att det är jag som ska svara på frågan.</w:t>
      </w:r>
    </w:p>
    <w:p w14:paraId="122CCAA6" w14:textId="219DAAD7" w:rsidR="00147875" w:rsidRDefault="00147875" w:rsidP="00147875">
      <w:pPr>
        <w:pStyle w:val="Brdtext"/>
      </w:pPr>
      <w:r w:rsidRPr="001A01CD">
        <w:t>Enligt svenska regler ska moms betalas frå</w:t>
      </w:r>
      <w:r w:rsidR="00CE68A3">
        <w:t>n första kronan av varans värde och</w:t>
      </w:r>
      <w:r w:rsidRPr="001A01CD">
        <w:t xml:space="preserve"> tull ska betalas för varor som är värda mer än 150 euro</w:t>
      </w:r>
      <w:r>
        <w:t>.</w:t>
      </w:r>
      <w:r w:rsidR="00502AAB" w:rsidRPr="00502AAB">
        <w:t xml:space="preserve"> </w:t>
      </w:r>
    </w:p>
    <w:p w14:paraId="122CCAA9" w14:textId="565D7602" w:rsidR="00600D7C" w:rsidRPr="006F173C" w:rsidRDefault="00617A7F" w:rsidP="00CE0CB4">
      <w:pPr>
        <w:spacing w:line="324" w:lineRule="atLeast"/>
        <w:rPr>
          <w:rFonts w:eastAsia="Times New Roman"/>
        </w:rPr>
      </w:pPr>
      <w:r w:rsidRPr="006F173C">
        <w:t xml:space="preserve">Tullverket har i diskussion med </w:t>
      </w:r>
      <w:proofErr w:type="spellStart"/>
      <w:r w:rsidRPr="006F173C">
        <w:t>PostNord</w:t>
      </w:r>
      <w:proofErr w:type="spellEnd"/>
      <w:r w:rsidRPr="006F173C">
        <w:t xml:space="preserve"> </w:t>
      </w:r>
      <w:r w:rsidR="004650C5" w:rsidRPr="006F173C">
        <w:t xml:space="preserve">i januari 2018 </w:t>
      </w:r>
      <w:r w:rsidRPr="006F173C">
        <w:t xml:space="preserve">tydliggjort att moms ska betalas in för alla postorderförsändelser som kommer från </w:t>
      </w:r>
      <w:r w:rsidR="00067421" w:rsidRPr="006F173C">
        <w:t xml:space="preserve">tredjeland, d.v.s. </w:t>
      </w:r>
      <w:r w:rsidRPr="006F173C">
        <w:t>ett land utanför EU</w:t>
      </w:r>
      <w:r w:rsidR="00067421" w:rsidRPr="006F173C">
        <w:t>,</w:t>
      </w:r>
      <w:r w:rsidRPr="006F173C">
        <w:t xml:space="preserve"> och att momsen ska tas ut från första kronan av alla varors vä</w:t>
      </w:r>
      <w:bookmarkStart w:id="1" w:name="_GoBack"/>
      <w:bookmarkEnd w:id="1"/>
      <w:r w:rsidRPr="006F173C">
        <w:t xml:space="preserve">rde. </w:t>
      </w:r>
      <w:proofErr w:type="spellStart"/>
      <w:r w:rsidR="00CE0CB4" w:rsidRPr="006F173C">
        <w:rPr>
          <w:rFonts w:eastAsia="Times New Roman"/>
        </w:rPr>
        <w:t>PostNord</w:t>
      </w:r>
      <w:proofErr w:type="spellEnd"/>
      <w:r w:rsidR="00CE0CB4" w:rsidRPr="006F173C">
        <w:rPr>
          <w:rFonts w:eastAsia="Times New Roman"/>
        </w:rPr>
        <w:t xml:space="preserve"> påbörjade denna momshantering den 1 mars 2018 och införde samtidigt en avgift på, för normalfallet,75 kronor inkl. moms för att hantera försändelser med ett värde som understiger 1 500 kronor. För försändelser med ett värde som överstiger 1 500 kronor är avgiften 125 kronor då hanteringen av dessa även omfattar en tulldeklaration.</w:t>
      </w:r>
    </w:p>
    <w:p w14:paraId="72790976" w14:textId="4551E9E1" w:rsidR="00040149" w:rsidRDefault="00E00C44" w:rsidP="00040149">
      <w:pPr>
        <w:pStyle w:val="Brdtext"/>
      </w:pPr>
      <w:r>
        <w:t xml:space="preserve">Sedan </w:t>
      </w:r>
      <w:r w:rsidR="00872E2A">
        <w:t>1 mars 2018</w:t>
      </w:r>
      <w:r>
        <w:t xml:space="preserve"> har </w:t>
      </w:r>
      <w:proofErr w:type="spellStart"/>
      <w:r>
        <w:t>PostNord</w:t>
      </w:r>
      <w:proofErr w:type="spellEnd"/>
      <w:r>
        <w:t xml:space="preserve"> </w:t>
      </w:r>
      <w:r w:rsidR="00CE0CB4">
        <w:t>tagit emot</w:t>
      </w:r>
      <w:r>
        <w:t xml:space="preserve"> nästan 1 miljon försändelser. Av dessa har hittills knappt hälften av mottagarna valt att inte hämta ut sina försändelser, vilket medför att </w:t>
      </w:r>
      <w:proofErr w:type="spellStart"/>
      <w:r>
        <w:t>PostNord</w:t>
      </w:r>
      <w:proofErr w:type="spellEnd"/>
      <w:r>
        <w:t xml:space="preserve"> har påbörjat att återsända cirka</w:t>
      </w:r>
      <w:r w:rsidR="00577B5B">
        <w:t xml:space="preserve">   </w:t>
      </w:r>
      <w:r>
        <w:t xml:space="preserve">400 000 försändelser. </w:t>
      </w:r>
      <w:r w:rsidR="004202C8">
        <w:t xml:space="preserve">För </w:t>
      </w:r>
      <w:proofErr w:type="spellStart"/>
      <w:r w:rsidR="004202C8">
        <w:t>PostNord</w:t>
      </w:r>
      <w:proofErr w:type="spellEnd"/>
      <w:r w:rsidR="004202C8">
        <w:t xml:space="preserve"> har k</w:t>
      </w:r>
      <w:r w:rsidR="00040149">
        <w:t xml:space="preserve">ostnaderna </w:t>
      </w:r>
      <w:r w:rsidR="004202C8">
        <w:t xml:space="preserve">för den förändrade momshanteringen </w:t>
      </w:r>
      <w:r w:rsidR="00040149">
        <w:t xml:space="preserve">fram till </w:t>
      </w:r>
      <w:r w:rsidR="004202C8">
        <w:t>april</w:t>
      </w:r>
      <w:r w:rsidR="00040149">
        <w:t xml:space="preserve"> överstigit intäkter</w:t>
      </w:r>
      <w:r w:rsidR="004202C8">
        <w:t>na,</w:t>
      </w:r>
      <w:r w:rsidR="00040149">
        <w:t xml:space="preserve"> men </w:t>
      </w:r>
      <w:r w:rsidR="004202C8">
        <w:t>bolaget</w:t>
      </w:r>
      <w:r w:rsidR="00040149">
        <w:t xml:space="preserve"> </w:t>
      </w:r>
      <w:r w:rsidR="004202C8">
        <w:t>bedömer</w:t>
      </w:r>
      <w:r w:rsidR="00040149">
        <w:t xml:space="preserve"> </w:t>
      </w:r>
      <w:r w:rsidR="00997B56">
        <w:t>att den</w:t>
      </w:r>
      <w:r w:rsidR="00040149">
        <w:t xml:space="preserve"> ska v</w:t>
      </w:r>
      <w:r w:rsidR="00997B56">
        <w:t>ara kostnadsneutral</w:t>
      </w:r>
      <w:r w:rsidR="00040149">
        <w:t xml:space="preserve"> över året.</w:t>
      </w:r>
    </w:p>
    <w:p w14:paraId="399218D3" w14:textId="4A37706A" w:rsidR="00040149" w:rsidRDefault="002A2ADC" w:rsidP="00CF20C2">
      <w:pPr>
        <w:pStyle w:val="Brdtext"/>
      </w:pPr>
      <w:r>
        <w:lastRenderedPageBreak/>
        <w:t xml:space="preserve">Frågan om vad den långsiktiga </w:t>
      </w:r>
      <w:r w:rsidR="00AD010F">
        <w:t xml:space="preserve">ekonomiska </w:t>
      </w:r>
      <w:r>
        <w:t>konsekvensen</w:t>
      </w:r>
      <w:r w:rsidR="004202C8">
        <w:t xml:space="preserve"> blir är det för tidigt att svara på</w:t>
      </w:r>
      <w:r w:rsidR="00040149">
        <w:t xml:space="preserve"> </w:t>
      </w:r>
      <w:r w:rsidR="004202C8">
        <w:t>idag</w:t>
      </w:r>
      <w:r w:rsidR="008E0958">
        <w:t>.</w:t>
      </w:r>
      <w:r w:rsidR="004202C8">
        <w:t xml:space="preserve"> </w:t>
      </w:r>
      <w:r w:rsidR="008E0958">
        <w:t>J</w:t>
      </w:r>
      <w:r w:rsidR="00040149" w:rsidRPr="00B05DF3">
        <w:t xml:space="preserve">ag </w:t>
      </w:r>
      <w:r>
        <w:t xml:space="preserve">fortsätter att </w:t>
      </w:r>
      <w:r w:rsidR="00040149" w:rsidRPr="00B05DF3">
        <w:t xml:space="preserve">noggrant </w:t>
      </w:r>
      <w:r>
        <w:t xml:space="preserve">följa </w:t>
      </w:r>
      <w:proofErr w:type="spellStart"/>
      <w:r w:rsidR="00040149" w:rsidRPr="00B05DF3">
        <w:t>PostNords</w:t>
      </w:r>
      <w:proofErr w:type="spellEnd"/>
      <w:r w:rsidR="00040149" w:rsidRPr="00B05DF3">
        <w:t xml:space="preserve"> verksamhet</w:t>
      </w:r>
      <w:r w:rsidR="00040149">
        <w:t>.</w:t>
      </w:r>
    </w:p>
    <w:p w14:paraId="122CCAAA" w14:textId="04C6E02D" w:rsidR="00574DE8" w:rsidRDefault="00574DE8" w:rsidP="00CF20C2">
      <w:pPr>
        <w:pStyle w:val="Brdtext"/>
      </w:pPr>
      <w:r>
        <w:t xml:space="preserve">Stockholm den </w:t>
      </w:r>
      <w:sdt>
        <w:sdtPr>
          <w:id w:val="2032990546"/>
          <w:placeholder>
            <w:docPart w:val="15E6726103D74976837C152B7E54F573"/>
          </w:placeholder>
          <w:dataBinding w:prefixMappings="xmlns:ns0='http://lp/documentinfo/RK' " w:xpath="/ns0:DocumentInfo[1]/ns0:BaseInfo[1]/ns0:HeaderDate[1]" w:storeItemID="{06B7FE64-957C-427D-9278-C1C3A0F5558D}"/>
          <w:date w:fullDate="2018-04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202C8">
            <w:t>27 april 2018</w:t>
          </w:r>
        </w:sdtContent>
      </w:sdt>
    </w:p>
    <w:p w14:paraId="122CCAAB" w14:textId="77777777" w:rsidR="00574DE8" w:rsidRDefault="00574DE8" w:rsidP="00CF20C2">
      <w:pPr>
        <w:pStyle w:val="Brdtextutanavstnd"/>
      </w:pPr>
    </w:p>
    <w:p w14:paraId="122CCAAC" w14:textId="77777777" w:rsidR="00574DE8" w:rsidRDefault="00574DE8" w:rsidP="00CF20C2">
      <w:pPr>
        <w:pStyle w:val="Brdtextutanavstnd"/>
      </w:pPr>
    </w:p>
    <w:p w14:paraId="122CCAAD" w14:textId="77777777" w:rsidR="00574DE8" w:rsidRDefault="00574DE8" w:rsidP="00CF20C2">
      <w:pPr>
        <w:pStyle w:val="Brdtextutanavstnd"/>
      </w:pPr>
    </w:p>
    <w:p w14:paraId="122CCAAE" w14:textId="77777777" w:rsidR="00574DE8" w:rsidRDefault="00574DE8" w:rsidP="00CF20C2">
      <w:pPr>
        <w:pStyle w:val="Brdtext"/>
      </w:pPr>
      <w:r>
        <w:t>Mikael Damberg</w:t>
      </w:r>
    </w:p>
    <w:p w14:paraId="122CCAAF" w14:textId="77777777" w:rsidR="00574DE8" w:rsidRPr="00DB48AB" w:rsidRDefault="00574DE8" w:rsidP="00CF20C2">
      <w:pPr>
        <w:pStyle w:val="Brdtext"/>
      </w:pPr>
    </w:p>
    <w:sectPr w:rsidR="00574DE8" w:rsidRPr="00DB48AB" w:rsidSect="00F24BB3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CCAB2" w14:textId="77777777" w:rsidR="00EE5B1A" w:rsidRDefault="00EE5B1A" w:rsidP="00A87A54">
      <w:pPr>
        <w:spacing w:after="0" w:line="240" w:lineRule="auto"/>
      </w:pPr>
      <w:r>
        <w:separator/>
      </w:r>
    </w:p>
  </w:endnote>
  <w:endnote w:type="continuationSeparator" w:id="0">
    <w:p w14:paraId="122CCAB3" w14:textId="77777777" w:rsidR="00EE5B1A" w:rsidRDefault="00EE5B1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F20C2" w:rsidRPr="00347E11" w14:paraId="122CCAB5" w14:textId="77777777" w:rsidTr="00CF20C2">
      <w:trPr>
        <w:trHeight w:val="227"/>
        <w:jc w:val="right"/>
      </w:trPr>
      <w:tc>
        <w:tcPr>
          <w:tcW w:w="708" w:type="dxa"/>
          <w:vAlign w:val="bottom"/>
        </w:tcPr>
        <w:p w14:paraId="122CCAB4" w14:textId="3A8A5A23" w:rsidR="00CF20C2" w:rsidRPr="00B62610" w:rsidRDefault="00CF20C2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F173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F173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F20C2" w:rsidRPr="00347E11" w14:paraId="122CCAB7" w14:textId="77777777" w:rsidTr="00CF20C2">
      <w:trPr>
        <w:trHeight w:val="850"/>
        <w:jc w:val="right"/>
      </w:trPr>
      <w:tc>
        <w:tcPr>
          <w:tcW w:w="708" w:type="dxa"/>
          <w:vAlign w:val="bottom"/>
        </w:tcPr>
        <w:p w14:paraId="122CCAB6" w14:textId="77777777" w:rsidR="00CF20C2" w:rsidRPr="00347E11" w:rsidRDefault="00CF20C2" w:rsidP="005606BC">
          <w:pPr>
            <w:pStyle w:val="Sidfot"/>
            <w:spacing w:line="276" w:lineRule="auto"/>
            <w:jc w:val="right"/>
          </w:pPr>
        </w:p>
      </w:tc>
    </w:tr>
  </w:tbl>
  <w:p w14:paraId="122CCAB8" w14:textId="77777777" w:rsidR="00CF20C2" w:rsidRPr="005606BC" w:rsidRDefault="00CF20C2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CF20C2" w:rsidRPr="00347E11" w14:paraId="122CCAC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22CCACE" w14:textId="77777777" w:rsidR="00CF20C2" w:rsidRPr="00347E11" w:rsidRDefault="00CF20C2" w:rsidP="00347E11">
          <w:pPr>
            <w:pStyle w:val="Sidfot"/>
            <w:rPr>
              <w:sz w:val="8"/>
            </w:rPr>
          </w:pPr>
        </w:p>
      </w:tc>
    </w:tr>
    <w:tr w:rsidR="00CF20C2" w:rsidRPr="00EE3C0F" w14:paraId="122CCAD2" w14:textId="77777777" w:rsidTr="00C26068">
      <w:trPr>
        <w:trHeight w:val="227"/>
      </w:trPr>
      <w:tc>
        <w:tcPr>
          <w:tcW w:w="4074" w:type="dxa"/>
        </w:tcPr>
        <w:p w14:paraId="122CCAD0" w14:textId="77777777" w:rsidR="00CF20C2" w:rsidRPr="00F53AEA" w:rsidRDefault="00CF20C2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22CCAD1" w14:textId="77777777" w:rsidR="00CF20C2" w:rsidRPr="00F53AEA" w:rsidRDefault="00CF20C2" w:rsidP="00F53AEA">
          <w:pPr>
            <w:pStyle w:val="Sidfot"/>
            <w:spacing w:line="276" w:lineRule="auto"/>
          </w:pPr>
        </w:p>
      </w:tc>
    </w:tr>
  </w:tbl>
  <w:p w14:paraId="122CCAD3" w14:textId="77777777" w:rsidR="00CF20C2" w:rsidRPr="00EE3C0F" w:rsidRDefault="00CF20C2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CCAB0" w14:textId="77777777" w:rsidR="00EE5B1A" w:rsidRDefault="00EE5B1A" w:rsidP="00A87A54">
      <w:pPr>
        <w:spacing w:after="0" w:line="240" w:lineRule="auto"/>
      </w:pPr>
      <w:r>
        <w:separator/>
      </w:r>
    </w:p>
  </w:footnote>
  <w:footnote w:type="continuationSeparator" w:id="0">
    <w:p w14:paraId="122CCAB1" w14:textId="77777777" w:rsidR="00EE5B1A" w:rsidRDefault="00EE5B1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D313" w14:textId="77777777" w:rsidR="00672FB9" w:rsidRDefault="00672FB9"/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F20C2" w14:paraId="122CCABC" w14:textId="77777777" w:rsidTr="00C93EBA">
      <w:trPr>
        <w:trHeight w:val="227"/>
      </w:trPr>
      <w:tc>
        <w:tcPr>
          <w:tcW w:w="5534" w:type="dxa"/>
        </w:tcPr>
        <w:p w14:paraId="122CCAB9" w14:textId="77777777" w:rsidR="00CF20C2" w:rsidRPr="007D73AB" w:rsidRDefault="00CF20C2">
          <w:pPr>
            <w:pStyle w:val="Sidhuvud"/>
          </w:pPr>
        </w:p>
      </w:tc>
      <w:tc>
        <w:tcPr>
          <w:tcW w:w="3170" w:type="dxa"/>
          <w:vAlign w:val="bottom"/>
        </w:tcPr>
        <w:p w14:paraId="122CCABA" w14:textId="77777777" w:rsidR="00CF20C2" w:rsidRPr="007D73AB" w:rsidRDefault="00CF20C2" w:rsidP="00340DE0">
          <w:pPr>
            <w:pStyle w:val="Sidhuvud"/>
          </w:pPr>
        </w:p>
      </w:tc>
      <w:tc>
        <w:tcPr>
          <w:tcW w:w="1134" w:type="dxa"/>
        </w:tcPr>
        <w:p w14:paraId="122CCABB" w14:textId="77777777" w:rsidR="00CF20C2" w:rsidRDefault="00CF20C2" w:rsidP="00CF20C2">
          <w:pPr>
            <w:pStyle w:val="Sidhuvud"/>
          </w:pPr>
        </w:p>
      </w:tc>
    </w:tr>
    <w:tr w:rsidR="00CF20C2" w14:paraId="122CCAC7" w14:textId="77777777" w:rsidTr="00C93EBA">
      <w:trPr>
        <w:trHeight w:val="1928"/>
      </w:trPr>
      <w:tc>
        <w:tcPr>
          <w:tcW w:w="5534" w:type="dxa"/>
        </w:tcPr>
        <w:p w14:paraId="122CCABD" w14:textId="77777777" w:rsidR="00CF20C2" w:rsidRPr="00340DE0" w:rsidRDefault="00CF20C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22CCAD4" wp14:editId="122CCAD5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22CCABE" w14:textId="77777777" w:rsidR="00CF20C2" w:rsidRPr="00710A6C" w:rsidRDefault="00CF20C2" w:rsidP="00EE3C0F">
          <w:pPr>
            <w:pStyle w:val="Sidhuvud"/>
            <w:rPr>
              <w:b/>
            </w:rPr>
          </w:pPr>
        </w:p>
        <w:p w14:paraId="122CCABF" w14:textId="77777777" w:rsidR="00CF20C2" w:rsidRDefault="00CF20C2" w:rsidP="00EE3C0F">
          <w:pPr>
            <w:pStyle w:val="Sidhuvud"/>
          </w:pPr>
        </w:p>
        <w:p w14:paraId="122CCAC0" w14:textId="77777777" w:rsidR="00CF20C2" w:rsidRDefault="00CF20C2" w:rsidP="00EE3C0F">
          <w:pPr>
            <w:pStyle w:val="Sidhuvud"/>
          </w:pPr>
        </w:p>
        <w:p w14:paraId="122CCAC1" w14:textId="77777777" w:rsidR="00CF20C2" w:rsidRDefault="00CF20C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4038927588C4F74B69CA7E2A385F563"/>
            </w:placeholder>
            <w:dataBinding w:prefixMappings="xmlns:ns0='http://lp/documentinfo/RK' " w:xpath="/ns0:DocumentInfo[1]/ns0:BaseInfo[1]/ns0:Dnr[1]" w:storeItemID="{06B7FE64-957C-427D-9278-C1C3A0F5558D}"/>
            <w:text/>
          </w:sdtPr>
          <w:sdtEndPr/>
          <w:sdtContent>
            <w:p w14:paraId="122CCAC2" w14:textId="4FBA42F4" w:rsidR="00CF20C2" w:rsidRDefault="00CF20C2" w:rsidP="00EE3C0F">
              <w:pPr>
                <w:pStyle w:val="Sidhuvud"/>
              </w:pPr>
              <w:r>
                <w:t>N2018/</w:t>
              </w:r>
              <w:r w:rsidR="004A0EB1">
                <w:t>02643</w:t>
              </w:r>
              <w:r>
                <w:t>/BSÄ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13CDA5D66DB4CE89618E6E7A498DB49"/>
            </w:placeholder>
            <w:showingPlcHdr/>
            <w:dataBinding w:prefixMappings="xmlns:ns0='http://lp/documentinfo/RK' " w:xpath="/ns0:DocumentInfo[1]/ns0:BaseInfo[1]/ns0:DocNumber[1]" w:storeItemID="{06B7FE64-957C-427D-9278-C1C3A0F5558D}"/>
            <w:text/>
          </w:sdtPr>
          <w:sdtEndPr/>
          <w:sdtContent>
            <w:p w14:paraId="122CCAC3" w14:textId="77777777" w:rsidR="00CF20C2" w:rsidRDefault="00CF20C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22CCAC4" w14:textId="77777777" w:rsidR="00CF20C2" w:rsidRDefault="00CF20C2" w:rsidP="00EE3C0F">
          <w:pPr>
            <w:pStyle w:val="Sidhuvud"/>
          </w:pPr>
        </w:p>
      </w:tc>
      <w:tc>
        <w:tcPr>
          <w:tcW w:w="1134" w:type="dxa"/>
        </w:tcPr>
        <w:p w14:paraId="122CCAC5" w14:textId="77777777" w:rsidR="00CF20C2" w:rsidRDefault="00CF20C2" w:rsidP="0094502D">
          <w:pPr>
            <w:pStyle w:val="Sidhuvud"/>
          </w:pPr>
        </w:p>
        <w:p w14:paraId="122CCAC6" w14:textId="77777777" w:rsidR="00CF20C2" w:rsidRPr="0094502D" w:rsidRDefault="00CF20C2" w:rsidP="00EC71A6">
          <w:pPr>
            <w:pStyle w:val="Sidhuvud"/>
          </w:pPr>
        </w:p>
      </w:tc>
    </w:tr>
    <w:tr w:rsidR="00CF20C2" w14:paraId="122CCACC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471700647C0B44958CAB24B258FCD12A"/>
            </w:placeholder>
          </w:sdtPr>
          <w:sdtEndPr/>
          <w:sdtContent>
            <w:sdt>
              <w:sdtPr>
                <w:rPr>
                  <w:b/>
                </w:rPr>
                <w:alias w:val="SenderText"/>
                <w:tag w:val="ccRKShow_SenderText"/>
                <w:id w:val="313612540"/>
                <w:placeholder>
                  <w:docPart w:val="9F1D9123C7B8465E808E729CCDDA2209"/>
                </w:placeholder>
              </w:sdtPr>
              <w:sdtEndPr>
                <w:rPr>
                  <w:b w:val="0"/>
                </w:rPr>
              </w:sdtEndPr>
              <w:sdtContent>
                <w:p w14:paraId="122CCAC9" w14:textId="3E3E3C31" w:rsidR="00462390" w:rsidRPr="00F24BB3" w:rsidRDefault="008C1518" w:rsidP="008C1518">
                  <w:pPr>
                    <w:pStyle w:val="Sidhuvud"/>
                    <w:rPr>
                      <w:b/>
                    </w:rPr>
                  </w:pPr>
                  <w:r w:rsidRPr="00F1078D">
                    <w:rPr>
                      <w:b/>
                    </w:rPr>
                    <w:t>Näringsdepartementet</w:t>
                  </w:r>
                </w:p>
              </w:sdtContent>
            </w:sdt>
          </w:sdtContent>
        </w:sdt>
      </w:tc>
      <w:sdt>
        <w:sdtPr>
          <w:alias w:val="Recipient"/>
          <w:tag w:val="ccRKShow_Recipient"/>
          <w:id w:val="-28344517"/>
          <w:placeholder>
            <w:docPart w:val="C4F26FE698DE4513A7CCDC4F35B28A74"/>
          </w:placeholder>
          <w:dataBinding w:prefixMappings="xmlns:ns0='http://lp/documentinfo/RK' " w:xpath="/ns0:DocumentInfo[1]/ns0:BaseInfo[1]/ns0:Recipient[1]" w:storeItemID="{06B7FE64-957C-427D-9278-C1C3A0F5558D}"/>
          <w:text w:multiLine="1"/>
        </w:sdtPr>
        <w:sdtEndPr/>
        <w:sdtContent>
          <w:tc>
            <w:tcPr>
              <w:tcW w:w="3170" w:type="dxa"/>
            </w:tcPr>
            <w:p w14:paraId="122CCACA" w14:textId="77777777" w:rsidR="00CF20C2" w:rsidRDefault="00CF20C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22CCACB" w14:textId="77777777" w:rsidR="00CF20C2" w:rsidRDefault="00CF20C2" w:rsidP="003E6020">
          <w:pPr>
            <w:pStyle w:val="Sidhuvud"/>
          </w:pPr>
        </w:p>
      </w:tc>
    </w:tr>
  </w:tbl>
  <w:p w14:paraId="122CCACD" w14:textId="77777777" w:rsidR="00CF20C2" w:rsidRDefault="00CF20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9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B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0149"/>
    <w:rsid w:val="00040E1C"/>
    <w:rsid w:val="00041EDC"/>
    <w:rsid w:val="0004352E"/>
    <w:rsid w:val="00053CAA"/>
    <w:rsid w:val="00057FE0"/>
    <w:rsid w:val="000620FD"/>
    <w:rsid w:val="00063DCB"/>
    <w:rsid w:val="00066BC9"/>
    <w:rsid w:val="00067421"/>
    <w:rsid w:val="0007033C"/>
    <w:rsid w:val="00072FFC"/>
    <w:rsid w:val="00073B75"/>
    <w:rsid w:val="000757FC"/>
    <w:rsid w:val="00082219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7875"/>
    <w:rsid w:val="00167FA8"/>
    <w:rsid w:val="00170CE4"/>
    <w:rsid w:val="0017300E"/>
    <w:rsid w:val="00173126"/>
    <w:rsid w:val="00176A26"/>
    <w:rsid w:val="001813DF"/>
    <w:rsid w:val="0018463A"/>
    <w:rsid w:val="0019051C"/>
    <w:rsid w:val="0019127B"/>
    <w:rsid w:val="00192350"/>
    <w:rsid w:val="00192E34"/>
    <w:rsid w:val="00197A8A"/>
    <w:rsid w:val="001A01CD"/>
    <w:rsid w:val="001A17D4"/>
    <w:rsid w:val="001A2A61"/>
    <w:rsid w:val="001B3083"/>
    <w:rsid w:val="001B4824"/>
    <w:rsid w:val="001C4980"/>
    <w:rsid w:val="001C5DC9"/>
    <w:rsid w:val="001C71A9"/>
    <w:rsid w:val="001E1A13"/>
    <w:rsid w:val="001E20CC"/>
    <w:rsid w:val="001E2994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77B97"/>
    <w:rsid w:val="00281106"/>
    <w:rsid w:val="00282417"/>
    <w:rsid w:val="00282D27"/>
    <w:rsid w:val="00287F0D"/>
    <w:rsid w:val="00292420"/>
    <w:rsid w:val="00296B7A"/>
    <w:rsid w:val="002A2ADC"/>
    <w:rsid w:val="002A6820"/>
    <w:rsid w:val="002B6849"/>
    <w:rsid w:val="002C5B48"/>
    <w:rsid w:val="002D2647"/>
    <w:rsid w:val="002D2A8C"/>
    <w:rsid w:val="002D4298"/>
    <w:rsid w:val="002D4829"/>
    <w:rsid w:val="002E2C89"/>
    <w:rsid w:val="002E3609"/>
    <w:rsid w:val="002E4D3F"/>
    <w:rsid w:val="002E61A5"/>
    <w:rsid w:val="002F19CC"/>
    <w:rsid w:val="002F3675"/>
    <w:rsid w:val="002F59E0"/>
    <w:rsid w:val="002F66A6"/>
    <w:rsid w:val="00300595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18A"/>
    <w:rsid w:val="00392ED4"/>
    <w:rsid w:val="00393680"/>
    <w:rsid w:val="00394D4C"/>
    <w:rsid w:val="00396167"/>
    <w:rsid w:val="00396969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E1D"/>
    <w:rsid w:val="003F1F1F"/>
    <w:rsid w:val="003F299F"/>
    <w:rsid w:val="003F6B92"/>
    <w:rsid w:val="00404DB4"/>
    <w:rsid w:val="0041223B"/>
    <w:rsid w:val="00413A4E"/>
    <w:rsid w:val="00415163"/>
    <w:rsid w:val="004157BE"/>
    <w:rsid w:val="004202C8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2390"/>
    <w:rsid w:val="0046337E"/>
    <w:rsid w:val="00464CA1"/>
    <w:rsid w:val="004650C5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0EB1"/>
    <w:rsid w:val="004A66B1"/>
    <w:rsid w:val="004B1E7B"/>
    <w:rsid w:val="004B3029"/>
    <w:rsid w:val="004B35E7"/>
    <w:rsid w:val="004B63BF"/>
    <w:rsid w:val="004B66DA"/>
    <w:rsid w:val="004B696B"/>
    <w:rsid w:val="004B7DFF"/>
    <w:rsid w:val="004C03DA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2AAB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5CA4"/>
    <w:rsid w:val="00557750"/>
    <w:rsid w:val="005606BC"/>
    <w:rsid w:val="00563E73"/>
    <w:rsid w:val="00565792"/>
    <w:rsid w:val="00567799"/>
    <w:rsid w:val="00571A0B"/>
    <w:rsid w:val="00573DFD"/>
    <w:rsid w:val="005747D0"/>
    <w:rsid w:val="00574C82"/>
    <w:rsid w:val="00574DE8"/>
    <w:rsid w:val="00577B5B"/>
    <w:rsid w:val="00581CF3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1378"/>
    <w:rsid w:val="005E2F29"/>
    <w:rsid w:val="005E400D"/>
    <w:rsid w:val="005E4E79"/>
    <w:rsid w:val="005E5CE7"/>
    <w:rsid w:val="005F08C5"/>
    <w:rsid w:val="005F3401"/>
    <w:rsid w:val="00600D7C"/>
    <w:rsid w:val="00605718"/>
    <w:rsid w:val="00605C66"/>
    <w:rsid w:val="006175D7"/>
    <w:rsid w:val="00617A7F"/>
    <w:rsid w:val="006208E5"/>
    <w:rsid w:val="006273E4"/>
    <w:rsid w:val="00631F82"/>
    <w:rsid w:val="006358C8"/>
    <w:rsid w:val="00642436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2FB9"/>
    <w:rsid w:val="00674C2F"/>
    <w:rsid w:val="00674C8B"/>
    <w:rsid w:val="00691002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173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278AC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038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3C80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4839"/>
    <w:rsid w:val="008573B9"/>
    <w:rsid w:val="00863BB7"/>
    <w:rsid w:val="00872E2A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1D96"/>
    <w:rsid w:val="008B20ED"/>
    <w:rsid w:val="008C151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0958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52BEF"/>
    <w:rsid w:val="00962F81"/>
    <w:rsid w:val="00973084"/>
    <w:rsid w:val="00984EA2"/>
    <w:rsid w:val="00986CC3"/>
    <w:rsid w:val="0099068E"/>
    <w:rsid w:val="009920AA"/>
    <w:rsid w:val="00992943"/>
    <w:rsid w:val="00997B56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9CD"/>
    <w:rsid w:val="00A00AE4"/>
    <w:rsid w:val="00A00D24"/>
    <w:rsid w:val="00A01F5C"/>
    <w:rsid w:val="00A2019A"/>
    <w:rsid w:val="00A2416A"/>
    <w:rsid w:val="00A3270B"/>
    <w:rsid w:val="00A33726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10F"/>
    <w:rsid w:val="00AD0E75"/>
    <w:rsid w:val="00AE7BD8"/>
    <w:rsid w:val="00AE7D02"/>
    <w:rsid w:val="00AF0BB7"/>
    <w:rsid w:val="00AF0BDE"/>
    <w:rsid w:val="00AF0EDE"/>
    <w:rsid w:val="00AF4853"/>
    <w:rsid w:val="00B0234E"/>
    <w:rsid w:val="00B05DF3"/>
    <w:rsid w:val="00B06751"/>
    <w:rsid w:val="00B1146A"/>
    <w:rsid w:val="00B149E2"/>
    <w:rsid w:val="00B2169D"/>
    <w:rsid w:val="00B21937"/>
    <w:rsid w:val="00B21CBB"/>
    <w:rsid w:val="00B263C0"/>
    <w:rsid w:val="00B31419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53D2"/>
    <w:rsid w:val="00B927C9"/>
    <w:rsid w:val="00B96EFA"/>
    <w:rsid w:val="00BA5A92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3E44"/>
    <w:rsid w:val="00C247CC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0CB4"/>
    <w:rsid w:val="00CE20BC"/>
    <w:rsid w:val="00CE2472"/>
    <w:rsid w:val="00CE68A3"/>
    <w:rsid w:val="00CF1FD8"/>
    <w:rsid w:val="00CF20C2"/>
    <w:rsid w:val="00CF45F2"/>
    <w:rsid w:val="00CF4FDC"/>
    <w:rsid w:val="00CF7B54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7D4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291F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0C44"/>
    <w:rsid w:val="00E022DA"/>
    <w:rsid w:val="00E03BCB"/>
    <w:rsid w:val="00E124DC"/>
    <w:rsid w:val="00E13240"/>
    <w:rsid w:val="00E26DDF"/>
    <w:rsid w:val="00E30167"/>
    <w:rsid w:val="00E33493"/>
    <w:rsid w:val="00E35004"/>
    <w:rsid w:val="00E37922"/>
    <w:rsid w:val="00E406DF"/>
    <w:rsid w:val="00E415D3"/>
    <w:rsid w:val="00E469E4"/>
    <w:rsid w:val="00E475C3"/>
    <w:rsid w:val="00E509B0"/>
    <w:rsid w:val="00E54246"/>
    <w:rsid w:val="00E55D8E"/>
    <w:rsid w:val="00E72035"/>
    <w:rsid w:val="00E74A30"/>
    <w:rsid w:val="00E76AF2"/>
    <w:rsid w:val="00E77B7E"/>
    <w:rsid w:val="00E80626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5B1A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4BB3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171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2CCAA2"/>
  <w15:docId w15:val="{0D6456B1-BAE2-4907-B961-80C72364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8C1518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038927588C4F74B69CA7E2A385F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0543C-F112-4D27-9B10-2EBD3E6CF00D}"/>
      </w:docPartPr>
      <w:docPartBody>
        <w:p w:rsidR="00743268" w:rsidRDefault="00D8528F" w:rsidP="00D8528F">
          <w:pPr>
            <w:pStyle w:val="94038927588C4F74B69CA7E2A385F5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3CDA5D66DB4CE89618E6E7A498D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99CB90-F1E3-483C-A7B9-BE8892E1DF00}"/>
      </w:docPartPr>
      <w:docPartBody>
        <w:p w:rsidR="00743268" w:rsidRDefault="00D8528F" w:rsidP="00D8528F">
          <w:pPr>
            <w:pStyle w:val="C13CDA5D66DB4CE89618E6E7A498DB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1700647C0B44958CAB24B258FCD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F3C4A6-63B2-4012-AE88-20101DD4E963}"/>
      </w:docPartPr>
      <w:docPartBody>
        <w:p w:rsidR="00743268" w:rsidRDefault="00D8528F" w:rsidP="00D8528F">
          <w:pPr>
            <w:pStyle w:val="471700647C0B44958CAB24B258FCD1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F26FE698DE4513A7CCDC4F35B28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5A272-931D-4BF8-87F7-8BB1D5BC0765}"/>
      </w:docPartPr>
      <w:docPartBody>
        <w:p w:rsidR="00743268" w:rsidRDefault="00D8528F" w:rsidP="00D8528F">
          <w:pPr>
            <w:pStyle w:val="C4F26FE698DE4513A7CCDC4F35B28A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E6726103D74976837C152B7E54F5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4A446C-FE9C-4AA2-8A69-9D377B187E91}"/>
      </w:docPartPr>
      <w:docPartBody>
        <w:p w:rsidR="00743268" w:rsidRDefault="00D8528F" w:rsidP="00D8528F">
          <w:pPr>
            <w:pStyle w:val="15E6726103D74976837C152B7E54F57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F1D9123C7B8465E808E729CCDDA22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DDDFB-D557-4451-93F2-EC8332E58D46}"/>
      </w:docPartPr>
      <w:docPartBody>
        <w:p w:rsidR="005167DF" w:rsidRDefault="001F0D0D" w:rsidP="001F0D0D">
          <w:pPr>
            <w:pStyle w:val="9F1D9123C7B8465E808E729CCDDA2209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8F"/>
    <w:rsid w:val="001F0D0D"/>
    <w:rsid w:val="00382438"/>
    <w:rsid w:val="005167DF"/>
    <w:rsid w:val="00743268"/>
    <w:rsid w:val="00D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FB04225616B4DA897F978289690D65E">
    <w:name w:val="CFB04225616B4DA897F978289690D65E"/>
    <w:rsid w:val="00D8528F"/>
  </w:style>
  <w:style w:type="character" w:styleId="Platshllartext">
    <w:name w:val="Placeholder Text"/>
    <w:basedOn w:val="Standardstycketeckensnitt"/>
    <w:uiPriority w:val="99"/>
    <w:semiHidden/>
    <w:rsid w:val="001F0D0D"/>
    <w:rPr>
      <w:noProof w:val="0"/>
      <w:color w:val="808080"/>
    </w:rPr>
  </w:style>
  <w:style w:type="paragraph" w:customStyle="1" w:styleId="BEDB24680BBA4E24A0908F8496452E86">
    <w:name w:val="BEDB24680BBA4E24A0908F8496452E86"/>
    <w:rsid w:val="00D8528F"/>
  </w:style>
  <w:style w:type="paragraph" w:customStyle="1" w:styleId="4AE21F62E3F3450BB3C093D384C155FE">
    <w:name w:val="4AE21F62E3F3450BB3C093D384C155FE"/>
    <w:rsid w:val="00D8528F"/>
  </w:style>
  <w:style w:type="paragraph" w:customStyle="1" w:styleId="DE9A42D255DE468A99EC1BEE826FCCB0">
    <w:name w:val="DE9A42D255DE468A99EC1BEE826FCCB0"/>
    <w:rsid w:val="00D8528F"/>
  </w:style>
  <w:style w:type="paragraph" w:customStyle="1" w:styleId="94038927588C4F74B69CA7E2A385F563">
    <w:name w:val="94038927588C4F74B69CA7E2A385F563"/>
    <w:rsid w:val="00D8528F"/>
  </w:style>
  <w:style w:type="paragraph" w:customStyle="1" w:styleId="C13CDA5D66DB4CE89618E6E7A498DB49">
    <w:name w:val="C13CDA5D66DB4CE89618E6E7A498DB49"/>
    <w:rsid w:val="00D8528F"/>
  </w:style>
  <w:style w:type="paragraph" w:customStyle="1" w:styleId="3E7BCF4F191543319DFB0E0083AB433E">
    <w:name w:val="3E7BCF4F191543319DFB0E0083AB433E"/>
    <w:rsid w:val="00D8528F"/>
  </w:style>
  <w:style w:type="paragraph" w:customStyle="1" w:styleId="50746FCD5056419192C6C544BCD949EA">
    <w:name w:val="50746FCD5056419192C6C544BCD949EA"/>
    <w:rsid w:val="00D8528F"/>
  </w:style>
  <w:style w:type="paragraph" w:customStyle="1" w:styleId="CCA2D400D1DE4F5B9263FBB8D0AD7026">
    <w:name w:val="CCA2D400D1DE4F5B9263FBB8D0AD7026"/>
    <w:rsid w:val="00D8528F"/>
  </w:style>
  <w:style w:type="paragraph" w:customStyle="1" w:styleId="471700647C0B44958CAB24B258FCD12A">
    <w:name w:val="471700647C0B44958CAB24B258FCD12A"/>
    <w:rsid w:val="00D8528F"/>
  </w:style>
  <w:style w:type="paragraph" w:customStyle="1" w:styleId="C4F26FE698DE4513A7CCDC4F35B28A74">
    <w:name w:val="C4F26FE698DE4513A7CCDC4F35B28A74"/>
    <w:rsid w:val="00D8528F"/>
  </w:style>
  <w:style w:type="paragraph" w:customStyle="1" w:styleId="85D693E69658423C8620DC1141AA73AC">
    <w:name w:val="85D693E69658423C8620DC1141AA73AC"/>
    <w:rsid w:val="00D8528F"/>
  </w:style>
  <w:style w:type="paragraph" w:customStyle="1" w:styleId="62416BFCC8A34F2D84EAB03DFDC82C8E">
    <w:name w:val="62416BFCC8A34F2D84EAB03DFDC82C8E"/>
    <w:rsid w:val="00D8528F"/>
  </w:style>
  <w:style w:type="paragraph" w:customStyle="1" w:styleId="E650815E891F49A4A991F8A9BE27D811">
    <w:name w:val="E650815E891F49A4A991F8A9BE27D811"/>
    <w:rsid w:val="00D8528F"/>
  </w:style>
  <w:style w:type="paragraph" w:customStyle="1" w:styleId="693FBB317F234E95BCFF0D203ECD9A94">
    <w:name w:val="693FBB317F234E95BCFF0D203ECD9A94"/>
    <w:rsid w:val="00D8528F"/>
  </w:style>
  <w:style w:type="paragraph" w:customStyle="1" w:styleId="42048C234B434FEF9693E38D384AEF76">
    <w:name w:val="42048C234B434FEF9693E38D384AEF76"/>
    <w:rsid w:val="00D8528F"/>
  </w:style>
  <w:style w:type="paragraph" w:customStyle="1" w:styleId="00D393078D394EFBBB0CA815F5A68EB6">
    <w:name w:val="00D393078D394EFBBB0CA815F5A68EB6"/>
    <w:rsid w:val="00D8528F"/>
  </w:style>
  <w:style w:type="paragraph" w:customStyle="1" w:styleId="B6885718D7604EECAE405ED2D55200D3">
    <w:name w:val="B6885718D7604EECAE405ED2D55200D3"/>
    <w:rsid w:val="00D8528F"/>
  </w:style>
  <w:style w:type="paragraph" w:customStyle="1" w:styleId="15E6726103D74976837C152B7E54F573">
    <w:name w:val="15E6726103D74976837C152B7E54F573"/>
    <w:rsid w:val="00D8528F"/>
  </w:style>
  <w:style w:type="paragraph" w:customStyle="1" w:styleId="388CE66A3556488688F5942DB2BA9075">
    <w:name w:val="388CE66A3556488688F5942DB2BA9075"/>
    <w:rsid w:val="00D8528F"/>
  </w:style>
  <w:style w:type="paragraph" w:customStyle="1" w:styleId="9F1D9123C7B8465E808E729CCDDA2209">
    <w:name w:val="9F1D9123C7B8465E808E729CCDDA2209"/>
    <w:rsid w:val="001F0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Närings- och innovationsministern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2018-04-27T00:00:00</HeaderDate>
    <Office/>
    <Dnr>N2018/02643/BSÄ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68633E5AA61E641838AE0012E8CD981" ma:contentTypeVersion="6" ma:contentTypeDescription="Skapa ett nytt dokument." ma:contentTypeScope="" ma:versionID="100f5b638269edd2c7a6d499f2a3e1e6">
  <xsd:schema xmlns:xsd="http://www.w3.org/2001/XMLSchema" xmlns:xs="http://www.w3.org/2001/XMLSchema" xmlns:p="http://schemas.microsoft.com/office/2006/metadata/properties" xmlns:ns2="f9dd3602-e05d-49ea-aac2-bc5d23a2fafc" targetNamespace="http://schemas.microsoft.com/office/2006/metadata/properties" ma:root="true" ma:fieldsID="e01d92b429a9e687d137727bd386dbf2" ns2:_="">
    <xsd:import namespace="f9dd3602-e05d-49ea-aac2-bc5d23a2fa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3602-e05d-49ea-aac2-bc5d23a2fa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c2c01766-7017-4ccc-8fdf-e984fc13cb3b}" ma:internalName="TaxCatchAll" ma:showField="CatchAllData" ma:web="f9dd3602-e05d-49ea-aac2-bc5d23a2f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c2c01766-7017-4ccc-8fdf-e984fc13cb3b}" ma:internalName="TaxCatchAllLabel" ma:readOnly="true" ma:showField="CatchAllDataLabel" ma:web="f9dd3602-e05d-49ea-aac2-bc5d23a2f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  <xsd:element name="Diarienummer" ma:index="17" nillable="true" ma:displayName="Diarienummer" ma:internalName="Diarienummer">
      <xsd:simpleType>
        <xsd:restriction base="dms:Text"/>
      </xsd:simpleType>
    </xsd:element>
    <xsd:element name="Nyckelord" ma:index="18" nillable="true" ma:displayName="Nyckelord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e569b103-045a-4cf2-b333-695d8c4f732b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9BF06-8338-4E1C-97AE-351EFA6EDF17}"/>
</file>

<file path=customXml/itemProps2.xml><?xml version="1.0" encoding="utf-8"?>
<ds:datastoreItem xmlns:ds="http://schemas.openxmlformats.org/officeDocument/2006/customXml" ds:itemID="{6FF26069-3402-4427-A492-ECB5128030AE}"/>
</file>

<file path=customXml/itemProps3.xml><?xml version="1.0" encoding="utf-8"?>
<ds:datastoreItem xmlns:ds="http://schemas.openxmlformats.org/officeDocument/2006/customXml" ds:itemID="{06B7FE64-957C-427D-9278-C1C3A0F5558D}"/>
</file>

<file path=customXml/itemProps4.xml><?xml version="1.0" encoding="utf-8"?>
<ds:datastoreItem xmlns:ds="http://schemas.openxmlformats.org/officeDocument/2006/customXml" ds:itemID="{68F5DDDD-9EA2-4432-BC5F-ADA823960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d3602-e05d-49ea-aac2-bc5d23a2f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C1546F-2621-42BC-9526-066A871B9F81}"/>
</file>

<file path=customXml/itemProps6.xml><?xml version="1.0" encoding="utf-8"?>
<ds:datastoreItem xmlns:ds="http://schemas.openxmlformats.org/officeDocument/2006/customXml" ds:itemID="{6FF26069-3402-4427-A492-ECB5128030AE}"/>
</file>

<file path=customXml/itemProps7.xml><?xml version="1.0" encoding="utf-8"?>
<ds:datastoreItem xmlns:ds="http://schemas.openxmlformats.org/officeDocument/2006/customXml" ds:itemID="{488C7DCE-D787-4B18-B164-42E7E1966442}"/>
</file>

<file path=customXml/itemProps8.xml><?xml version="1.0" encoding="utf-8"?>
<ds:datastoreItem xmlns:ds="http://schemas.openxmlformats.org/officeDocument/2006/customXml" ds:itemID="{A66C4532-4A81-46AB-A445-F22667F9F66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Måns Carlson</dc:creator>
  <cp:keywords/>
  <dc:description/>
  <cp:lastModifiedBy>Helena Malmborg</cp:lastModifiedBy>
  <cp:revision>5</cp:revision>
  <cp:lastPrinted>2018-04-27T07:27:00Z</cp:lastPrinted>
  <dcterms:created xsi:type="dcterms:W3CDTF">2018-04-25T11:48:00Z</dcterms:created>
  <dcterms:modified xsi:type="dcterms:W3CDTF">2018-04-27T07:29:00Z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abf043f0-7027-4745-89b8-ea47014abb2b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