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54" w:rsidRDefault="00233E54" w:rsidP="00DA0661">
      <w:pPr>
        <w:pStyle w:val="Rubrik"/>
      </w:pPr>
      <w:bookmarkStart w:id="0" w:name="Start"/>
      <w:bookmarkEnd w:id="0"/>
      <w:r>
        <w:t>S</w:t>
      </w:r>
      <w:r w:rsidR="00DA0EDE">
        <w:t>var på fråga 2018/</w:t>
      </w:r>
      <w:r w:rsidR="00830649">
        <w:t>19:253</w:t>
      </w:r>
      <w:r>
        <w:t xml:space="preserve"> av</w:t>
      </w:r>
      <w:r w:rsidR="00671CFD">
        <w:t xml:space="preserve"> Lars Be</w:t>
      </w:r>
      <w:r w:rsidR="00830649">
        <w:t>ckman (M</w:t>
      </w:r>
      <w:r w:rsidR="00C47F54">
        <w:t xml:space="preserve">) </w:t>
      </w:r>
      <w:r>
        <w:br/>
      </w:r>
      <w:r w:rsidR="00830649">
        <w:t>Konsumentinformation</w:t>
      </w:r>
    </w:p>
    <w:p w:rsidR="00C47F54" w:rsidRDefault="00830649" w:rsidP="006A12F1">
      <w:pPr>
        <w:pStyle w:val="Brdtext"/>
      </w:pPr>
      <w:r>
        <w:t>Lars Beckman</w:t>
      </w:r>
      <w:r w:rsidR="00C47F54">
        <w:t xml:space="preserve"> har frågat </w:t>
      </w:r>
      <w:r>
        <w:t>finansmarknad</w:t>
      </w:r>
      <w:r w:rsidR="00C85FF8">
        <w:t>s</w:t>
      </w:r>
      <w:r>
        <w:t xml:space="preserve">- och bostadsminister Per </w:t>
      </w:r>
      <w:r w:rsidR="0027588D">
        <w:t>Bolund hur</w:t>
      </w:r>
      <w:r>
        <w:t xml:space="preserve"> statsrådet anser</w:t>
      </w:r>
      <w:r w:rsidR="00C47F54">
        <w:t xml:space="preserve"> att </w:t>
      </w:r>
      <w:r>
        <w:t>kons</w:t>
      </w:r>
      <w:r w:rsidR="00B631CD">
        <w:t>umenter ska kunna göra aktiva o</w:t>
      </w:r>
      <w:r>
        <w:t>ch medvetna val av EMV-produkter om det inte står vem som är tillverkare och information om ursprungsland</w:t>
      </w:r>
      <w:r w:rsidR="005F7DDA">
        <w:t>.</w:t>
      </w:r>
      <w:r w:rsidR="00C47F54">
        <w:t xml:space="preserve"> Arbetet inom regeringen är så fördelat att det är jag som ska svara på frågan.</w:t>
      </w:r>
    </w:p>
    <w:p w:rsidR="00241644" w:rsidRDefault="00CD6824" w:rsidP="003E3EEE">
      <w:pPr>
        <w:pStyle w:val="Brdtext"/>
      </w:pPr>
      <w:r>
        <w:t>Det finns ett stort intresse idag var maten</w:t>
      </w:r>
      <w:r w:rsidR="00987204">
        <w:t xml:space="preserve"> kommer ifrån</w:t>
      </w:r>
      <w:r w:rsidR="00CB24E7">
        <w:t xml:space="preserve"> och vad den innehåller</w:t>
      </w:r>
      <w:r w:rsidR="00B631CD">
        <w:t>. God information är en förutsättning för att konsumenter ska kunna göra medvetna och hållbara val</w:t>
      </w:r>
      <w:r w:rsidR="00046514">
        <w:t xml:space="preserve">. </w:t>
      </w:r>
      <w:r w:rsidR="007A23D8">
        <w:t>Europaparlamentets och rådets f</w:t>
      </w:r>
      <w:r w:rsidR="00C278A2" w:rsidRPr="003E3EEE">
        <w:t>örordning (EU) nr 1169/2011 om tillhandahållande av livsmedel</w:t>
      </w:r>
      <w:r w:rsidR="003E3EEE">
        <w:t>s</w:t>
      </w:r>
      <w:r w:rsidR="00C278A2" w:rsidRPr="003E3EEE">
        <w:t xml:space="preserve">information till konsumenterna </w:t>
      </w:r>
      <w:r w:rsidR="00F422AB" w:rsidRPr="003E3EEE">
        <w:t>(</w:t>
      </w:r>
      <w:r w:rsidR="003E3EEE">
        <w:t xml:space="preserve">hädanefter kallad </w:t>
      </w:r>
      <w:r w:rsidR="00DF18B6">
        <w:t>i</w:t>
      </w:r>
      <w:r w:rsidR="00F422AB" w:rsidRPr="003E3EEE">
        <w:t>nformationsförordningen)</w:t>
      </w:r>
      <w:r w:rsidR="003E3EEE">
        <w:t xml:space="preserve"> </w:t>
      </w:r>
      <w:r w:rsidR="00C278A2" w:rsidRPr="003E3EEE">
        <w:t xml:space="preserve">anger de allmänna reglerna </w:t>
      </w:r>
      <w:r w:rsidR="00A60627">
        <w:t xml:space="preserve">som </w:t>
      </w:r>
      <w:r w:rsidR="00C278A2" w:rsidRPr="003E3EEE">
        <w:t xml:space="preserve">gäller </w:t>
      </w:r>
      <w:r w:rsidR="00A60627">
        <w:t xml:space="preserve">för </w:t>
      </w:r>
      <w:r w:rsidR="00C278A2" w:rsidRPr="003E3EEE">
        <w:t>märkning av livsmedel inom unionen</w:t>
      </w:r>
      <w:r w:rsidR="00C85FF8">
        <w:t xml:space="preserve">. Reglerna </w:t>
      </w:r>
      <w:r w:rsidR="004C69C3">
        <w:t>ska tillämpas på alla livsmedel som är avsedda för konsumenten</w:t>
      </w:r>
      <w:r w:rsidR="00C278A2" w:rsidRPr="003E3EEE">
        <w:t>.</w:t>
      </w:r>
      <w:r w:rsidR="003E3EEE">
        <w:t xml:space="preserve"> </w:t>
      </w:r>
      <w:r w:rsidR="00241644">
        <w:t xml:space="preserve">För färdigförpackade livsmedel är det </w:t>
      </w:r>
      <w:r w:rsidR="00CB24E7">
        <w:t xml:space="preserve">till exempel </w:t>
      </w:r>
      <w:r w:rsidR="00241644">
        <w:t>obligatoriskt att ange uppgifter om bland annat ingrediensförteckning, näringsdeklaration och k</w:t>
      </w:r>
      <w:r w:rsidR="00241644" w:rsidRPr="00241644">
        <w:t>ontaktuppgift för tillverkare, förpackare eller säljare</w:t>
      </w:r>
      <w:r w:rsidR="00241644">
        <w:t>.</w:t>
      </w:r>
      <w:r w:rsidR="007244E0">
        <w:t xml:space="preserve"> Lagstiftningen gäller oavsett om det är </w:t>
      </w:r>
      <w:r w:rsidR="00671CFD">
        <w:t>handelns egna märkesvaror (</w:t>
      </w:r>
      <w:r w:rsidR="007244E0">
        <w:t>EMV-produkter</w:t>
      </w:r>
      <w:r w:rsidR="00671CFD">
        <w:t>), där det är dagligvarukedjorna som marknadsför och ansvarar för varans kvalitet och innehåll,</w:t>
      </w:r>
      <w:r w:rsidR="007244E0">
        <w:t xml:space="preserve"> eller andra produkter.</w:t>
      </w:r>
    </w:p>
    <w:p w:rsidR="00C278A2" w:rsidRDefault="00241644" w:rsidP="003E3EEE">
      <w:pPr>
        <w:pStyle w:val="Brdtext"/>
      </w:pPr>
      <w:r>
        <w:t>De allmänna</w:t>
      </w:r>
      <w:r w:rsidR="003E3EEE">
        <w:t xml:space="preserve"> regler</w:t>
      </w:r>
      <w:r w:rsidR="00357C6C">
        <w:t>na i informations</w:t>
      </w:r>
      <w:r>
        <w:t xml:space="preserve">förordningen </w:t>
      </w:r>
      <w:r w:rsidR="003E3EEE">
        <w:t>kompletteras av bestämmelser om information om ursprungsland i andra regelverk.</w:t>
      </w:r>
      <w:r w:rsidR="00C278A2" w:rsidRPr="003E3EEE">
        <w:t xml:space="preserve"> </w:t>
      </w:r>
      <w:r w:rsidR="004C69C3">
        <w:t>Idag är det obligatoriskt att ange ursprungsland för nötkött, kött av gris, fjäderfä, får och getter, fisk (fångstområde), färsk f</w:t>
      </w:r>
      <w:r w:rsidR="00753FF9">
        <w:t xml:space="preserve">rukt och färska grönsaker (inklusive </w:t>
      </w:r>
      <w:r w:rsidR="004C69C3">
        <w:t>svamp), vin, olivolja och ägg.</w:t>
      </w:r>
      <w:r w:rsidR="007244E0">
        <w:t xml:space="preserve"> Vill ett medlemsland införa nationella bestämmelser om obligatorisk ursprungsmärkning på ytterligare produkter måste det anmälas till EU-kommissionen i enlighet med informationsförordningen.</w:t>
      </w:r>
    </w:p>
    <w:p w:rsidR="004C69C3" w:rsidRPr="00987204" w:rsidRDefault="007244E0" w:rsidP="003E3EEE">
      <w:pPr>
        <w:pStyle w:val="Brdtext"/>
      </w:pPr>
      <w:r>
        <w:t xml:space="preserve">Det är dock alltid möjligt att komplettera </w:t>
      </w:r>
      <w:r w:rsidR="004C69C3">
        <w:t xml:space="preserve">de obligatoriska bestämmelserna </w:t>
      </w:r>
      <w:r>
        <w:t xml:space="preserve">genom att </w:t>
      </w:r>
      <w:r w:rsidR="004C69C3">
        <w:t>frivilligt ange ytterligare information under förutsättning att den är korrekt och inte vilseledande. I Sve</w:t>
      </w:r>
      <w:r>
        <w:t>rige har vi</w:t>
      </w:r>
      <w:r w:rsidR="00357C6C">
        <w:t xml:space="preserve"> t.ex.</w:t>
      </w:r>
      <w:r>
        <w:t xml:space="preserve"> sedan 2016 den frivilliga </w:t>
      </w:r>
      <w:r w:rsidR="004C69C3">
        <w:t>ursprungsmärkningen ”från Sverige”</w:t>
      </w:r>
      <w:r w:rsidR="00357C6C">
        <w:t>. I</w:t>
      </w:r>
      <w:r w:rsidR="0050422A">
        <w:t xml:space="preserve">dag kan konsumenter hitta symbolen ”från Sverige” på </w:t>
      </w:r>
      <w:r w:rsidR="008541A7">
        <w:t xml:space="preserve">bland annat </w:t>
      </w:r>
      <w:r w:rsidR="0050422A">
        <w:t>mejeri</w:t>
      </w:r>
      <w:r w:rsidR="009E036A">
        <w:t>-</w:t>
      </w:r>
      <w:r w:rsidR="0074242B">
        <w:t xml:space="preserve"> och </w:t>
      </w:r>
      <w:r w:rsidR="0050422A">
        <w:t>charkprodukter</w:t>
      </w:r>
      <w:r w:rsidR="0074242B">
        <w:t xml:space="preserve"> samt</w:t>
      </w:r>
      <w:r w:rsidR="008541A7">
        <w:t xml:space="preserve"> </w:t>
      </w:r>
      <w:r w:rsidR="00704AB1">
        <w:t>färdigförpackat</w:t>
      </w:r>
      <w:r w:rsidR="0050422A">
        <w:t xml:space="preserve"> bröd</w:t>
      </w:r>
      <w:r w:rsidR="00704AB1">
        <w:t xml:space="preserve"> och det gäller både för</w:t>
      </w:r>
      <w:r w:rsidR="008541A7">
        <w:t xml:space="preserve"> EMV-produkt</w:t>
      </w:r>
      <w:r>
        <w:t>er och andra produkter</w:t>
      </w:r>
      <w:r w:rsidR="0050422A">
        <w:t>.</w:t>
      </w:r>
    </w:p>
    <w:p w:rsidR="00CD6824" w:rsidRPr="00704AB1" w:rsidRDefault="007244E0" w:rsidP="006A12F1">
      <w:pPr>
        <w:pStyle w:val="Brdtext"/>
        <w:rPr>
          <w:rFonts w:cs="Times New Roman"/>
        </w:rPr>
      </w:pPr>
      <w:r>
        <w:rPr>
          <w:rFonts w:cs="Times New Roman"/>
        </w:rPr>
        <w:t xml:space="preserve">Regeringen anser att det är viktigt att konsumenterna kan göra medvetna och hållbara val oavsett om det är EMV-produkter eller andra produkter. </w:t>
      </w:r>
    </w:p>
    <w:p w:rsidR="00C47F54" w:rsidRPr="005F7DDA" w:rsidRDefault="00C47F54" w:rsidP="006A12F1">
      <w:pPr>
        <w:pStyle w:val="Brdtext"/>
        <w:rPr>
          <w:lang w:val="de-DE"/>
        </w:rPr>
      </w:pPr>
      <w:r w:rsidRPr="005F7DDA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CEBBE95F8D49436B801BC389E6BD8822"/>
          </w:placeholder>
          <w:dataBinding w:prefixMappings="xmlns:ns0='http://lp/documentinfo/RK' " w:xpath="/ns0:DocumentInfo[1]/ns0:BaseInfo[1]/ns0:HeaderDate[1]" w:storeItemID="{5DA2084B-AC7D-4DDF-B8BB-2525A99610BB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6011" w:rsidRPr="007A23D8">
            <w:rPr>
              <w:lang w:val="de-DE"/>
            </w:rPr>
            <w:t xml:space="preserve">27 </w:t>
          </w:r>
          <w:proofErr w:type="spellStart"/>
          <w:r w:rsidR="00526011" w:rsidRPr="007A23D8">
            <w:rPr>
              <w:lang w:val="de-DE"/>
            </w:rPr>
            <w:t>februari</w:t>
          </w:r>
          <w:proofErr w:type="spellEnd"/>
          <w:r w:rsidR="00526011" w:rsidRPr="007A23D8">
            <w:rPr>
              <w:lang w:val="de-DE"/>
            </w:rPr>
            <w:t xml:space="preserve"> 2019</w:t>
          </w:r>
        </w:sdtContent>
      </w:sdt>
    </w:p>
    <w:p w:rsidR="00C47F54" w:rsidRPr="005F7DDA" w:rsidRDefault="00C47F54" w:rsidP="00471B06">
      <w:pPr>
        <w:pStyle w:val="Brdtextutanavstnd"/>
        <w:rPr>
          <w:lang w:val="de-DE"/>
        </w:rPr>
      </w:pPr>
    </w:p>
    <w:p w:rsidR="00C47F54" w:rsidRPr="005F7DDA" w:rsidRDefault="00C47F54" w:rsidP="00471B06">
      <w:pPr>
        <w:pStyle w:val="Brdtextutanavstnd"/>
        <w:rPr>
          <w:lang w:val="de-DE"/>
        </w:rPr>
      </w:pPr>
    </w:p>
    <w:p w:rsidR="00C47F54" w:rsidRPr="005F7DDA" w:rsidRDefault="00C47F54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908118230"/>
        <w:placeholder>
          <w:docPart w:val="45168C05291547E0AA01C887683CDC79"/>
        </w:placeholder>
        <w:dataBinding w:prefixMappings="xmlns:ns0='http://lp/documentinfo/RK' " w:xpath="/ns0:DocumentInfo[1]/ns0:BaseInfo[1]/ns0:TopSender[1]" w:storeItemID="{5DA2084B-AC7D-4DDF-B8BB-2525A99610BB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:rsidR="00C47F54" w:rsidRPr="005F7DDA" w:rsidRDefault="005F7DDA" w:rsidP="00422A41">
          <w:pPr>
            <w:pStyle w:val="Brdtext"/>
            <w:rPr>
              <w:lang w:val="de-DE"/>
            </w:rPr>
          </w:pPr>
          <w:r w:rsidRPr="005F7DDA">
            <w:rPr>
              <w:lang w:val="de-DE"/>
            </w:rPr>
            <w:t>Jennie Nilsson</w:t>
          </w:r>
        </w:p>
      </w:sdtContent>
    </w:sdt>
    <w:p w:rsidR="00233E54" w:rsidRPr="005F7DDA" w:rsidRDefault="00233E54" w:rsidP="00DB48AB">
      <w:pPr>
        <w:pStyle w:val="Brdtext"/>
        <w:rPr>
          <w:lang w:val="de-DE"/>
        </w:rPr>
      </w:pPr>
    </w:p>
    <w:sectPr w:rsidR="00233E54" w:rsidRPr="005F7DDA" w:rsidSect="000D3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DA" w:rsidRDefault="00F602DA" w:rsidP="00A87A54">
      <w:pPr>
        <w:spacing w:after="0" w:line="240" w:lineRule="auto"/>
      </w:pPr>
      <w:r>
        <w:separator/>
      </w:r>
    </w:p>
  </w:endnote>
  <w:endnote w:type="continuationSeparator" w:id="0">
    <w:p w:rsidR="00F602DA" w:rsidRDefault="00F602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D6" w:rsidRDefault="00510B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019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19D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DA" w:rsidRDefault="00F602DA" w:rsidP="00A87A54">
      <w:pPr>
        <w:spacing w:after="0" w:line="240" w:lineRule="auto"/>
      </w:pPr>
      <w:r>
        <w:separator/>
      </w:r>
    </w:p>
  </w:footnote>
  <w:footnote w:type="continuationSeparator" w:id="0">
    <w:p w:rsidR="00F602DA" w:rsidRDefault="00F602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D6" w:rsidRDefault="00510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D6" w:rsidRDefault="00510B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D33EC" w:rsidTr="00C93EBA">
      <w:trPr>
        <w:trHeight w:val="227"/>
      </w:trPr>
      <w:tc>
        <w:tcPr>
          <w:tcW w:w="5534" w:type="dxa"/>
        </w:tcPr>
        <w:p w:rsidR="000D33EC" w:rsidRPr="007D73AB" w:rsidRDefault="000D33EC">
          <w:pPr>
            <w:pStyle w:val="Sidhuvud"/>
          </w:pPr>
        </w:p>
      </w:tc>
      <w:tc>
        <w:tcPr>
          <w:tcW w:w="3170" w:type="dxa"/>
          <w:vAlign w:val="bottom"/>
        </w:tcPr>
        <w:p w:rsidR="000D33EC" w:rsidRPr="007D73AB" w:rsidRDefault="000D33EC" w:rsidP="00340DE0">
          <w:pPr>
            <w:pStyle w:val="Sidhuvud"/>
          </w:pPr>
        </w:p>
      </w:tc>
      <w:tc>
        <w:tcPr>
          <w:tcW w:w="1134" w:type="dxa"/>
        </w:tcPr>
        <w:p w:rsidR="000D33EC" w:rsidRDefault="000D33EC" w:rsidP="005A703A">
          <w:pPr>
            <w:pStyle w:val="Sidhuvud"/>
          </w:pPr>
        </w:p>
      </w:tc>
    </w:tr>
    <w:tr w:rsidR="000D33EC" w:rsidTr="00C93EBA">
      <w:trPr>
        <w:trHeight w:val="1928"/>
      </w:trPr>
      <w:tc>
        <w:tcPr>
          <w:tcW w:w="5534" w:type="dxa"/>
        </w:tcPr>
        <w:p w:rsidR="000D33EC" w:rsidRPr="00340DE0" w:rsidRDefault="00F602DA" w:rsidP="00340DE0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82A94C9F3FD047D2BACD5D51DBC81EAF"/>
              </w:placeholder>
            </w:sdtPr>
            <w:sdtEndPr/>
            <w:sdtContent>
              <w:r w:rsidR="004D7CCB">
                <w:rPr>
                  <w:rStyle w:val="Platshllartext"/>
                </w:rPr>
                <w:t xml:space="preserve"> </w:t>
              </w:r>
            </w:sdtContent>
          </w:sdt>
          <w:r w:rsidR="004D7CCB">
            <w:rPr>
              <w:noProof/>
            </w:rPr>
            <w:t xml:space="preserve"> </w:t>
          </w:r>
          <w:r w:rsidR="000D33EC">
            <w:rPr>
              <w:noProof/>
            </w:rPr>
            <w:drawing>
              <wp:inline distT="0" distB="0" distL="0" distR="0" wp14:anchorId="5C666F0A" wp14:editId="60BEA9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33EC" w:rsidRPr="00710A6C" w:rsidRDefault="000D33EC" w:rsidP="00EE3C0F">
          <w:pPr>
            <w:pStyle w:val="Sidhuvud"/>
            <w:rPr>
              <w:b/>
            </w:rPr>
          </w:pPr>
        </w:p>
        <w:p w:rsidR="000D33EC" w:rsidRDefault="000D33EC" w:rsidP="00EE3C0F">
          <w:pPr>
            <w:pStyle w:val="Sidhuvud"/>
          </w:pPr>
        </w:p>
        <w:p w:rsidR="000D33EC" w:rsidRDefault="000D33EC" w:rsidP="00EE3C0F">
          <w:pPr>
            <w:pStyle w:val="Sidhuvud"/>
          </w:pPr>
        </w:p>
        <w:p w:rsidR="000D33EC" w:rsidRDefault="000D33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4ECC16647C4101BF1F0B306746BDC0"/>
            </w:placeholder>
            <w:dataBinding w:prefixMappings="xmlns:ns0='http://lp/documentinfo/RK' " w:xpath="/ns0:DocumentInfo[1]/ns0:BaseInfo[1]/ns0:Dnr[1]" w:storeItemID="{5DA2084B-AC7D-4DDF-B8BB-2525A99610BB}"/>
            <w:text/>
          </w:sdtPr>
          <w:sdtEndPr/>
          <w:sdtContent>
            <w:p w:rsidR="000D33EC" w:rsidRDefault="00830649" w:rsidP="00EE3C0F">
              <w:pPr>
                <w:pStyle w:val="Sidhuvud"/>
              </w:pPr>
              <w:r>
                <w:t>N2019/</w:t>
              </w:r>
              <w:r w:rsidR="00E2345C">
                <w:t>00729/DL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682C40790D452BA47404AC9CE4ECDC"/>
            </w:placeholder>
            <w:showingPlcHdr/>
            <w:dataBinding w:prefixMappings="xmlns:ns0='http://lp/documentinfo/RK' " w:xpath="/ns0:DocumentInfo[1]/ns0:BaseInfo[1]/ns0:DocNumber[1]" w:storeItemID="{5DA2084B-AC7D-4DDF-B8BB-2525A99610BB}"/>
            <w:text/>
          </w:sdtPr>
          <w:sdtEndPr/>
          <w:sdtContent>
            <w:p w:rsidR="000D33EC" w:rsidRDefault="000D33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D33EC" w:rsidRDefault="000D33EC" w:rsidP="00EE3C0F">
          <w:pPr>
            <w:pStyle w:val="Sidhuvud"/>
          </w:pPr>
        </w:p>
      </w:tc>
      <w:tc>
        <w:tcPr>
          <w:tcW w:w="1134" w:type="dxa"/>
        </w:tcPr>
        <w:p w:rsidR="000D33EC" w:rsidRDefault="000D33EC" w:rsidP="0094502D">
          <w:pPr>
            <w:pStyle w:val="Sidhuvud"/>
          </w:pPr>
        </w:p>
        <w:p w:rsidR="000D33EC" w:rsidRPr="0094502D" w:rsidRDefault="000D33EC" w:rsidP="00EC71A6">
          <w:pPr>
            <w:pStyle w:val="Sidhuvud"/>
          </w:pPr>
        </w:p>
      </w:tc>
    </w:tr>
    <w:tr w:rsidR="004D7CCB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-993713451"/>
            <w:placeholder>
              <w:docPart w:val="7177F9AB42424A1CBDEA47F5B8DE74B6"/>
            </w:placeholder>
          </w:sdtPr>
          <w:sdtEndPr>
            <w:rPr>
              <w:b w:val="0"/>
            </w:rPr>
          </w:sdtEndPr>
          <w:sdtContent>
            <w:p w:rsidR="004D7CCB" w:rsidRDefault="004D7CCB" w:rsidP="004D7CCB">
              <w:pPr>
                <w:pStyle w:val="Sidhuvud"/>
                <w:rPr>
                  <w:b/>
                </w:rPr>
              </w:pPr>
              <w:r w:rsidRPr="00672753">
                <w:rPr>
                  <w:b/>
                </w:rPr>
                <w:t>Näringsdepartementet</w:t>
              </w:r>
            </w:p>
            <w:p w:rsidR="00526011" w:rsidRPr="0060335C" w:rsidRDefault="00526011" w:rsidP="004D7CCB">
              <w:pPr>
                <w:pStyle w:val="Sidhuvud"/>
              </w:pPr>
              <w:r w:rsidRPr="0060335C">
                <w:t>Landsbygdsministern</w:t>
              </w:r>
            </w:p>
            <w:p w:rsidR="00526011" w:rsidRPr="00672753" w:rsidRDefault="00526011" w:rsidP="004D7CCB">
              <w:pPr>
                <w:pStyle w:val="Sidhuvud"/>
                <w:rPr>
                  <w:b/>
                </w:rPr>
              </w:pPr>
            </w:p>
            <w:p w:rsidR="004D7CCB" w:rsidRDefault="00F602DA" w:rsidP="004D7CCB">
              <w:pPr>
                <w:pStyle w:val="Sidhuvud"/>
              </w:pPr>
            </w:p>
          </w:sdtContent>
        </w:sdt>
        <w:p w:rsidR="004D7CCB" w:rsidRPr="00340DE0" w:rsidRDefault="004D7CCB" w:rsidP="004D7CCB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8A77DD2404C249E39CBE066FB45493EE"/>
          </w:placeholder>
          <w:dataBinding w:prefixMappings="xmlns:ns0='http://lp/documentinfo/RK' " w:xpath="/ns0:DocumentInfo[1]/ns0:BaseInfo[1]/ns0:Recipient[1]" w:storeItemID="{5DA2084B-AC7D-4DDF-B8BB-2525A99610BB}"/>
          <w:text w:multiLine="1"/>
        </w:sdtPr>
        <w:sdtEndPr/>
        <w:sdtContent>
          <w:tc>
            <w:tcPr>
              <w:tcW w:w="3170" w:type="dxa"/>
            </w:tcPr>
            <w:p w:rsidR="004D7CCB" w:rsidRDefault="004D7CCB" w:rsidP="004D7CCB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D7CCB" w:rsidRDefault="004D7CCB" w:rsidP="004D7CCB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8558DC"/>
    <w:multiLevelType w:val="hybridMultilevel"/>
    <w:tmpl w:val="664C08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revisionView w:comment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E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6514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163"/>
    <w:rsid w:val="000C61D1"/>
    <w:rsid w:val="000D31A9"/>
    <w:rsid w:val="000D33EC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9EC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777FA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3E54"/>
    <w:rsid w:val="00237147"/>
    <w:rsid w:val="00237E0C"/>
    <w:rsid w:val="00241644"/>
    <w:rsid w:val="00241F6C"/>
    <w:rsid w:val="00242AD1"/>
    <w:rsid w:val="0024412C"/>
    <w:rsid w:val="00260D2D"/>
    <w:rsid w:val="00264503"/>
    <w:rsid w:val="00271D00"/>
    <w:rsid w:val="00275872"/>
    <w:rsid w:val="0027588D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3A0"/>
    <w:rsid w:val="00341F47"/>
    <w:rsid w:val="00342327"/>
    <w:rsid w:val="0034750A"/>
    <w:rsid w:val="00347E11"/>
    <w:rsid w:val="003503DD"/>
    <w:rsid w:val="00350696"/>
    <w:rsid w:val="00350C92"/>
    <w:rsid w:val="003542C5"/>
    <w:rsid w:val="00357C6C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2AB"/>
    <w:rsid w:val="003C7BE0"/>
    <w:rsid w:val="003D0DD3"/>
    <w:rsid w:val="003D17EF"/>
    <w:rsid w:val="003D3535"/>
    <w:rsid w:val="003D4D9F"/>
    <w:rsid w:val="003D7B03"/>
    <w:rsid w:val="003E30BD"/>
    <w:rsid w:val="003E3EEE"/>
    <w:rsid w:val="003E5A50"/>
    <w:rsid w:val="003E6020"/>
    <w:rsid w:val="003F1F1F"/>
    <w:rsid w:val="003F299F"/>
    <w:rsid w:val="003F59B4"/>
    <w:rsid w:val="003F6B92"/>
    <w:rsid w:val="003F75F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E9F"/>
    <w:rsid w:val="004557F3"/>
    <w:rsid w:val="0045607E"/>
    <w:rsid w:val="00456DC3"/>
    <w:rsid w:val="0046337E"/>
    <w:rsid w:val="00464CA1"/>
    <w:rsid w:val="004660C8"/>
    <w:rsid w:val="0046687A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69C3"/>
    <w:rsid w:val="004C70EE"/>
    <w:rsid w:val="004D766C"/>
    <w:rsid w:val="004D7CCB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22A"/>
    <w:rsid w:val="00505905"/>
    <w:rsid w:val="00510BD6"/>
    <w:rsid w:val="00511A1B"/>
    <w:rsid w:val="00511A68"/>
    <w:rsid w:val="00513E7D"/>
    <w:rsid w:val="00514A67"/>
    <w:rsid w:val="00521192"/>
    <w:rsid w:val="0052127C"/>
    <w:rsid w:val="00526011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DDA"/>
    <w:rsid w:val="0060335C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CFD"/>
    <w:rsid w:val="00672F6F"/>
    <w:rsid w:val="00674C2F"/>
    <w:rsid w:val="00674C8B"/>
    <w:rsid w:val="00691AEE"/>
    <w:rsid w:val="0069523C"/>
    <w:rsid w:val="00695B8B"/>
    <w:rsid w:val="006962CA"/>
    <w:rsid w:val="00696A95"/>
    <w:rsid w:val="006A09DA"/>
    <w:rsid w:val="006A1835"/>
    <w:rsid w:val="006A2625"/>
    <w:rsid w:val="006B4A30"/>
    <w:rsid w:val="006B7569"/>
    <w:rsid w:val="006B7A71"/>
    <w:rsid w:val="006C28EE"/>
    <w:rsid w:val="006D2998"/>
    <w:rsid w:val="006D3188"/>
    <w:rsid w:val="006D5159"/>
    <w:rsid w:val="006E08FC"/>
    <w:rsid w:val="006F2588"/>
    <w:rsid w:val="00704AB1"/>
    <w:rsid w:val="00710A6C"/>
    <w:rsid w:val="00710D98"/>
    <w:rsid w:val="00711CE9"/>
    <w:rsid w:val="00712266"/>
    <w:rsid w:val="00712593"/>
    <w:rsid w:val="00712D82"/>
    <w:rsid w:val="00716BAA"/>
    <w:rsid w:val="00716E22"/>
    <w:rsid w:val="007171AB"/>
    <w:rsid w:val="007213D0"/>
    <w:rsid w:val="007244E0"/>
    <w:rsid w:val="00732599"/>
    <w:rsid w:val="0074242B"/>
    <w:rsid w:val="00743E09"/>
    <w:rsid w:val="00744FCC"/>
    <w:rsid w:val="00750C93"/>
    <w:rsid w:val="00753FF9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3D8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649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1A7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D53"/>
    <w:rsid w:val="0089514A"/>
    <w:rsid w:val="00895C2A"/>
    <w:rsid w:val="008A0A0D"/>
    <w:rsid w:val="008A3961"/>
    <w:rsid w:val="008A4CEA"/>
    <w:rsid w:val="008A7506"/>
    <w:rsid w:val="008B1603"/>
    <w:rsid w:val="008B20ED"/>
    <w:rsid w:val="008B5B92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87204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36A"/>
    <w:rsid w:val="009E070A"/>
    <w:rsid w:val="009E107B"/>
    <w:rsid w:val="009E18D6"/>
    <w:rsid w:val="009E6B58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627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1CD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84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8A2"/>
    <w:rsid w:val="00C3050C"/>
    <w:rsid w:val="00C32067"/>
    <w:rsid w:val="00C36E3A"/>
    <w:rsid w:val="00C37A77"/>
    <w:rsid w:val="00C41141"/>
    <w:rsid w:val="00C461E6"/>
    <w:rsid w:val="00C47F54"/>
    <w:rsid w:val="00C50771"/>
    <w:rsid w:val="00C508BE"/>
    <w:rsid w:val="00C57E28"/>
    <w:rsid w:val="00C63EC4"/>
    <w:rsid w:val="00C64CD9"/>
    <w:rsid w:val="00C670F8"/>
    <w:rsid w:val="00C6780B"/>
    <w:rsid w:val="00C76D49"/>
    <w:rsid w:val="00C80AD4"/>
    <w:rsid w:val="00C80B5E"/>
    <w:rsid w:val="00C85FF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4E7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2F6"/>
    <w:rsid w:val="00CD37F1"/>
    <w:rsid w:val="00CD6169"/>
    <w:rsid w:val="00CD6824"/>
    <w:rsid w:val="00CD6D76"/>
    <w:rsid w:val="00CE20BC"/>
    <w:rsid w:val="00CF16D8"/>
    <w:rsid w:val="00CF1FD8"/>
    <w:rsid w:val="00CF20D0"/>
    <w:rsid w:val="00CF359B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4B23"/>
    <w:rsid w:val="00D458F0"/>
    <w:rsid w:val="00D47635"/>
    <w:rsid w:val="00D50B3B"/>
    <w:rsid w:val="00D5467F"/>
    <w:rsid w:val="00D55837"/>
    <w:rsid w:val="00D56A9F"/>
    <w:rsid w:val="00D6048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ED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471"/>
    <w:rsid w:val="00DE18F5"/>
    <w:rsid w:val="00DF18B6"/>
    <w:rsid w:val="00DF5BFB"/>
    <w:rsid w:val="00DF5CD6"/>
    <w:rsid w:val="00E019DB"/>
    <w:rsid w:val="00E022DA"/>
    <w:rsid w:val="00E03BCB"/>
    <w:rsid w:val="00E124DC"/>
    <w:rsid w:val="00E2345C"/>
    <w:rsid w:val="00E258D8"/>
    <w:rsid w:val="00E26DDF"/>
    <w:rsid w:val="00E30167"/>
    <w:rsid w:val="00E307F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5B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22AB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2DA"/>
    <w:rsid w:val="00F6392C"/>
    <w:rsid w:val="00F64256"/>
    <w:rsid w:val="00F659F1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29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EECF6-5B98-472B-9974-517050F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ECC16647C4101BF1F0B306746B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59070-F269-4FEE-801F-BD2CBADAB515}"/>
      </w:docPartPr>
      <w:docPartBody>
        <w:p w:rsidR="00CF2B03" w:rsidRDefault="00FC3805" w:rsidP="00FC3805">
          <w:pPr>
            <w:pStyle w:val="204ECC16647C4101BF1F0B306746BD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682C40790D452BA47404AC9CE4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52F9F-D7FF-4EC1-AE85-56B2FCA12CD2}"/>
      </w:docPartPr>
      <w:docPartBody>
        <w:p w:rsidR="00CF2B03" w:rsidRDefault="00FC3805" w:rsidP="00FC3805">
          <w:pPr>
            <w:pStyle w:val="28682C40790D452BA47404AC9CE4EC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BE95F8D49436B801BC389E6BD8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628A5-CB37-43EC-AD57-5A6B816F6D5A}"/>
      </w:docPartPr>
      <w:docPartBody>
        <w:p w:rsidR="00CF2B03" w:rsidRDefault="00FC3805" w:rsidP="00FC3805">
          <w:pPr>
            <w:pStyle w:val="CEBBE95F8D49436B801BC389E6BD882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168C05291547E0AA01C887683CD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81453-3B0A-4328-83D1-3B924EBE015B}"/>
      </w:docPartPr>
      <w:docPartBody>
        <w:p w:rsidR="00CF2B03" w:rsidRDefault="00FC3805" w:rsidP="00FC3805">
          <w:pPr>
            <w:pStyle w:val="45168C05291547E0AA01C887683CDC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2A94C9F3FD047D2BACD5D51DBC81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3C6D4-22A9-4DDD-A277-B27FE4AD6B57}"/>
      </w:docPartPr>
      <w:docPartBody>
        <w:p w:rsidR="00CF2B03" w:rsidRDefault="00FC3805" w:rsidP="00FC3805">
          <w:pPr>
            <w:pStyle w:val="82A94C9F3FD047D2BACD5D51DBC81E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77F9AB42424A1CBDEA47F5B8DE7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F8ACC-EF2B-48A7-9034-7F8DD1E46DA0}"/>
      </w:docPartPr>
      <w:docPartBody>
        <w:p w:rsidR="00CF2B03" w:rsidRDefault="00FC3805" w:rsidP="00FC3805">
          <w:pPr>
            <w:pStyle w:val="7177F9AB42424A1CBDEA47F5B8DE74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7DD2404C249E39CBE066FB4549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03B50-B1EB-44FB-AB25-1203E0E45CC4}"/>
      </w:docPartPr>
      <w:docPartBody>
        <w:p w:rsidR="00CF2B03" w:rsidRDefault="00FC3805" w:rsidP="00FC3805">
          <w:pPr>
            <w:pStyle w:val="8A77DD2404C249E39CBE066FB45493E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5"/>
    <w:rsid w:val="002B6E9E"/>
    <w:rsid w:val="00A04D51"/>
    <w:rsid w:val="00CF2B03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8DB69334014ED1B07DDA444C82E4B6">
    <w:name w:val="FD8DB69334014ED1B07DDA444C82E4B6"/>
    <w:rsid w:val="00FC3805"/>
  </w:style>
  <w:style w:type="character" w:styleId="Platshllartext">
    <w:name w:val="Placeholder Text"/>
    <w:basedOn w:val="Standardstycketeckensnitt"/>
    <w:uiPriority w:val="99"/>
    <w:semiHidden/>
    <w:rsid w:val="00FC3805"/>
    <w:rPr>
      <w:noProof w:val="0"/>
      <w:color w:val="808080"/>
    </w:rPr>
  </w:style>
  <w:style w:type="paragraph" w:customStyle="1" w:styleId="9ED6E63D83A84917B0515EA1E70FF767">
    <w:name w:val="9ED6E63D83A84917B0515EA1E70FF767"/>
    <w:rsid w:val="00FC3805"/>
  </w:style>
  <w:style w:type="paragraph" w:customStyle="1" w:styleId="2FA9E5A08CE7480E928433380A8B06AA">
    <w:name w:val="2FA9E5A08CE7480E928433380A8B06AA"/>
    <w:rsid w:val="00FC3805"/>
  </w:style>
  <w:style w:type="paragraph" w:customStyle="1" w:styleId="A3E780CED9DA4D5CBBDCBDE346F48358">
    <w:name w:val="A3E780CED9DA4D5CBBDCBDE346F48358"/>
    <w:rsid w:val="00FC3805"/>
  </w:style>
  <w:style w:type="paragraph" w:customStyle="1" w:styleId="204ECC16647C4101BF1F0B306746BDC0">
    <w:name w:val="204ECC16647C4101BF1F0B306746BDC0"/>
    <w:rsid w:val="00FC3805"/>
  </w:style>
  <w:style w:type="paragraph" w:customStyle="1" w:styleId="28682C40790D452BA47404AC9CE4ECDC">
    <w:name w:val="28682C40790D452BA47404AC9CE4ECDC"/>
    <w:rsid w:val="00FC3805"/>
  </w:style>
  <w:style w:type="paragraph" w:customStyle="1" w:styleId="9B36230B7C874259832EEFC0F1789318">
    <w:name w:val="9B36230B7C874259832EEFC0F1789318"/>
    <w:rsid w:val="00FC3805"/>
  </w:style>
  <w:style w:type="paragraph" w:customStyle="1" w:styleId="95557E9C42344DECB5194FF4AAEB4A65">
    <w:name w:val="95557E9C42344DECB5194FF4AAEB4A65"/>
    <w:rsid w:val="00FC3805"/>
  </w:style>
  <w:style w:type="paragraph" w:customStyle="1" w:styleId="DCBDEDDBADFC47B3BC14A1AE212DCC4D">
    <w:name w:val="DCBDEDDBADFC47B3BC14A1AE212DCC4D"/>
    <w:rsid w:val="00FC3805"/>
  </w:style>
  <w:style w:type="paragraph" w:customStyle="1" w:styleId="43F6D397912045DF903ECFFFA404C04E">
    <w:name w:val="43F6D397912045DF903ECFFFA404C04E"/>
    <w:rsid w:val="00FC3805"/>
  </w:style>
  <w:style w:type="paragraph" w:customStyle="1" w:styleId="B46BAC4E11FC4CF3B40011CF5E750EFE">
    <w:name w:val="B46BAC4E11FC4CF3B40011CF5E750EFE"/>
    <w:rsid w:val="00FC3805"/>
  </w:style>
  <w:style w:type="paragraph" w:customStyle="1" w:styleId="9B432B5E05944048B0D4632F7640BFB1">
    <w:name w:val="9B432B5E05944048B0D4632F7640BFB1"/>
    <w:rsid w:val="00FC3805"/>
  </w:style>
  <w:style w:type="paragraph" w:customStyle="1" w:styleId="AF22EF4A93994435BD32FE4215B6F16D">
    <w:name w:val="AF22EF4A93994435BD32FE4215B6F16D"/>
    <w:rsid w:val="00FC3805"/>
  </w:style>
  <w:style w:type="paragraph" w:customStyle="1" w:styleId="93E338D972BE49AFA0EF68D439646305">
    <w:name w:val="93E338D972BE49AFA0EF68D439646305"/>
    <w:rsid w:val="00FC3805"/>
  </w:style>
  <w:style w:type="paragraph" w:customStyle="1" w:styleId="2E494FD5A363429AA5D0F71E8EFE91F6">
    <w:name w:val="2E494FD5A363429AA5D0F71E8EFE91F6"/>
    <w:rsid w:val="00FC3805"/>
  </w:style>
  <w:style w:type="paragraph" w:customStyle="1" w:styleId="CEAC733F0B2149F6A40E7BBF3A60BCB4">
    <w:name w:val="CEAC733F0B2149F6A40E7BBF3A60BCB4"/>
    <w:rsid w:val="00FC3805"/>
  </w:style>
  <w:style w:type="paragraph" w:customStyle="1" w:styleId="1C70E1CF053E489596AE1544C1473EEA">
    <w:name w:val="1C70E1CF053E489596AE1544C1473EEA"/>
    <w:rsid w:val="00FC3805"/>
  </w:style>
  <w:style w:type="paragraph" w:customStyle="1" w:styleId="A1BA5EF5E0B84494ABACA076D4476255">
    <w:name w:val="A1BA5EF5E0B84494ABACA076D4476255"/>
    <w:rsid w:val="00FC3805"/>
  </w:style>
  <w:style w:type="paragraph" w:customStyle="1" w:styleId="CEBBE95F8D49436B801BC389E6BD8822">
    <w:name w:val="CEBBE95F8D49436B801BC389E6BD8822"/>
    <w:rsid w:val="00FC3805"/>
  </w:style>
  <w:style w:type="paragraph" w:customStyle="1" w:styleId="45168C05291547E0AA01C887683CDC79">
    <w:name w:val="45168C05291547E0AA01C887683CDC79"/>
    <w:rsid w:val="00FC3805"/>
  </w:style>
  <w:style w:type="paragraph" w:customStyle="1" w:styleId="82A94C9F3FD047D2BACD5D51DBC81EAF">
    <w:name w:val="82A94C9F3FD047D2BACD5D51DBC81EAF"/>
    <w:rsid w:val="00FC3805"/>
  </w:style>
  <w:style w:type="paragraph" w:customStyle="1" w:styleId="7177F9AB42424A1CBDEA47F5B8DE74B6">
    <w:name w:val="7177F9AB42424A1CBDEA47F5B8DE74B6"/>
    <w:rsid w:val="00FC3805"/>
  </w:style>
  <w:style w:type="paragraph" w:customStyle="1" w:styleId="8A77DD2404C249E39CBE066FB45493EE">
    <w:name w:val="8A77DD2404C249E39CBE066FB45493EE"/>
    <w:rsid w:val="00FC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2019-02-27T00:00:00</HeaderDate>
    <Office/>
    <Dnr>N2019/00729/DL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/yta/n-nv/dl/Livsmedel och foder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7f53b3b8-174c-4edc-ba74-2c6f1caaa2ab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84C3-124C-4408-A543-5F10D1529267}"/>
</file>

<file path=customXml/itemProps2.xml><?xml version="1.0" encoding="utf-8"?>
<ds:datastoreItem xmlns:ds="http://schemas.openxmlformats.org/officeDocument/2006/customXml" ds:itemID="{5DA2084B-AC7D-4DDF-B8BB-2525A99610BB}"/>
</file>

<file path=customXml/itemProps3.xml><?xml version="1.0" encoding="utf-8"?>
<ds:datastoreItem xmlns:ds="http://schemas.openxmlformats.org/officeDocument/2006/customXml" ds:itemID="{F8DB02FF-87CC-4E6C-8791-1CA6843A7EDD}"/>
</file>

<file path=customXml/itemProps4.xml><?xml version="1.0" encoding="utf-8"?>
<ds:datastoreItem xmlns:ds="http://schemas.openxmlformats.org/officeDocument/2006/customXml" ds:itemID="{EE77D369-BDBA-4201-B506-232D8423964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2ECE827-3691-4588-A241-496EE289FD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CEDC07-8295-4B52-8CC4-FEE7FD62A63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AAAC4CB-AF6F-4F8C-BB0E-D9F2C3371533}"/>
</file>

<file path=customXml/itemProps8.xml><?xml version="1.0" encoding="utf-8"?>
<ds:datastoreItem xmlns:ds="http://schemas.openxmlformats.org/officeDocument/2006/customXml" ds:itemID="{63AFC8B7-5EAF-4DD3-A9C1-D641FBA5FC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Führ Lindqvist</dc:creator>
  <cp:keywords/>
  <dc:description/>
  <cp:lastModifiedBy>Tomas Melin</cp:lastModifiedBy>
  <cp:revision>2</cp:revision>
  <cp:lastPrinted>2019-02-26T14:37:00Z</cp:lastPrinted>
  <dcterms:created xsi:type="dcterms:W3CDTF">2019-02-25T13:58:00Z</dcterms:created>
  <dcterms:modified xsi:type="dcterms:W3CDTF">2019-02-25T13:58:00Z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b5551f12-8b10-49ab-8254-cf4c03ceb359</vt:lpwstr>
  </property>
</Properties>
</file>