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06B66" w:rsidP="00DA0661">
      <w:pPr>
        <w:pStyle w:val="Title"/>
      </w:pPr>
      <w:bookmarkStart w:id="0" w:name="Start"/>
      <w:bookmarkEnd w:id="0"/>
      <w:r>
        <w:t>Svar på fråga 2021/22:31 av Carl-Oskar Bohlin (M)</w:t>
      </w:r>
      <w:r>
        <w:br/>
        <w:t>Ökat virkesuttag i den svenska skogen</w:t>
      </w:r>
    </w:p>
    <w:p w:rsidR="00306B66" w:rsidP="006A12F1">
      <w:pPr>
        <w:pStyle w:val="BodyText"/>
      </w:pPr>
      <w:r>
        <w:t xml:space="preserve">Carl-Oskar Bohlin har frågat </w:t>
      </w:r>
      <w:r w:rsidR="00FA4D3B">
        <w:t xml:space="preserve">vad </w:t>
      </w:r>
      <w:r>
        <w:t>jämställdhets- och bostadsminister</w:t>
      </w:r>
      <w:r w:rsidR="00FA4D3B">
        <w:t>n</w:t>
      </w:r>
      <w:r>
        <w:t xml:space="preserve"> </w:t>
      </w:r>
      <w:r w:rsidR="00003657">
        <w:t>avser göra för att möjliggöra utökat virkesuttag ur den svenska skogen.</w:t>
      </w:r>
      <w:r w:rsidR="00FA4D3B">
        <w:t xml:space="preserve"> </w:t>
      </w:r>
      <w:r>
        <w:t>Arbetet inom regeringen är så fördelat att det är jag som ska svara på frågan.</w:t>
      </w:r>
    </w:p>
    <w:p w:rsidR="00EB4ED8" w:rsidP="00020A89">
      <w:pPr>
        <w:pStyle w:val="BodyText"/>
      </w:pPr>
      <w:r>
        <w:t xml:space="preserve">Inriktningen för skogspolitiken ligger fast. Den svenska skogspolitiken bygger på de </w:t>
      </w:r>
      <w:r w:rsidR="007D3949">
        <w:t xml:space="preserve">två </w:t>
      </w:r>
      <w:r>
        <w:t>jämställda målen</w:t>
      </w:r>
      <w:r w:rsidR="007D3949">
        <w:t xml:space="preserve"> om</w:t>
      </w:r>
      <w:r>
        <w:t xml:space="preserve"> produktion och miljö. </w:t>
      </w:r>
      <w:r w:rsidR="00D72617">
        <w:t>D</w:t>
      </w:r>
      <w:r w:rsidR="00927F10">
        <w:t>en årliga avverkningsnivån har ökat de senaste decennierna och har alltmer närmat sig den årliga tillväxten tillgänglig för avverkning. Samtidigt förväntas den framtida efterfrågan på svensk biomassa öka kraftigt i takt med övergången till en mer cirkulär och biobaserad ekonomi i enlighet med riksdagens beslutade klimatmål.</w:t>
      </w:r>
    </w:p>
    <w:p w:rsidR="000F584E" w:rsidP="00020A89">
      <w:pPr>
        <w:pStyle w:val="BodyText"/>
      </w:pPr>
      <w:r>
        <w:t>Ökat b</w:t>
      </w:r>
      <w:r>
        <w:t xml:space="preserve">yggande i trä är </w:t>
      </w:r>
      <w:r>
        <w:t xml:space="preserve">ett exempel på </w:t>
      </w:r>
      <w:r w:rsidR="00FA4D3B">
        <w:t xml:space="preserve">ett område som </w:t>
      </w:r>
      <w:r w:rsidR="00FA4D3B">
        <w:t>driver ökad efterfråga</w:t>
      </w:r>
      <w:r w:rsidR="001052D6">
        <w:t xml:space="preserve">n och </w:t>
      </w:r>
      <w:r w:rsidR="00F32CDE">
        <w:t>bidra</w:t>
      </w:r>
      <w:r w:rsidR="007D3949">
        <w:t>r</w:t>
      </w:r>
      <w:r w:rsidR="00F32CDE">
        <w:t xml:space="preserve"> </w:t>
      </w:r>
      <w:r w:rsidRPr="00F32CDE" w:rsidR="00F32CDE">
        <w:t xml:space="preserve">i arbetet med klimatomställningen. I enlighet med regeringens strategi för cirkulär ekonomi för omställningen av Sverige är förnybara och biobaserade råvaror en prioriterad ström i omställningen liksom </w:t>
      </w:r>
      <w:r w:rsidR="003711C5">
        <w:t xml:space="preserve">i </w:t>
      </w:r>
      <w:r w:rsidRPr="00F32CDE" w:rsidR="00F32CDE">
        <w:t>bygg- och fastighetssektorn</w:t>
      </w:r>
      <w:r w:rsidR="003711C5">
        <w:t>.</w:t>
      </w:r>
      <w:r w:rsidRPr="007F3ECF" w:rsidR="007F3ECF">
        <w:t xml:space="preserve"> </w:t>
      </w:r>
      <w:r w:rsidR="007F3ECF">
        <w:t>Även biobaserade material bör återvinnas och bioekonomin utvecklas på ett sätt som är förenligt med arbetet för att nå andra miljö- och samhällsmål och med hänsyn till konsekvenserna för kolsänkor och biologisk mångfald över tid</w:t>
      </w:r>
      <w:r>
        <w:t>.</w:t>
      </w:r>
    </w:p>
    <w:p w:rsidR="003C484E" w:rsidP="00335BF2">
      <w:pPr>
        <w:pStyle w:val="BodyText"/>
      </w:pPr>
      <w:r>
        <w:t>Det är av stor vikt att en hållbar skoglig tillväxt med god och säkerställd tillgång till biomassa från den svenska skogen kan öka, inom ramen för att de nationella miljömålen nås.</w:t>
      </w:r>
      <w:r w:rsidRPr="00335BF2" w:rsidR="00335BF2">
        <w:t xml:space="preserve"> </w:t>
      </w:r>
    </w:p>
    <w:p w:rsidR="002B101F" w:rsidP="00AA265F">
      <w:pPr>
        <w:pStyle w:val="BodyText"/>
      </w:pPr>
      <w:r w:rsidRPr="009D3292">
        <w:t>En ökad hållbar skoglig tillväxt förutsätter att skador på växande skog begränsas</w:t>
      </w:r>
      <w:r w:rsidR="00490375">
        <w:t xml:space="preserve"> och risker förebyggs</w:t>
      </w:r>
      <w:r w:rsidR="00577FE9">
        <w:t>.</w:t>
      </w:r>
      <w:r w:rsidR="004B2FC6">
        <w:t xml:space="preserve"> </w:t>
      </w:r>
      <w:r w:rsidRPr="009D3292">
        <w:t>Åtgärder för anpassning till ett förändrat klimat bör integreras med åtgärder för tillväxt och begränsning av skador.</w:t>
      </w:r>
      <w:r w:rsidRPr="002B101F">
        <w:t xml:space="preserve"> </w:t>
      </w:r>
      <w:r w:rsidR="00AA265F">
        <w:t>Regeringen föreslår i budgetpropositionen en satsning för att förebygga, övervaka och bekämpa skogsskador och bidrag till Trästad Sverige för att</w:t>
      </w:r>
      <w:r w:rsidRPr="00AA265F" w:rsidR="00AA265F">
        <w:t xml:space="preserve"> stötta utvecklingen av klimatsmart och rationellt byggande i samhället</w:t>
      </w:r>
      <w:r w:rsidR="00AA265F">
        <w:t xml:space="preserve">.  </w:t>
      </w:r>
    </w:p>
    <w:p w:rsidR="000F584E" w:rsidP="00FE5597">
      <w:pPr>
        <w:pStyle w:val="BodyText"/>
      </w:pPr>
      <w:r>
        <w:t>Regeringen avser lämna ytterligare förslag inom området u</w:t>
      </w:r>
      <w:r w:rsidR="003C484E">
        <w:t xml:space="preserve">tifrån </w:t>
      </w:r>
      <w:r w:rsidR="005218A0">
        <w:t>S</w:t>
      </w:r>
      <w:r w:rsidR="003C484E">
        <w:t>kogsutredningen</w:t>
      </w:r>
      <w:r w:rsidR="005218A0">
        <w:t>s betänkande Stärkt äganderätt, flexibla skyddsformer och naturvård i skogen</w:t>
      </w:r>
      <w:r w:rsidR="003C484E">
        <w:t xml:space="preserve"> (SOU 2020:73)</w:t>
      </w:r>
      <w:r w:rsidR="004850DD">
        <w:t xml:space="preserve"> </w:t>
      </w:r>
      <w:r>
        <w:t>vilke</w:t>
      </w:r>
      <w:r w:rsidR="008B1C0B">
        <w:t>t</w:t>
      </w:r>
      <w:r>
        <w:t xml:space="preserve"> för närvarande </w:t>
      </w:r>
      <w:r w:rsidR="004850DD">
        <w:t>bereds i</w:t>
      </w:r>
      <w:r>
        <w:t>nom</w:t>
      </w:r>
      <w:r w:rsidR="004850DD">
        <w:t xml:space="preserve"> </w:t>
      </w:r>
      <w:r>
        <w:t>Regeringskansliet</w:t>
      </w:r>
      <w:r w:rsidR="004850DD">
        <w:t>.</w:t>
      </w:r>
    </w:p>
    <w:p w:rsidR="00306B66" w:rsidP="000F584E">
      <w:pPr>
        <w:pStyle w:val="BodyText"/>
      </w:pPr>
      <w:r>
        <w:t xml:space="preserve">Stockholm den </w:t>
      </w:r>
      <w:sdt>
        <w:sdtPr>
          <w:id w:val="2032990546"/>
          <w:placeholder>
            <w:docPart w:val="E52A68BD8A914029AEB12AAD54BAABE9"/>
          </w:placeholder>
          <w:dataBinding w:xpath="/ns0:DocumentInfo[1]/ns0:BaseInfo[1]/ns0:HeaderDate[1]" w:storeItemID="{7795FEF2-312F-4DC1-A3AA-7AAD53075C2A}" w:prefixMappings="xmlns:ns0='http://lp/documentinfo/RK' "/>
          <w:date w:fullDate="2021-10-05T00:00:00Z">
            <w:dateFormat w:val="d MMMM yyyy"/>
            <w:lid w:val="sv-SE"/>
            <w:storeMappedDataAs w:val="dateTime"/>
            <w:calendar w:val="gregorian"/>
          </w:date>
        </w:sdtPr>
        <w:sdtContent>
          <w:r w:rsidR="003B4BF6">
            <w:t>5 oktober 2021</w:t>
          </w:r>
        </w:sdtContent>
      </w:sdt>
    </w:p>
    <w:p w:rsidR="00306B66" w:rsidP="00471B06">
      <w:pPr>
        <w:pStyle w:val="Brdtextutanavstnd"/>
      </w:pPr>
    </w:p>
    <w:sdt>
      <w:sdtPr>
        <w:alias w:val="Klicka på listpilen"/>
        <w:tag w:val="run-loadAllMinistersFromDep"/>
        <w:id w:val="908118230"/>
        <w:placeholder>
          <w:docPart w:val="7B077BEE567D43F2B4A996BC8E1BE41E"/>
        </w:placeholder>
        <w:dataBinding w:xpath="/ns0:DocumentInfo[1]/ns0:BaseInfo[1]/ns0:TopSender[1]" w:storeItemID="{7795FEF2-312F-4DC1-A3AA-7AAD53075C2A}" w:prefixMappings="xmlns:ns0='http://lp/documentinfo/RK' "/>
        <w:comboBox w:lastValue="Näringsministern">
          <w:listItem w:value="Näringsministern" w:displayText="Ibrahim Baylan"/>
          <w:listItem w:value="Landsbygdsministern" w:displayText="Jennie Nilsson"/>
        </w:comboBox>
      </w:sdtPr>
      <w:sdtContent>
        <w:p w:rsidR="00306B66" w:rsidP="00422A41">
          <w:pPr>
            <w:pStyle w:val="BodyText"/>
          </w:pPr>
          <w:r>
            <w:rPr>
              <w:rStyle w:val="DefaultParagraphFont"/>
            </w:rPr>
            <w:t>Ibrahim Baylan</w:t>
          </w:r>
        </w:p>
      </w:sdtContent>
    </w:sdt>
    <w:p w:rsidR="00306B6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06B66" w:rsidRPr="007D73AB">
          <w:pPr>
            <w:pStyle w:val="Header"/>
          </w:pPr>
        </w:p>
      </w:tc>
      <w:tc>
        <w:tcPr>
          <w:tcW w:w="3170" w:type="dxa"/>
          <w:vAlign w:val="bottom"/>
        </w:tcPr>
        <w:p w:rsidR="00306B66" w:rsidRPr="007D73AB" w:rsidP="00340DE0">
          <w:pPr>
            <w:pStyle w:val="Header"/>
          </w:pPr>
        </w:p>
      </w:tc>
      <w:tc>
        <w:tcPr>
          <w:tcW w:w="1134" w:type="dxa"/>
        </w:tcPr>
        <w:p w:rsidR="00306B6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06B6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06B66" w:rsidRPr="00710A6C" w:rsidP="00EE3C0F">
          <w:pPr>
            <w:pStyle w:val="Header"/>
            <w:rPr>
              <w:b/>
            </w:rPr>
          </w:pPr>
        </w:p>
        <w:p w:rsidR="00306B66" w:rsidP="00EE3C0F">
          <w:pPr>
            <w:pStyle w:val="Header"/>
          </w:pPr>
        </w:p>
        <w:p w:rsidR="00306B66" w:rsidP="00EE3C0F">
          <w:pPr>
            <w:pStyle w:val="Header"/>
          </w:pPr>
        </w:p>
        <w:p w:rsidR="00306B66" w:rsidP="00EE3C0F">
          <w:pPr>
            <w:pStyle w:val="Header"/>
          </w:pPr>
        </w:p>
        <w:sdt>
          <w:sdtPr>
            <w:alias w:val="Dnr"/>
            <w:tag w:val="ccRKShow_Dnr"/>
            <w:id w:val="-829283628"/>
            <w:placeholder>
              <w:docPart w:val="C4E4278FA1044606B287A56BEBA68A7D"/>
            </w:placeholder>
            <w:dataBinding w:xpath="/ns0:DocumentInfo[1]/ns0:BaseInfo[1]/ns0:Dnr[1]" w:storeItemID="{7795FEF2-312F-4DC1-A3AA-7AAD53075C2A}" w:prefixMappings="xmlns:ns0='http://lp/documentinfo/RK' "/>
            <w:text/>
          </w:sdtPr>
          <w:sdtContent>
            <w:p w:rsidR="00306B66" w:rsidP="00EE3C0F">
              <w:pPr>
                <w:pStyle w:val="Header"/>
              </w:pPr>
              <w:r>
                <w:t>N2021/02424</w:t>
              </w:r>
            </w:p>
          </w:sdtContent>
        </w:sdt>
        <w:sdt>
          <w:sdtPr>
            <w:alias w:val="DocNumber"/>
            <w:tag w:val="DocNumber"/>
            <w:id w:val="1726028884"/>
            <w:placeholder>
              <w:docPart w:val="60970B0A98944A4EB368E873CFB089AA"/>
            </w:placeholder>
            <w:showingPlcHdr/>
            <w:dataBinding w:xpath="/ns0:DocumentInfo[1]/ns0:BaseInfo[1]/ns0:DocNumber[1]" w:storeItemID="{7795FEF2-312F-4DC1-A3AA-7AAD53075C2A}" w:prefixMappings="xmlns:ns0='http://lp/documentinfo/RK' "/>
            <w:text/>
          </w:sdtPr>
          <w:sdtContent>
            <w:p w:rsidR="00306B66" w:rsidP="00EE3C0F">
              <w:pPr>
                <w:pStyle w:val="Header"/>
              </w:pPr>
              <w:r>
                <w:rPr>
                  <w:rStyle w:val="PlaceholderText"/>
                </w:rPr>
                <w:t xml:space="preserve"> </w:t>
              </w:r>
            </w:p>
          </w:sdtContent>
        </w:sdt>
        <w:p w:rsidR="00306B66" w:rsidP="00EE3C0F">
          <w:pPr>
            <w:pStyle w:val="Header"/>
          </w:pPr>
        </w:p>
      </w:tc>
      <w:tc>
        <w:tcPr>
          <w:tcW w:w="1134" w:type="dxa"/>
        </w:tcPr>
        <w:p w:rsidR="00306B66" w:rsidP="0094502D">
          <w:pPr>
            <w:pStyle w:val="Header"/>
          </w:pPr>
        </w:p>
        <w:p w:rsidR="00306B6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BE36C2D59D954A2D8BF4806ED946E445"/>
            </w:placeholder>
            <w:richText/>
          </w:sdtPr>
          <w:sdtContent>
            <w:sdt>
              <w:sdtPr>
                <w:rPr>
                  <w:b/>
                </w:rPr>
                <w:alias w:val="SenderText"/>
                <w:tag w:val="ccRKShow_SenderText"/>
                <w:id w:val="1736206676"/>
                <w:placeholder>
                  <w:docPart w:val="735575033BBE4F3EA5E50D80E0CA8FF0"/>
                </w:placeholder>
                <w:richText/>
              </w:sdtPr>
              <w:sdtEndPr>
                <w:rPr>
                  <w:b w:val="0"/>
                </w:rPr>
              </w:sdtEndPr>
              <w:sdtContent>
                <w:p w:rsidR="00042F0F" w:rsidRPr="00525812" w:rsidP="00042F0F">
                  <w:pPr>
                    <w:pStyle w:val="Header"/>
                    <w:rPr>
                      <w:b/>
                    </w:rPr>
                  </w:pPr>
                  <w:r w:rsidRPr="00525812">
                    <w:rPr>
                      <w:b/>
                    </w:rPr>
                    <w:t>Näringsdepartementet</w:t>
                  </w:r>
                </w:p>
                <w:p w:rsidR="00042F0F" w:rsidP="00042F0F">
                  <w:pPr>
                    <w:pStyle w:val="Header"/>
                  </w:pPr>
                  <w:r>
                    <w:t>Närings</w:t>
                  </w:r>
                  <w:r w:rsidRPr="00525812">
                    <w:t>ministern</w:t>
                  </w:r>
                </w:p>
              </w:sdtContent>
            </w:sdt>
            <w:p w:rsidR="00042F0F" w:rsidP="00042F0F">
              <w:pPr>
                <w:rPr>
                  <w:rFonts w:asciiTheme="majorHAnsi" w:hAnsiTheme="majorHAnsi"/>
                  <w:sz w:val="19"/>
                </w:rPr>
              </w:pPr>
            </w:p>
            <w:p w:rsidR="00306B66" w:rsidRPr="00340DE0" w:rsidP="00340DE0">
              <w:pPr>
                <w:pStyle w:val="Header"/>
              </w:pPr>
            </w:p>
          </w:sdtContent>
        </w:sdt>
      </w:tc>
      <w:sdt>
        <w:sdtPr>
          <w:alias w:val="Recipient"/>
          <w:tag w:val="ccRKShow_Recipient"/>
          <w:id w:val="-28344517"/>
          <w:placeholder>
            <w:docPart w:val="57B997F6E8B848B5A848F05648D18EF4"/>
          </w:placeholder>
          <w:dataBinding w:xpath="/ns0:DocumentInfo[1]/ns0:BaseInfo[1]/ns0:Recipient[1]" w:storeItemID="{7795FEF2-312F-4DC1-A3AA-7AAD53075C2A}" w:prefixMappings="xmlns:ns0='http://lp/documentinfo/RK' "/>
          <w:text w:multiLine="1"/>
        </w:sdtPr>
        <w:sdtContent>
          <w:tc>
            <w:tcPr>
              <w:tcW w:w="3170" w:type="dxa"/>
            </w:tcPr>
            <w:p w:rsidR="00306B66" w:rsidP="00547B89">
              <w:pPr>
                <w:pStyle w:val="Header"/>
              </w:pPr>
              <w:r>
                <w:t>Till riksdagen</w:t>
              </w:r>
            </w:p>
          </w:tc>
        </w:sdtContent>
      </w:sdt>
      <w:tc>
        <w:tcPr>
          <w:tcW w:w="1134" w:type="dxa"/>
        </w:tcPr>
        <w:p w:rsidR="00306B6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4278FA1044606B287A56BEBA68A7D"/>
        <w:category>
          <w:name w:val="Allmänt"/>
          <w:gallery w:val="placeholder"/>
        </w:category>
        <w:types>
          <w:type w:val="bbPlcHdr"/>
        </w:types>
        <w:behaviors>
          <w:behavior w:val="content"/>
        </w:behaviors>
        <w:guid w:val="{7BC527AA-013A-421F-9244-20DB7ECE595E}"/>
      </w:docPartPr>
      <w:docPartBody>
        <w:p w:rsidR="00123715" w:rsidP="00482961">
          <w:pPr>
            <w:pStyle w:val="C4E4278FA1044606B287A56BEBA68A7D"/>
          </w:pPr>
          <w:r>
            <w:rPr>
              <w:rStyle w:val="PlaceholderText"/>
            </w:rPr>
            <w:t xml:space="preserve"> </w:t>
          </w:r>
        </w:p>
      </w:docPartBody>
    </w:docPart>
    <w:docPart>
      <w:docPartPr>
        <w:name w:val="60970B0A98944A4EB368E873CFB089AA"/>
        <w:category>
          <w:name w:val="Allmänt"/>
          <w:gallery w:val="placeholder"/>
        </w:category>
        <w:types>
          <w:type w:val="bbPlcHdr"/>
        </w:types>
        <w:behaviors>
          <w:behavior w:val="content"/>
        </w:behaviors>
        <w:guid w:val="{DF70A463-54B7-4207-A9AD-FF8B5ADADBEC}"/>
      </w:docPartPr>
      <w:docPartBody>
        <w:p w:rsidR="00123715" w:rsidP="00482961">
          <w:pPr>
            <w:pStyle w:val="60970B0A98944A4EB368E873CFB089AA1"/>
          </w:pPr>
          <w:r>
            <w:rPr>
              <w:rStyle w:val="PlaceholderText"/>
            </w:rPr>
            <w:t xml:space="preserve"> </w:t>
          </w:r>
        </w:p>
      </w:docPartBody>
    </w:docPart>
    <w:docPart>
      <w:docPartPr>
        <w:name w:val="BE36C2D59D954A2D8BF4806ED946E445"/>
        <w:category>
          <w:name w:val="Allmänt"/>
          <w:gallery w:val="placeholder"/>
        </w:category>
        <w:types>
          <w:type w:val="bbPlcHdr"/>
        </w:types>
        <w:behaviors>
          <w:behavior w:val="content"/>
        </w:behaviors>
        <w:guid w:val="{B9261965-4DD1-4B3B-BB38-79B6A8778860}"/>
      </w:docPartPr>
      <w:docPartBody>
        <w:p w:rsidR="00123715" w:rsidP="00482961">
          <w:pPr>
            <w:pStyle w:val="BE36C2D59D954A2D8BF4806ED946E4451"/>
          </w:pPr>
          <w:r>
            <w:rPr>
              <w:rStyle w:val="PlaceholderText"/>
            </w:rPr>
            <w:t xml:space="preserve"> </w:t>
          </w:r>
        </w:p>
      </w:docPartBody>
    </w:docPart>
    <w:docPart>
      <w:docPartPr>
        <w:name w:val="57B997F6E8B848B5A848F05648D18EF4"/>
        <w:category>
          <w:name w:val="Allmänt"/>
          <w:gallery w:val="placeholder"/>
        </w:category>
        <w:types>
          <w:type w:val="bbPlcHdr"/>
        </w:types>
        <w:behaviors>
          <w:behavior w:val="content"/>
        </w:behaviors>
        <w:guid w:val="{8F366036-9919-4D2F-A15E-1686F43922F9}"/>
      </w:docPartPr>
      <w:docPartBody>
        <w:p w:rsidR="00123715" w:rsidP="00482961">
          <w:pPr>
            <w:pStyle w:val="57B997F6E8B848B5A848F05648D18EF4"/>
          </w:pPr>
          <w:r>
            <w:rPr>
              <w:rStyle w:val="PlaceholderText"/>
            </w:rPr>
            <w:t xml:space="preserve"> </w:t>
          </w:r>
        </w:p>
      </w:docPartBody>
    </w:docPart>
    <w:docPart>
      <w:docPartPr>
        <w:name w:val="E52A68BD8A914029AEB12AAD54BAABE9"/>
        <w:category>
          <w:name w:val="Allmänt"/>
          <w:gallery w:val="placeholder"/>
        </w:category>
        <w:types>
          <w:type w:val="bbPlcHdr"/>
        </w:types>
        <w:behaviors>
          <w:behavior w:val="content"/>
        </w:behaviors>
        <w:guid w:val="{0A7399AC-ECD2-49DC-8969-1F1F2944C5BD}"/>
      </w:docPartPr>
      <w:docPartBody>
        <w:p w:rsidR="00123715" w:rsidP="00482961">
          <w:pPr>
            <w:pStyle w:val="E52A68BD8A914029AEB12AAD54BAABE9"/>
          </w:pPr>
          <w:r>
            <w:rPr>
              <w:rStyle w:val="PlaceholderText"/>
            </w:rPr>
            <w:t>Klicka här för att ange datum.</w:t>
          </w:r>
        </w:p>
      </w:docPartBody>
    </w:docPart>
    <w:docPart>
      <w:docPartPr>
        <w:name w:val="7B077BEE567D43F2B4A996BC8E1BE41E"/>
        <w:category>
          <w:name w:val="Allmänt"/>
          <w:gallery w:val="placeholder"/>
        </w:category>
        <w:types>
          <w:type w:val="bbPlcHdr"/>
        </w:types>
        <w:behaviors>
          <w:behavior w:val="content"/>
        </w:behaviors>
        <w:guid w:val="{048FB029-9F3A-41C7-9AC8-0F38733C8997}"/>
      </w:docPartPr>
      <w:docPartBody>
        <w:p w:rsidR="00123715" w:rsidP="00482961">
          <w:pPr>
            <w:pStyle w:val="7B077BEE567D43F2B4A996BC8E1BE41E"/>
          </w:pPr>
          <w:r>
            <w:rPr>
              <w:rStyle w:val="PlaceholderText"/>
            </w:rPr>
            <w:t>Välj undertecknare</w:t>
          </w:r>
          <w:r w:rsidRPr="00AC4EF6">
            <w:rPr>
              <w:rStyle w:val="PlaceholderText"/>
            </w:rPr>
            <w:t>.</w:t>
          </w:r>
        </w:p>
      </w:docPartBody>
    </w:docPart>
    <w:docPart>
      <w:docPartPr>
        <w:name w:val="735575033BBE4F3EA5E50D80E0CA8FF0"/>
        <w:category>
          <w:name w:val="Allmänt"/>
          <w:gallery w:val="placeholder"/>
        </w:category>
        <w:types>
          <w:type w:val="bbPlcHdr"/>
        </w:types>
        <w:behaviors>
          <w:behavior w:val="content"/>
        </w:behaviors>
        <w:guid w:val="{9E0B7766-7AB2-4950-B58E-D37D47DB7F1F}"/>
      </w:docPartPr>
      <w:docPartBody>
        <w:p w:rsidR="0087556D" w:rsidP="00FE0148">
          <w:pPr>
            <w:pStyle w:val="735575033BBE4F3EA5E50D80E0CA8FF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9A231EACC147618DAC56DD389BEA9B">
    <w:name w:val="D99A231EACC147618DAC56DD389BEA9B"/>
    <w:rsid w:val="00482961"/>
  </w:style>
  <w:style w:type="character" w:styleId="PlaceholderText">
    <w:name w:val="Placeholder Text"/>
    <w:basedOn w:val="DefaultParagraphFont"/>
    <w:uiPriority w:val="99"/>
    <w:semiHidden/>
    <w:rsid w:val="00FE0148"/>
    <w:rPr>
      <w:noProof w:val="0"/>
      <w:color w:val="808080"/>
    </w:rPr>
  </w:style>
  <w:style w:type="paragraph" w:customStyle="1" w:styleId="F0F7DAE01EC74CE0A293D8385BAAAEE3">
    <w:name w:val="F0F7DAE01EC74CE0A293D8385BAAAEE3"/>
    <w:rsid w:val="00482961"/>
  </w:style>
  <w:style w:type="paragraph" w:customStyle="1" w:styleId="226DDE8B40534BEAB133A0728E210CC4">
    <w:name w:val="226DDE8B40534BEAB133A0728E210CC4"/>
    <w:rsid w:val="00482961"/>
  </w:style>
  <w:style w:type="paragraph" w:customStyle="1" w:styleId="8BCF03E5A4DF4438998E7D943C86EC1A">
    <w:name w:val="8BCF03E5A4DF4438998E7D943C86EC1A"/>
    <w:rsid w:val="00482961"/>
  </w:style>
  <w:style w:type="paragraph" w:customStyle="1" w:styleId="C4E4278FA1044606B287A56BEBA68A7D">
    <w:name w:val="C4E4278FA1044606B287A56BEBA68A7D"/>
    <w:rsid w:val="00482961"/>
  </w:style>
  <w:style w:type="paragraph" w:customStyle="1" w:styleId="60970B0A98944A4EB368E873CFB089AA">
    <w:name w:val="60970B0A98944A4EB368E873CFB089AA"/>
    <w:rsid w:val="00482961"/>
  </w:style>
  <w:style w:type="paragraph" w:customStyle="1" w:styleId="C7A00C7C2A54420DBDFF24D1C45D2057">
    <w:name w:val="C7A00C7C2A54420DBDFF24D1C45D2057"/>
    <w:rsid w:val="00482961"/>
  </w:style>
  <w:style w:type="paragraph" w:customStyle="1" w:styleId="E2EB76D96FBD482885262C50E8AC5995">
    <w:name w:val="E2EB76D96FBD482885262C50E8AC5995"/>
    <w:rsid w:val="00482961"/>
  </w:style>
  <w:style w:type="paragraph" w:customStyle="1" w:styleId="E8D88BC369914C2E871E3919E8F88318">
    <w:name w:val="E8D88BC369914C2E871E3919E8F88318"/>
    <w:rsid w:val="00482961"/>
  </w:style>
  <w:style w:type="paragraph" w:customStyle="1" w:styleId="BE36C2D59D954A2D8BF4806ED946E445">
    <w:name w:val="BE36C2D59D954A2D8BF4806ED946E445"/>
    <w:rsid w:val="00482961"/>
  </w:style>
  <w:style w:type="paragraph" w:customStyle="1" w:styleId="57B997F6E8B848B5A848F05648D18EF4">
    <w:name w:val="57B997F6E8B848B5A848F05648D18EF4"/>
    <w:rsid w:val="00482961"/>
  </w:style>
  <w:style w:type="paragraph" w:customStyle="1" w:styleId="60970B0A98944A4EB368E873CFB089AA1">
    <w:name w:val="60970B0A98944A4EB368E873CFB089AA1"/>
    <w:rsid w:val="004829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36C2D59D954A2D8BF4806ED946E4451">
    <w:name w:val="BE36C2D59D954A2D8BF4806ED946E4451"/>
    <w:rsid w:val="004829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78B390D03845578721D910B7A19CFB">
    <w:name w:val="3A78B390D03845578721D910B7A19CFB"/>
    <w:rsid w:val="00482961"/>
  </w:style>
  <w:style w:type="paragraph" w:customStyle="1" w:styleId="B5DD2DB5F9144EC3BB7EB8F5526F16EE">
    <w:name w:val="B5DD2DB5F9144EC3BB7EB8F5526F16EE"/>
    <w:rsid w:val="00482961"/>
  </w:style>
  <w:style w:type="paragraph" w:customStyle="1" w:styleId="1E850110518142CF8347CB11F5555739">
    <w:name w:val="1E850110518142CF8347CB11F5555739"/>
    <w:rsid w:val="00482961"/>
  </w:style>
  <w:style w:type="paragraph" w:customStyle="1" w:styleId="4E383641719E41A29D5CC669BB368069">
    <w:name w:val="4E383641719E41A29D5CC669BB368069"/>
    <w:rsid w:val="00482961"/>
  </w:style>
  <w:style w:type="paragraph" w:customStyle="1" w:styleId="954E8E7480B149719A7E14DBDB5592D3">
    <w:name w:val="954E8E7480B149719A7E14DBDB5592D3"/>
    <w:rsid w:val="00482961"/>
  </w:style>
  <w:style w:type="paragraph" w:customStyle="1" w:styleId="9A1DC446FC524E7780A120DA5742E1BD">
    <w:name w:val="9A1DC446FC524E7780A120DA5742E1BD"/>
    <w:rsid w:val="00482961"/>
  </w:style>
  <w:style w:type="paragraph" w:customStyle="1" w:styleId="A70D5C4656B94B98B959FE87AA26E3C7">
    <w:name w:val="A70D5C4656B94B98B959FE87AA26E3C7"/>
    <w:rsid w:val="00482961"/>
  </w:style>
  <w:style w:type="paragraph" w:customStyle="1" w:styleId="E52A68BD8A914029AEB12AAD54BAABE9">
    <w:name w:val="E52A68BD8A914029AEB12AAD54BAABE9"/>
    <w:rsid w:val="00482961"/>
  </w:style>
  <w:style w:type="paragraph" w:customStyle="1" w:styleId="7B077BEE567D43F2B4A996BC8E1BE41E">
    <w:name w:val="7B077BEE567D43F2B4A996BC8E1BE41E"/>
    <w:rsid w:val="00482961"/>
  </w:style>
  <w:style w:type="paragraph" w:customStyle="1" w:styleId="62223006A8E24A0CA5703F9BB34B6802">
    <w:name w:val="62223006A8E24A0CA5703F9BB34B6802"/>
    <w:rsid w:val="00FE0148"/>
  </w:style>
  <w:style w:type="paragraph" w:customStyle="1" w:styleId="735575033BBE4F3EA5E50D80E0CA8FF0">
    <w:name w:val="735575033BBE4F3EA5E50D80E0CA8FF0"/>
    <w:rsid w:val="00FE01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2021-10-05T00:00:00</HeaderDate>
    <Office/>
    <Dnr>N2021/02424</Dnr>
    <ParagrafNr/>
    <DocumentTitle/>
    <VisitingAddress/>
    <Extra1/>
    <Extra2/>
    <Extra3>Carl-Oskar Bohlin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afe0cfc3-7d3e-4440-af68-0659aeb323eb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666F-7D7B-46C3-8519-23E04BEF978F}"/>
</file>

<file path=customXml/itemProps2.xml><?xml version="1.0" encoding="utf-8"?>
<ds:datastoreItem xmlns:ds="http://schemas.openxmlformats.org/officeDocument/2006/customXml" ds:itemID="{853A8563-3E02-4AA4-8BDD-C55FB9C6AB93}"/>
</file>

<file path=customXml/itemProps3.xml><?xml version="1.0" encoding="utf-8"?>
<ds:datastoreItem xmlns:ds="http://schemas.openxmlformats.org/officeDocument/2006/customXml" ds:itemID="{7795FEF2-312F-4DC1-A3AA-7AAD53075C2A}"/>
</file>

<file path=customXml/itemProps4.xml><?xml version="1.0" encoding="utf-8"?>
<ds:datastoreItem xmlns:ds="http://schemas.openxmlformats.org/officeDocument/2006/customXml" ds:itemID="{E3345BE7-4FC5-47A6-BA60-720A55FD1ED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20212231 Ökat virkesuttag i den svenska skogen final.docx</dc:title>
  <cp:revision>4</cp:revision>
  <dcterms:created xsi:type="dcterms:W3CDTF">2021-10-04T11:58:00Z</dcterms:created>
  <dcterms:modified xsi:type="dcterms:W3CDTF">2021-10-04T12:01:00Z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