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02C7D" w14:textId="77777777" w:rsidR="00363B0D" w:rsidRDefault="00363B0D" w:rsidP="00363B0D">
      <w:pPr>
        <w:pStyle w:val="Rubrik"/>
      </w:pPr>
      <w:bookmarkStart w:id="0" w:name="Start"/>
      <w:bookmarkEnd w:id="0"/>
      <w:r>
        <w:t>Svar på fråga 2020/21:2733 av Björn Söder (SD)</w:t>
      </w:r>
      <w:r>
        <w:br/>
        <w:t xml:space="preserve">Korruption inom Globala fonden, 2020/21:2755 av </w:t>
      </w:r>
      <w:proofErr w:type="spellStart"/>
      <w:r>
        <w:t>Boriana</w:t>
      </w:r>
      <w:proofErr w:type="spellEnd"/>
      <w:r>
        <w:t xml:space="preserve"> Åberg (M) Svindel med svenskt bistånd och 2020/21:2757 av </w:t>
      </w:r>
      <w:proofErr w:type="spellStart"/>
      <w:r>
        <w:t>Boriana</w:t>
      </w:r>
      <w:proofErr w:type="spellEnd"/>
      <w:r>
        <w:t xml:space="preserve"> Åberg (M) Missbruk av biståndsmedel</w:t>
      </w:r>
    </w:p>
    <w:p w14:paraId="299E65FB" w14:textId="279E038C" w:rsidR="00735454" w:rsidRDefault="00735454" w:rsidP="002749F7">
      <w:pPr>
        <w:pStyle w:val="Brdtext"/>
      </w:pPr>
      <w:r>
        <w:t xml:space="preserve">Björn Söder har frågat mig om svenska biståndsmedel har använts i skandalen i Ghana och varför inte Sida eller UD </w:t>
      </w:r>
      <w:r w:rsidR="009E07DA">
        <w:t xml:space="preserve">har </w:t>
      </w:r>
      <w:r>
        <w:t>fångat upp eller reagerat trots åtskilliga indikationer på korruption inom Globala fonden</w:t>
      </w:r>
      <w:r w:rsidR="007552F0">
        <w:t>.</w:t>
      </w:r>
      <w:r w:rsidR="00593ACA">
        <w:t xml:space="preserve"> </w:t>
      </w:r>
      <w:proofErr w:type="spellStart"/>
      <w:r w:rsidR="00593ACA">
        <w:t>Boriana</w:t>
      </w:r>
      <w:proofErr w:type="spellEnd"/>
      <w:r w:rsidR="00593ACA">
        <w:t xml:space="preserve"> Åberg har frågat mig om jag avser avbryta Sveriges stöd till Globala fonden, och i så fall när</w:t>
      </w:r>
      <w:r w:rsidR="00967246">
        <w:t xml:space="preserve"> och vilka åtgärder som jag avser vidta för att förhindra missbruk av svenska biståndsmedel.</w:t>
      </w:r>
      <w:r w:rsidR="003E312F">
        <w:t xml:space="preserve"> Jag besvarar frågorna samlat.</w:t>
      </w:r>
    </w:p>
    <w:p w14:paraId="5B9F45E1" w14:textId="77777777" w:rsidR="00967246" w:rsidRDefault="00576F44" w:rsidP="00363B0D">
      <w:pPr>
        <w:pStyle w:val="Brdtext"/>
      </w:pPr>
      <w:r>
        <w:t xml:space="preserve">Regeringen </w:t>
      </w:r>
      <w:r w:rsidRPr="00576F44">
        <w:t xml:space="preserve">kräver nolltolerans mot sexuella utnyttjanden, övergrepp och sexuella trakasserier samt mot maktmissbruk inom det multilaterala systemet och bland samarbetspartners inom utvecklingssamarbetet.  Det får inte finnas något som helst tvivel om detta. Utnyttjandet av kvinnorna i Ghana som rapporten från Globala fonden beskriver är avskyvärt och något Sverige starkt fördömer. </w:t>
      </w:r>
    </w:p>
    <w:p w14:paraId="0D116F44" w14:textId="1AC72548" w:rsidR="0021102A" w:rsidRDefault="00593ACA" w:rsidP="00576F44">
      <w:pPr>
        <w:pStyle w:val="Brdtext"/>
      </w:pPr>
      <w:r w:rsidRPr="00967246">
        <w:t xml:space="preserve">Sverige accepterar aldrig bedrägeri och korruption genom biståndet. Sverige driver </w:t>
      </w:r>
      <w:r w:rsidR="00F214DA" w:rsidRPr="00967246">
        <w:t xml:space="preserve">konsekvent </w:t>
      </w:r>
      <w:r w:rsidRPr="00967246">
        <w:t>frågan om god intern styrning och kontroll inom Globala fonde</w:t>
      </w:r>
      <w:r w:rsidR="00F214DA" w:rsidRPr="00967246">
        <w:t>n</w:t>
      </w:r>
      <w:r w:rsidR="00967246" w:rsidRPr="00967246">
        <w:t>, och inom biståndet generellt</w:t>
      </w:r>
      <w:r w:rsidR="00F214DA" w:rsidRPr="00967246">
        <w:t xml:space="preserve">. </w:t>
      </w:r>
      <w:r w:rsidR="00CD0BA4" w:rsidRPr="00625810">
        <w:rPr>
          <w:sz w:val="24"/>
          <w:szCs w:val="24"/>
        </w:rPr>
        <w:t>Sverige ställer i genomförandet av biståndet krav på god kontroll och åtgärder mot korruption</w:t>
      </w:r>
      <w:r w:rsidR="00CD0BA4">
        <w:rPr>
          <w:sz w:val="24"/>
          <w:szCs w:val="24"/>
        </w:rPr>
        <w:t xml:space="preserve">. </w:t>
      </w:r>
      <w:r w:rsidR="00CD0BA4" w:rsidRPr="00625810">
        <w:rPr>
          <w:sz w:val="24"/>
          <w:szCs w:val="24"/>
        </w:rPr>
        <w:t xml:space="preserve">Sverige och Sida för en tät dialog med samarbetspartners, och följer löpande upp biståndet med fältbesök, revisioner och utvärderingar. </w:t>
      </w:r>
      <w:r w:rsidR="00967246" w:rsidRPr="00967246">
        <w:t>Globala fonden</w:t>
      </w:r>
      <w:r w:rsidRPr="00967246">
        <w:t xml:space="preserve"> </w:t>
      </w:r>
      <w:r w:rsidR="00570A0F" w:rsidRPr="00967246">
        <w:t>har den</w:t>
      </w:r>
      <w:r w:rsidR="00F214DA" w:rsidRPr="00967246">
        <w:t xml:space="preserve"> högsta rankning</w:t>
      </w:r>
      <w:r w:rsidR="00570A0F" w:rsidRPr="00967246">
        <w:t>en</w:t>
      </w:r>
      <w:r w:rsidR="00F214DA" w:rsidRPr="00967246">
        <w:t xml:space="preserve"> i </w:t>
      </w:r>
      <w:proofErr w:type="spellStart"/>
      <w:r w:rsidR="00F214DA" w:rsidRPr="00967246">
        <w:t>Aid</w:t>
      </w:r>
      <w:proofErr w:type="spellEnd"/>
      <w:r w:rsidR="00F214DA" w:rsidRPr="00967246">
        <w:t xml:space="preserve"> </w:t>
      </w:r>
      <w:proofErr w:type="spellStart"/>
      <w:r w:rsidR="00F214DA" w:rsidRPr="00967246">
        <w:t>Transparency</w:t>
      </w:r>
      <w:proofErr w:type="spellEnd"/>
      <w:r w:rsidR="00F214DA" w:rsidRPr="00967246">
        <w:t xml:space="preserve"> Index 2020 och får genomgående utmärkta omdömen i oberoende bedömningar för resultatuppfyllnad, transparens och prestanda. </w:t>
      </w:r>
      <w:r w:rsidR="00967246" w:rsidRPr="00967246">
        <w:t xml:space="preserve">Regeringen har också beslutat om särskilt stöd till </w:t>
      </w:r>
      <w:proofErr w:type="spellStart"/>
      <w:r w:rsidR="00967246" w:rsidRPr="00967246">
        <w:t>Transparency</w:t>
      </w:r>
      <w:proofErr w:type="spellEnd"/>
      <w:r w:rsidR="00967246" w:rsidRPr="00967246">
        <w:t xml:space="preserve"> International för att säkerställa att leverans av covid-19-vacciner sker på ett </w:t>
      </w:r>
      <w:r w:rsidR="00967246" w:rsidRPr="00967246">
        <w:lastRenderedPageBreak/>
        <w:t>rättvist och transparent sätt och att regeringar och internationella organ är medvetna om risken och kan förhindra att korruption utgör ett hinder för vaccinering.</w:t>
      </w:r>
      <w:r w:rsidR="00967246">
        <w:rPr>
          <w:rFonts w:ascii="Arial" w:hAnsi="Arial" w:cs="Arial"/>
          <w:sz w:val="20"/>
          <w:szCs w:val="20"/>
        </w:rPr>
        <w:t xml:space="preserve"> </w:t>
      </w:r>
      <w:r w:rsidR="00576F44" w:rsidRPr="00576F44">
        <w:t xml:space="preserve">Globala fonden informerar styrelsen och </w:t>
      </w:r>
      <w:r w:rsidR="0079361B">
        <w:t xml:space="preserve">därmed </w:t>
      </w:r>
      <w:r w:rsidR="00576F44" w:rsidRPr="00576F44">
        <w:t xml:space="preserve">Sverige löpande om de internutredningar som utförs och </w:t>
      </w:r>
      <w:r w:rsidR="0021102A">
        <w:t xml:space="preserve">gjorde </w:t>
      </w:r>
      <w:r w:rsidR="00576F44" w:rsidRPr="00576F44">
        <w:t>så även i fallet</w:t>
      </w:r>
      <w:r w:rsidR="000C3251">
        <w:t xml:space="preserve"> med Ghana</w:t>
      </w:r>
      <w:r w:rsidR="00576F44" w:rsidRPr="00576F44">
        <w:t xml:space="preserve"> </w:t>
      </w:r>
      <w:r w:rsidR="00D46CBC">
        <w:t>i mars i år</w:t>
      </w:r>
      <w:r w:rsidR="00576F44" w:rsidRPr="00576F44">
        <w:t xml:space="preserve">. Sverige agerade särskilt på rapporten om situationen i Ghana </w:t>
      </w:r>
      <w:r w:rsidR="0079361B">
        <w:t xml:space="preserve">och </w:t>
      </w:r>
      <w:r w:rsidR="0021102A">
        <w:t>markera</w:t>
      </w:r>
      <w:r w:rsidR="0079361B">
        <w:t>de</w:t>
      </w:r>
      <w:r w:rsidR="0021102A">
        <w:t xml:space="preserve"> </w:t>
      </w:r>
      <w:r w:rsidR="0079361B">
        <w:t xml:space="preserve">tydligt </w:t>
      </w:r>
      <w:r w:rsidR="0021102A">
        <w:t xml:space="preserve">vår nolltolerans mot sexuellt utnyttjande och trakasserier. Chefen för Globala fonden </w:t>
      </w:r>
      <w:r w:rsidR="0079361B">
        <w:t xml:space="preserve">har uttalat </w:t>
      </w:r>
      <w:r w:rsidR="0021102A">
        <w:t>sig</w:t>
      </w:r>
      <w:r w:rsidR="0079361B">
        <w:t xml:space="preserve"> </w:t>
      </w:r>
      <w:r w:rsidR="0021102A">
        <w:t>i ett öppet brev</w:t>
      </w:r>
      <w:r w:rsidR="00D46CBC">
        <w:t xml:space="preserve"> i frågan och har kraftfullt agerat för att förebygga </w:t>
      </w:r>
      <w:r w:rsidR="009C1F45">
        <w:t xml:space="preserve">att liknande </w:t>
      </w:r>
      <w:r w:rsidR="0079361B">
        <w:t xml:space="preserve">situationer </w:t>
      </w:r>
      <w:r w:rsidR="002525B6">
        <w:t>upprepas</w:t>
      </w:r>
      <w:r w:rsidR="009C1F45">
        <w:t>. Globala f</w:t>
      </w:r>
      <w:r w:rsidR="00D46CBC">
        <w:t>onden har agerat transparent på ett sätt som Sverige välkomnar.</w:t>
      </w:r>
    </w:p>
    <w:p w14:paraId="1CD31AB9" w14:textId="11C5B7B6" w:rsidR="00D42ABF" w:rsidRDefault="00A144D5" w:rsidP="00576F44">
      <w:pPr>
        <w:pStyle w:val="Brdtext"/>
        <w:rPr>
          <w:sz w:val="24"/>
          <w:szCs w:val="24"/>
        </w:rPr>
      </w:pPr>
      <w:bookmarkStart w:id="1" w:name="_Hlk71112748"/>
      <w:r>
        <w:t>Sverige</w:t>
      </w:r>
      <w:r w:rsidR="00D42ABF" w:rsidRPr="009E07DA">
        <w:t xml:space="preserve"> arbetar nära andra likasinnade länder för att se till att det finns robusta system för att förhindra och hantera alla former av sexuella utnyttjanden, övergrepp och sexuella trakasserier samt maktmissbruk</w:t>
      </w:r>
      <w:r w:rsidR="00D42ABF">
        <w:t xml:space="preserve">. </w:t>
      </w:r>
      <w:r w:rsidR="00D42ABF" w:rsidRPr="000F71C2">
        <w:rPr>
          <w:sz w:val="24"/>
          <w:szCs w:val="24"/>
        </w:rPr>
        <w:t xml:space="preserve">Sverige har upprepade gånger agerat för att nolltolerans ska råda i praktiken, d.v.s. verkat för skydd av offer, mer och bättre resurser för utredningar och för </w:t>
      </w:r>
      <w:r w:rsidR="00A85B8A">
        <w:rPr>
          <w:sz w:val="24"/>
          <w:szCs w:val="24"/>
        </w:rPr>
        <w:t>ansvarsutkrävande</w:t>
      </w:r>
      <w:r w:rsidR="00D42ABF" w:rsidRPr="000F71C2">
        <w:rPr>
          <w:sz w:val="24"/>
          <w:szCs w:val="24"/>
        </w:rPr>
        <w:t>.</w:t>
      </w:r>
    </w:p>
    <w:bookmarkEnd w:id="1"/>
    <w:p w14:paraId="571A5E14" w14:textId="4B286BAD" w:rsidR="00BB6791" w:rsidRDefault="00582E3D" w:rsidP="00576F44">
      <w:pPr>
        <w:pStyle w:val="Brdtext"/>
      </w:pPr>
      <w:r>
        <w:t>Det bör noteras att u</w:t>
      </w:r>
      <w:r w:rsidR="00D46CBC">
        <w:t>tredningen</w:t>
      </w:r>
      <w:r w:rsidR="007552F0">
        <w:t xml:space="preserve"> i Ghana handlade om sexuellt utnyttjande </w:t>
      </w:r>
      <w:r w:rsidR="006F1D34">
        <w:t xml:space="preserve">i utbyte mot stöd, </w:t>
      </w:r>
      <w:r w:rsidR="0082237C">
        <w:t xml:space="preserve">och inte om finansiell korruption eller </w:t>
      </w:r>
      <w:r w:rsidR="007552F0">
        <w:t>om</w:t>
      </w:r>
      <w:r w:rsidR="0021102A">
        <w:t xml:space="preserve"> </w:t>
      </w:r>
      <w:r w:rsidR="007552F0">
        <w:t>bedrägeri</w:t>
      </w:r>
      <w:r w:rsidR="00D46CBC">
        <w:t xml:space="preserve"> i miljardklassen som </w:t>
      </w:r>
      <w:r w:rsidR="000C3251">
        <w:t>Björn Söders fråga</w:t>
      </w:r>
      <w:r w:rsidR="00D46CBC">
        <w:t xml:space="preserve"> anger. </w:t>
      </w:r>
      <w:r w:rsidR="000C3251">
        <w:t>2019 betalade Globala fonden ut 4 miljarder dollar i 150 länder. Internrevisionen uppdagade fall av korruption om 11 miljoner dollar</w:t>
      </w:r>
      <w:r w:rsidR="009E07DA">
        <w:t xml:space="preserve"> vilket är mindre än en halv procent av utbetalade medel. </w:t>
      </w:r>
      <w:r w:rsidR="000C3251">
        <w:t xml:space="preserve">Över 99% av dessa medel återbetalades inom ett år. </w:t>
      </w:r>
      <w:r w:rsidR="00BB6791" w:rsidRPr="00BB6791">
        <w:t>Vi anser i nuläget att Globala fonden agerat kraftfullt och tydligt på rapporterna om sexuellt utnyttjande i Ghana, och på rapporterna om korruption i programmen i de övriga länder som nämns.</w:t>
      </w:r>
      <w:r w:rsidR="00BB6791">
        <w:t xml:space="preserve"> Regeringen</w:t>
      </w:r>
      <w:r w:rsidR="00BB6791" w:rsidRPr="00BB6791">
        <w:t xml:space="preserve"> har inga planer på att hålla inne stödet till Globala fonden i nuläget</w:t>
      </w:r>
      <w:r w:rsidR="00E857FD">
        <w:t>.</w:t>
      </w:r>
    </w:p>
    <w:p w14:paraId="3CBB18BD" w14:textId="72E08FDB" w:rsidR="00735454" w:rsidRDefault="00735454" w:rsidP="006A12F1">
      <w:pPr>
        <w:pStyle w:val="Brdtext"/>
      </w:pPr>
      <w:r>
        <w:t xml:space="preserve">Stockholm den </w:t>
      </w:r>
      <w:sdt>
        <w:sdtPr>
          <w:id w:val="-1225218591"/>
          <w:placeholder>
            <w:docPart w:val="E2E34C3153614053A87062542FCE00F5"/>
          </w:placeholder>
          <w:dataBinding w:prefixMappings="xmlns:ns0='http://lp/documentinfo/RK' " w:xpath="/ns0:DocumentInfo[1]/ns0:BaseInfo[1]/ns0:HeaderDate[1]" w:storeItemID="{68547A33-2BFF-4654-AD29-722DBF04A592}"/>
          <w:date w:fullDate="2021-05-12T00:00:00Z">
            <w:dateFormat w:val="d MMMM yyyy"/>
            <w:lid w:val="sv-SE"/>
            <w:storeMappedDataAs w:val="dateTime"/>
            <w:calendar w:val="gregorian"/>
          </w:date>
        </w:sdtPr>
        <w:sdtEndPr/>
        <w:sdtContent>
          <w:r w:rsidR="00363B0D">
            <w:t>12 maj 2021</w:t>
          </w:r>
        </w:sdtContent>
      </w:sdt>
    </w:p>
    <w:p w14:paraId="70B0DA3B" w14:textId="77777777" w:rsidR="00735454" w:rsidRDefault="00735454" w:rsidP="004E7A8F">
      <w:pPr>
        <w:pStyle w:val="Brdtextutanavstnd"/>
      </w:pPr>
    </w:p>
    <w:p w14:paraId="4BB105E4" w14:textId="77777777" w:rsidR="00735454" w:rsidRDefault="00735454" w:rsidP="004E7A8F">
      <w:pPr>
        <w:pStyle w:val="Brdtextutanavstnd"/>
      </w:pPr>
    </w:p>
    <w:p w14:paraId="4DD1A631" w14:textId="42D88B9D" w:rsidR="00735454" w:rsidRDefault="00735454" w:rsidP="00422A41">
      <w:pPr>
        <w:pStyle w:val="Brdtext"/>
      </w:pPr>
      <w:r>
        <w:t>Per Olsson Fridh</w:t>
      </w:r>
    </w:p>
    <w:p w14:paraId="5A77C713" w14:textId="4FD67642" w:rsidR="00735454" w:rsidRPr="00DB48AB" w:rsidRDefault="00735454" w:rsidP="00DB48AB">
      <w:pPr>
        <w:pStyle w:val="Brdtext"/>
      </w:pPr>
    </w:p>
    <w:sectPr w:rsidR="00735454"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6E93" w14:textId="77777777" w:rsidR="00503727" w:rsidRDefault="00503727" w:rsidP="00A87A54">
      <w:pPr>
        <w:spacing w:after="0" w:line="240" w:lineRule="auto"/>
      </w:pPr>
      <w:r>
        <w:separator/>
      </w:r>
    </w:p>
  </w:endnote>
  <w:endnote w:type="continuationSeparator" w:id="0">
    <w:p w14:paraId="2A80A603" w14:textId="77777777" w:rsidR="00503727" w:rsidRDefault="0050372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DF18" w14:textId="77777777" w:rsidR="00F02652" w:rsidRDefault="00F0265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01A6C56" w14:textId="77777777" w:rsidTr="006A26EC">
      <w:trPr>
        <w:trHeight w:val="227"/>
        <w:jc w:val="right"/>
      </w:trPr>
      <w:tc>
        <w:tcPr>
          <w:tcW w:w="708" w:type="dxa"/>
          <w:vAlign w:val="bottom"/>
        </w:tcPr>
        <w:p w14:paraId="2366215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F6E3241" w14:textId="77777777" w:rsidTr="006A26EC">
      <w:trPr>
        <w:trHeight w:val="850"/>
        <w:jc w:val="right"/>
      </w:trPr>
      <w:tc>
        <w:tcPr>
          <w:tcW w:w="708" w:type="dxa"/>
          <w:vAlign w:val="bottom"/>
        </w:tcPr>
        <w:p w14:paraId="30BAF5A3" w14:textId="77777777" w:rsidR="005606BC" w:rsidRPr="00347E11" w:rsidRDefault="005606BC" w:rsidP="005606BC">
          <w:pPr>
            <w:pStyle w:val="Sidfot"/>
            <w:spacing w:line="276" w:lineRule="auto"/>
            <w:jc w:val="right"/>
          </w:pPr>
        </w:p>
      </w:tc>
    </w:tr>
  </w:tbl>
  <w:p w14:paraId="118A986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E290EC6" w14:textId="77777777" w:rsidTr="001F4302">
      <w:trPr>
        <w:trHeight w:val="510"/>
      </w:trPr>
      <w:tc>
        <w:tcPr>
          <w:tcW w:w="8525" w:type="dxa"/>
          <w:gridSpan w:val="2"/>
          <w:vAlign w:val="bottom"/>
        </w:tcPr>
        <w:p w14:paraId="478F43CE" w14:textId="77777777" w:rsidR="00347E11" w:rsidRPr="00347E11" w:rsidRDefault="00347E11" w:rsidP="00347E11">
          <w:pPr>
            <w:pStyle w:val="Sidfot"/>
            <w:rPr>
              <w:sz w:val="8"/>
            </w:rPr>
          </w:pPr>
        </w:p>
      </w:tc>
    </w:tr>
    <w:tr w:rsidR="00093408" w:rsidRPr="00EE3C0F" w14:paraId="213CEF8C" w14:textId="77777777" w:rsidTr="00C26068">
      <w:trPr>
        <w:trHeight w:val="227"/>
      </w:trPr>
      <w:tc>
        <w:tcPr>
          <w:tcW w:w="4074" w:type="dxa"/>
        </w:tcPr>
        <w:p w14:paraId="6828B312" w14:textId="77777777" w:rsidR="00347E11" w:rsidRPr="00F53AEA" w:rsidRDefault="00347E11" w:rsidP="00C26068">
          <w:pPr>
            <w:pStyle w:val="Sidfot"/>
            <w:spacing w:line="276" w:lineRule="auto"/>
          </w:pPr>
        </w:p>
      </w:tc>
      <w:tc>
        <w:tcPr>
          <w:tcW w:w="4451" w:type="dxa"/>
        </w:tcPr>
        <w:p w14:paraId="7C6A9E04" w14:textId="77777777" w:rsidR="00093408" w:rsidRPr="00F53AEA" w:rsidRDefault="00093408" w:rsidP="00F53AEA">
          <w:pPr>
            <w:pStyle w:val="Sidfot"/>
            <w:spacing w:line="276" w:lineRule="auto"/>
          </w:pPr>
        </w:p>
      </w:tc>
    </w:tr>
  </w:tbl>
  <w:p w14:paraId="39BE9D8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3544F" w14:textId="77777777" w:rsidR="00503727" w:rsidRDefault="00503727" w:rsidP="00A87A54">
      <w:pPr>
        <w:spacing w:after="0" w:line="240" w:lineRule="auto"/>
      </w:pPr>
      <w:r>
        <w:separator/>
      </w:r>
    </w:p>
  </w:footnote>
  <w:footnote w:type="continuationSeparator" w:id="0">
    <w:p w14:paraId="18CA4F01" w14:textId="77777777" w:rsidR="00503727" w:rsidRDefault="0050372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EBD6" w14:textId="77777777" w:rsidR="00F02652" w:rsidRDefault="00F0265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7094" w14:textId="77777777" w:rsidR="00F02652" w:rsidRDefault="00F0265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35454" w14:paraId="76D304AA" w14:textId="77777777" w:rsidTr="00C93EBA">
      <w:trPr>
        <w:trHeight w:val="227"/>
      </w:trPr>
      <w:tc>
        <w:tcPr>
          <w:tcW w:w="5534" w:type="dxa"/>
        </w:tcPr>
        <w:p w14:paraId="176A68DF" w14:textId="77777777" w:rsidR="00735454" w:rsidRPr="007D73AB" w:rsidRDefault="00735454">
          <w:pPr>
            <w:pStyle w:val="Sidhuvud"/>
          </w:pPr>
        </w:p>
      </w:tc>
      <w:tc>
        <w:tcPr>
          <w:tcW w:w="3170" w:type="dxa"/>
          <w:vAlign w:val="bottom"/>
        </w:tcPr>
        <w:p w14:paraId="6845F3BF" w14:textId="77777777" w:rsidR="00735454" w:rsidRPr="007D73AB" w:rsidRDefault="00735454" w:rsidP="00340DE0">
          <w:pPr>
            <w:pStyle w:val="Sidhuvud"/>
          </w:pPr>
        </w:p>
      </w:tc>
      <w:tc>
        <w:tcPr>
          <w:tcW w:w="1134" w:type="dxa"/>
        </w:tcPr>
        <w:p w14:paraId="5EA4E431" w14:textId="77777777" w:rsidR="00735454" w:rsidRDefault="00735454" w:rsidP="005A703A">
          <w:pPr>
            <w:pStyle w:val="Sidhuvud"/>
          </w:pPr>
        </w:p>
      </w:tc>
    </w:tr>
    <w:tr w:rsidR="00735454" w14:paraId="55AEFB7B" w14:textId="77777777" w:rsidTr="00C93EBA">
      <w:trPr>
        <w:trHeight w:val="1928"/>
      </w:trPr>
      <w:tc>
        <w:tcPr>
          <w:tcW w:w="5534" w:type="dxa"/>
        </w:tcPr>
        <w:p w14:paraId="1866D7EF" w14:textId="77777777" w:rsidR="00735454" w:rsidRPr="00340DE0" w:rsidRDefault="00735454" w:rsidP="00340DE0">
          <w:pPr>
            <w:pStyle w:val="Sidhuvud"/>
          </w:pPr>
          <w:r>
            <w:rPr>
              <w:noProof/>
            </w:rPr>
            <w:drawing>
              <wp:inline distT="0" distB="0" distL="0" distR="0" wp14:anchorId="45E8BE85" wp14:editId="0CE1D2A8">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C76AE23" w14:textId="77777777" w:rsidR="00735454" w:rsidRPr="00710A6C" w:rsidRDefault="00735454" w:rsidP="00EE3C0F">
          <w:pPr>
            <w:pStyle w:val="Sidhuvud"/>
            <w:rPr>
              <w:b/>
            </w:rPr>
          </w:pPr>
        </w:p>
        <w:p w14:paraId="3003450A" w14:textId="77777777" w:rsidR="00735454" w:rsidRDefault="00735454" w:rsidP="00EE3C0F">
          <w:pPr>
            <w:pStyle w:val="Sidhuvud"/>
          </w:pPr>
        </w:p>
        <w:p w14:paraId="087C5FB0" w14:textId="77777777" w:rsidR="00735454" w:rsidRDefault="00735454" w:rsidP="00EE3C0F">
          <w:pPr>
            <w:pStyle w:val="Sidhuvud"/>
          </w:pPr>
        </w:p>
        <w:p w14:paraId="266F8841" w14:textId="77777777" w:rsidR="00735454" w:rsidRDefault="00735454" w:rsidP="00EE3C0F">
          <w:pPr>
            <w:pStyle w:val="Sidhuvud"/>
          </w:pPr>
        </w:p>
        <w:sdt>
          <w:sdtPr>
            <w:alias w:val="Dnr"/>
            <w:tag w:val="ccRKShow_Dnr"/>
            <w:id w:val="-829283628"/>
            <w:placeholder>
              <w:docPart w:val="BF7243D568D747F6AE81224F19C7DD80"/>
            </w:placeholder>
            <w:dataBinding w:prefixMappings="xmlns:ns0='http://lp/documentinfo/RK' " w:xpath="/ns0:DocumentInfo[1]/ns0:BaseInfo[1]/ns0:Dnr[1]" w:storeItemID="{68547A33-2BFF-4654-AD29-722DBF04A592}"/>
            <w:text/>
          </w:sdtPr>
          <w:sdtEndPr/>
          <w:sdtContent>
            <w:p w14:paraId="1FCAEAA0" w14:textId="56225FE7" w:rsidR="00735454" w:rsidRDefault="00735454" w:rsidP="00EE3C0F">
              <w:pPr>
                <w:pStyle w:val="Sidhuvud"/>
              </w:pPr>
              <w:r>
                <w:t>UD2021/</w:t>
              </w:r>
              <w:r w:rsidR="00F02652">
                <w:t>06665 /06838 /06840</w:t>
              </w:r>
            </w:p>
          </w:sdtContent>
        </w:sdt>
        <w:sdt>
          <w:sdtPr>
            <w:alias w:val="DocNumber"/>
            <w:tag w:val="DocNumber"/>
            <w:id w:val="1726028884"/>
            <w:placeholder>
              <w:docPart w:val="1BA80A5BDB034216A2D83FAD838320C3"/>
            </w:placeholder>
            <w:showingPlcHdr/>
            <w:dataBinding w:prefixMappings="xmlns:ns0='http://lp/documentinfo/RK' " w:xpath="/ns0:DocumentInfo[1]/ns0:BaseInfo[1]/ns0:DocNumber[1]" w:storeItemID="{68547A33-2BFF-4654-AD29-722DBF04A592}"/>
            <w:text/>
          </w:sdtPr>
          <w:sdtEndPr/>
          <w:sdtContent>
            <w:p w14:paraId="4697BAC4" w14:textId="77777777" w:rsidR="00735454" w:rsidRDefault="00735454" w:rsidP="00EE3C0F">
              <w:pPr>
                <w:pStyle w:val="Sidhuvud"/>
              </w:pPr>
              <w:r>
                <w:rPr>
                  <w:rStyle w:val="Platshllartext"/>
                </w:rPr>
                <w:t xml:space="preserve"> </w:t>
              </w:r>
            </w:p>
          </w:sdtContent>
        </w:sdt>
        <w:p w14:paraId="45E4C559" w14:textId="77777777" w:rsidR="00735454" w:rsidRDefault="00735454" w:rsidP="00EE3C0F">
          <w:pPr>
            <w:pStyle w:val="Sidhuvud"/>
          </w:pPr>
        </w:p>
      </w:tc>
      <w:tc>
        <w:tcPr>
          <w:tcW w:w="1134" w:type="dxa"/>
        </w:tcPr>
        <w:p w14:paraId="7473C07E" w14:textId="77777777" w:rsidR="00735454" w:rsidRDefault="00735454" w:rsidP="0094502D">
          <w:pPr>
            <w:pStyle w:val="Sidhuvud"/>
          </w:pPr>
        </w:p>
        <w:p w14:paraId="17ACA7D3" w14:textId="77777777" w:rsidR="00735454" w:rsidRPr="0094502D" w:rsidRDefault="00735454" w:rsidP="00EC71A6">
          <w:pPr>
            <w:pStyle w:val="Sidhuvud"/>
          </w:pPr>
        </w:p>
      </w:tc>
    </w:tr>
    <w:tr w:rsidR="00735454" w14:paraId="36D6BB86" w14:textId="77777777" w:rsidTr="00C93EBA">
      <w:trPr>
        <w:trHeight w:val="2268"/>
      </w:trPr>
      <w:sdt>
        <w:sdtPr>
          <w:rPr>
            <w:b/>
          </w:rPr>
          <w:alias w:val="SenderText"/>
          <w:tag w:val="ccRKShow_SenderText"/>
          <w:id w:val="1374046025"/>
          <w:placeholder>
            <w:docPart w:val="3BB690063D844CB88305FADAD40FE169"/>
          </w:placeholder>
        </w:sdtPr>
        <w:sdtEndPr>
          <w:rPr>
            <w:b w:val="0"/>
          </w:rPr>
        </w:sdtEndPr>
        <w:sdtContent>
          <w:tc>
            <w:tcPr>
              <w:tcW w:w="5534" w:type="dxa"/>
              <w:tcMar>
                <w:right w:w="1134" w:type="dxa"/>
              </w:tcMar>
            </w:tcPr>
            <w:p w14:paraId="5E910504" w14:textId="77777777" w:rsidR="00735454" w:rsidRPr="00735454" w:rsidRDefault="00735454" w:rsidP="00340DE0">
              <w:pPr>
                <w:pStyle w:val="Sidhuvud"/>
                <w:rPr>
                  <w:b/>
                </w:rPr>
              </w:pPr>
              <w:r w:rsidRPr="00735454">
                <w:rPr>
                  <w:b/>
                </w:rPr>
                <w:t>Utrikesdepartementet</w:t>
              </w:r>
            </w:p>
            <w:p w14:paraId="5A9EF55F" w14:textId="77777777" w:rsidR="00363B0D" w:rsidRDefault="00363B0D" w:rsidP="00363B0D">
              <w:pPr>
                <w:pStyle w:val="Sidhuvud"/>
              </w:pPr>
              <w:r>
                <w:t>Statsrådet Olsson Fridh</w:t>
              </w:r>
            </w:p>
            <w:p w14:paraId="1F3823B7" w14:textId="77777777" w:rsidR="00363B0D" w:rsidRDefault="00363B0D" w:rsidP="00363B0D">
              <w:pPr>
                <w:pStyle w:val="Sidhuvud"/>
              </w:pPr>
            </w:p>
            <w:p w14:paraId="34F26F82" w14:textId="1C995F60" w:rsidR="00735454" w:rsidRPr="00340DE0" w:rsidRDefault="00735454" w:rsidP="00363B0D">
              <w:pPr>
                <w:pStyle w:val="Sidhuvud"/>
              </w:pPr>
            </w:p>
          </w:tc>
        </w:sdtContent>
      </w:sdt>
      <w:sdt>
        <w:sdtPr>
          <w:alias w:val="Recipient"/>
          <w:tag w:val="ccRKShow_Recipient"/>
          <w:id w:val="-28344517"/>
          <w:placeholder>
            <w:docPart w:val="BA628EC79280418F8C722882576C8DF0"/>
          </w:placeholder>
          <w:dataBinding w:prefixMappings="xmlns:ns0='http://lp/documentinfo/RK' " w:xpath="/ns0:DocumentInfo[1]/ns0:BaseInfo[1]/ns0:Recipient[1]" w:storeItemID="{68547A33-2BFF-4654-AD29-722DBF04A592}"/>
          <w:text w:multiLine="1"/>
        </w:sdtPr>
        <w:sdtEndPr/>
        <w:sdtContent>
          <w:tc>
            <w:tcPr>
              <w:tcW w:w="3170" w:type="dxa"/>
            </w:tcPr>
            <w:p w14:paraId="53AC8F30" w14:textId="42EC9874" w:rsidR="00735454" w:rsidRDefault="00735454" w:rsidP="00547B89">
              <w:pPr>
                <w:pStyle w:val="Sidhuvud"/>
              </w:pPr>
              <w:r>
                <w:t>Till riksdagen</w:t>
              </w:r>
              <w:r w:rsidR="00363B0D">
                <w:br/>
              </w:r>
              <w:r w:rsidR="00363B0D">
                <w:br/>
              </w:r>
            </w:p>
          </w:tc>
        </w:sdtContent>
      </w:sdt>
      <w:tc>
        <w:tcPr>
          <w:tcW w:w="1134" w:type="dxa"/>
        </w:tcPr>
        <w:p w14:paraId="1DFE10C9" w14:textId="77777777" w:rsidR="00735454" w:rsidRDefault="00735454" w:rsidP="003E6020">
          <w:pPr>
            <w:pStyle w:val="Sidhuvud"/>
          </w:pPr>
        </w:p>
      </w:tc>
    </w:tr>
  </w:tbl>
  <w:p w14:paraId="66E4C89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C940F0"/>
    <w:multiLevelType w:val="hybridMultilevel"/>
    <w:tmpl w:val="0932FC4E"/>
    <w:lvl w:ilvl="0" w:tplc="24D6A622">
      <w:numFmt w:val="bullet"/>
      <w:lvlText w:val="-"/>
      <w:lvlJc w:val="left"/>
      <w:pPr>
        <w:ind w:left="720" w:hanging="360"/>
      </w:pPr>
      <w:rPr>
        <w:rFonts w:ascii="Garamond" w:eastAsiaTheme="minorHAnsi"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DD46218"/>
    <w:multiLevelType w:val="hybridMultilevel"/>
    <w:tmpl w:val="280CAF00"/>
    <w:lvl w:ilvl="0" w:tplc="041D000F">
      <w:start w:val="1"/>
      <w:numFmt w:val="decimal"/>
      <w:lvlText w:val="%1."/>
      <w:lvlJc w:val="left"/>
      <w:pPr>
        <w:ind w:left="360" w:hanging="360"/>
      </w:pPr>
      <w:rPr>
        <w:rFonts w:hint="default"/>
      </w:rPr>
    </w:lvl>
    <w:lvl w:ilvl="1" w:tplc="368022E6">
      <w:numFmt w:val="bullet"/>
      <w:lvlText w:val="-"/>
      <w:lvlJc w:val="left"/>
      <w:pPr>
        <w:ind w:left="1080" w:hanging="360"/>
      </w:pPr>
      <w:rPr>
        <w:rFonts w:ascii="Roboto" w:eastAsia="Times New Roman" w:hAnsi="Roboto" w:cs="Arial" w:hint="default"/>
      </w:rPr>
    </w:lvl>
    <w:lvl w:ilvl="2" w:tplc="0DEC64E4">
      <w:numFmt w:val="bullet"/>
      <w:lvlText w:val="-"/>
      <w:lvlJc w:val="left"/>
      <w:pPr>
        <w:ind w:left="1980" w:hanging="360"/>
      </w:pPr>
      <w:rPr>
        <w:rFonts w:ascii="Calibri" w:eastAsia="Times New Roman" w:hAnsi="Calibri" w:cs="Calibri"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8"/>
  </w:num>
  <w:num w:numId="11">
    <w:abstractNumId w:val="23"/>
  </w:num>
  <w:num w:numId="12">
    <w:abstractNumId w:val="39"/>
  </w:num>
  <w:num w:numId="13">
    <w:abstractNumId w:val="32"/>
  </w:num>
  <w:num w:numId="14">
    <w:abstractNumId w:val="14"/>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5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3251"/>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07EA"/>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02A"/>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25B6"/>
    <w:rsid w:val="00260D2D"/>
    <w:rsid w:val="00261975"/>
    <w:rsid w:val="00264503"/>
    <w:rsid w:val="00271D00"/>
    <w:rsid w:val="00274AA3"/>
    <w:rsid w:val="00275189"/>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3B0D"/>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12F"/>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3727"/>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0A0F"/>
    <w:rsid w:val="005710DE"/>
    <w:rsid w:val="00571A0B"/>
    <w:rsid w:val="00573DFD"/>
    <w:rsid w:val="005747D0"/>
    <w:rsid w:val="00576F44"/>
    <w:rsid w:val="005827D5"/>
    <w:rsid w:val="00582918"/>
    <w:rsid w:val="00582E3D"/>
    <w:rsid w:val="005849E3"/>
    <w:rsid w:val="005850D7"/>
    <w:rsid w:val="0058522F"/>
    <w:rsid w:val="00585282"/>
    <w:rsid w:val="00586266"/>
    <w:rsid w:val="0058703B"/>
    <w:rsid w:val="00593ACA"/>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51ED"/>
    <w:rsid w:val="00625810"/>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1D34"/>
    <w:rsid w:val="006F2588"/>
    <w:rsid w:val="00710A6C"/>
    <w:rsid w:val="00710D98"/>
    <w:rsid w:val="00711CE9"/>
    <w:rsid w:val="00712266"/>
    <w:rsid w:val="00712593"/>
    <w:rsid w:val="00712D82"/>
    <w:rsid w:val="00716E22"/>
    <w:rsid w:val="007171AB"/>
    <w:rsid w:val="007213D0"/>
    <w:rsid w:val="007219C0"/>
    <w:rsid w:val="00731C75"/>
    <w:rsid w:val="00732599"/>
    <w:rsid w:val="00735454"/>
    <w:rsid w:val="00743E09"/>
    <w:rsid w:val="00744FCC"/>
    <w:rsid w:val="00747B9C"/>
    <w:rsid w:val="00750C93"/>
    <w:rsid w:val="00754E24"/>
    <w:rsid w:val="007552F0"/>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61B"/>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37C"/>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67246"/>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F45"/>
    <w:rsid w:val="009C2459"/>
    <w:rsid w:val="009C255A"/>
    <w:rsid w:val="009C2B46"/>
    <w:rsid w:val="009C4448"/>
    <w:rsid w:val="009C610D"/>
    <w:rsid w:val="009D10E5"/>
    <w:rsid w:val="009D2DC4"/>
    <w:rsid w:val="009D43F3"/>
    <w:rsid w:val="009D4E9F"/>
    <w:rsid w:val="009D5D40"/>
    <w:rsid w:val="009D6B1B"/>
    <w:rsid w:val="009E07DA"/>
    <w:rsid w:val="009E107B"/>
    <w:rsid w:val="009E18D6"/>
    <w:rsid w:val="009E4DCA"/>
    <w:rsid w:val="009E53C8"/>
    <w:rsid w:val="009E7B92"/>
    <w:rsid w:val="009F19C0"/>
    <w:rsid w:val="009F505F"/>
    <w:rsid w:val="00A00AE4"/>
    <w:rsid w:val="00A00D24"/>
    <w:rsid w:val="00A0129C"/>
    <w:rsid w:val="00A01F5C"/>
    <w:rsid w:val="00A12A69"/>
    <w:rsid w:val="00A144D5"/>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5B8A"/>
    <w:rsid w:val="00A870B0"/>
    <w:rsid w:val="00A8728A"/>
    <w:rsid w:val="00A87A54"/>
    <w:rsid w:val="00AA105C"/>
    <w:rsid w:val="00AA1809"/>
    <w:rsid w:val="00AA1FFE"/>
    <w:rsid w:val="00AA3F2E"/>
    <w:rsid w:val="00AA476B"/>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CED"/>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6791"/>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0BA4"/>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2ABF"/>
    <w:rsid w:val="00D4460B"/>
    <w:rsid w:val="00D458F0"/>
    <w:rsid w:val="00D46CBC"/>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7FD"/>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2652"/>
    <w:rsid w:val="00F03EAC"/>
    <w:rsid w:val="00F04B7C"/>
    <w:rsid w:val="00F078B5"/>
    <w:rsid w:val="00F14024"/>
    <w:rsid w:val="00F14FA3"/>
    <w:rsid w:val="00F15DB1"/>
    <w:rsid w:val="00F214DA"/>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5492"/>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ABC3B9"/>
  <w15:docId w15:val="{B7B3D766-3E8E-4D38-B60B-AD0FBCB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7243D568D747F6AE81224F19C7DD80"/>
        <w:category>
          <w:name w:val="Allmänt"/>
          <w:gallery w:val="placeholder"/>
        </w:category>
        <w:types>
          <w:type w:val="bbPlcHdr"/>
        </w:types>
        <w:behaviors>
          <w:behavior w:val="content"/>
        </w:behaviors>
        <w:guid w:val="{9C6EF8FB-4AC5-4999-AD63-2D077595403A}"/>
      </w:docPartPr>
      <w:docPartBody>
        <w:p w:rsidR="00847D9C" w:rsidRDefault="002F6656" w:rsidP="002F6656">
          <w:pPr>
            <w:pStyle w:val="BF7243D568D747F6AE81224F19C7DD80"/>
          </w:pPr>
          <w:r>
            <w:rPr>
              <w:rStyle w:val="Platshllartext"/>
            </w:rPr>
            <w:t xml:space="preserve"> </w:t>
          </w:r>
        </w:p>
      </w:docPartBody>
    </w:docPart>
    <w:docPart>
      <w:docPartPr>
        <w:name w:val="1BA80A5BDB034216A2D83FAD838320C3"/>
        <w:category>
          <w:name w:val="Allmänt"/>
          <w:gallery w:val="placeholder"/>
        </w:category>
        <w:types>
          <w:type w:val="bbPlcHdr"/>
        </w:types>
        <w:behaviors>
          <w:behavior w:val="content"/>
        </w:behaviors>
        <w:guid w:val="{9EF02B1F-66EF-441C-B622-66638AAE61E5}"/>
      </w:docPartPr>
      <w:docPartBody>
        <w:p w:rsidR="00847D9C" w:rsidRDefault="002F6656" w:rsidP="002F6656">
          <w:pPr>
            <w:pStyle w:val="1BA80A5BDB034216A2D83FAD838320C31"/>
          </w:pPr>
          <w:r>
            <w:rPr>
              <w:rStyle w:val="Platshllartext"/>
            </w:rPr>
            <w:t xml:space="preserve"> </w:t>
          </w:r>
        </w:p>
      </w:docPartBody>
    </w:docPart>
    <w:docPart>
      <w:docPartPr>
        <w:name w:val="3BB690063D844CB88305FADAD40FE169"/>
        <w:category>
          <w:name w:val="Allmänt"/>
          <w:gallery w:val="placeholder"/>
        </w:category>
        <w:types>
          <w:type w:val="bbPlcHdr"/>
        </w:types>
        <w:behaviors>
          <w:behavior w:val="content"/>
        </w:behaviors>
        <w:guid w:val="{2794E7DC-D36B-4946-A713-98AFBA08C3FF}"/>
      </w:docPartPr>
      <w:docPartBody>
        <w:p w:rsidR="00847D9C" w:rsidRDefault="002F6656" w:rsidP="002F6656">
          <w:pPr>
            <w:pStyle w:val="3BB690063D844CB88305FADAD40FE1691"/>
          </w:pPr>
          <w:r>
            <w:rPr>
              <w:rStyle w:val="Platshllartext"/>
            </w:rPr>
            <w:t xml:space="preserve"> </w:t>
          </w:r>
        </w:p>
      </w:docPartBody>
    </w:docPart>
    <w:docPart>
      <w:docPartPr>
        <w:name w:val="BA628EC79280418F8C722882576C8DF0"/>
        <w:category>
          <w:name w:val="Allmänt"/>
          <w:gallery w:val="placeholder"/>
        </w:category>
        <w:types>
          <w:type w:val="bbPlcHdr"/>
        </w:types>
        <w:behaviors>
          <w:behavior w:val="content"/>
        </w:behaviors>
        <w:guid w:val="{819C6742-A5E3-4D9D-A186-01653CF90B4B}"/>
      </w:docPartPr>
      <w:docPartBody>
        <w:p w:rsidR="00847D9C" w:rsidRDefault="002F6656" w:rsidP="002F6656">
          <w:pPr>
            <w:pStyle w:val="BA628EC79280418F8C722882576C8DF0"/>
          </w:pPr>
          <w:r>
            <w:rPr>
              <w:rStyle w:val="Platshllartext"/>
            </w:rPr>
            <w:t xml:space="preserve"> </w:t>
          </w:r>
        </w:p>
      </w:docPartBody>
    </w:docPart>
    <w:docPart>
      <w:docPartPr>
        <w:name w:val="E2E34C3153614053A87062542FCE00F5"/>
        <w:category>
          <w:name w:val="Allmänt"/>
          <w:gallery w:val="placeholder"/>
        </w:category>
        <w:types>
          <w:type w:val="bbPlcHdr"/>
        </w:types>
        <w:behaviors>
          <w:behavior w:val="content"/>
        </w:behaviors>
        <w:guid w:val="{7E8E5DA2-670E-49D1-8142-FC243DB8EABE}"/>
      </w:docPartPr>
      <w:docPartBody>
        <w:p w:rsidR="00847D9C" w:rsidRDefault="002F6656" w:rsidP="002F6656">
          <w:pPr>
            <w:pStyle w:val="E2E34C3153614053A87062542FCE00F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56"/>
    <w:rsid w:val="002F6656"/>
    <w:rsid w:val="006D1B25"/>
    <w:rsid w:val="00847D9C"/>
    <w:rsid w:val="00BA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65C2F3125414248A7CF760FF371A429">
    <w:name w:val="B65C2F3125414248A7CF760FF371A429"/>
    <w:rsid w:val="002F6656"/>
  </w:style>
  <w:style w:type="character" w:styleId="Platshllartext">
    <w:name w:val="Placeholder Text"/>
    <w:basedOn w:val="Standardstycketeckensnitt"/>
    <w:uiPriority w:val="99"/>
    <w:semiHidden/>
    <w:rsid w:val="002F6656"/>
    <w:rPr>
      <w:noProof w:val="0"/>
      <w:color w:val="808080"/>
    </w:rPr>
  </w:style>
  <w:style w:type="paragraph" w:customStyle="1" w:styleId="66527FFBBF954DB09FED8CB7505E76FA">
    <w:name w:val="66527FFBBF954DB09FED8CB7505E76FA"/>
    <w:rsid w:val="002F6656"/>
  </w:style>
  <w:style w:type="paragraph" w:customStyle="1" w:styleId="CFCB93BF05DB4534A97CBF1B49C4187A">
    <w:name w:val="CFCB93BF05DB4534A97CBF1B49C4187A"/>
    <w:rsid w:val="002F6656"/>
  </w:style>
  <w:style w:type="paragraph" w:customStyle="1" w:styleId="24F2904B4C5A40638729D65A19AA2A6A">
    <w:name w:val="24F2904B4C5A40638729D65A19AA2A6A"/>
    <w:rsid w:val="002F6656"/>
  </w:style>
  <w:style w:type="paragraph" w:customStyle="1" w:styleId="BF7243D568D747F6AE81224F19C7DD80">
    <w:name w:val="BF7243D568D747F6AE81224F19C7DD80"/>
    <w:rsid w:val="002F6656"/>
  </w:style>
  <w:style w:type="paragraph" w:customStyle="1" w:styleId="1BA80A5BDB034216A2D83FAD838320C3">
    <w:name w:val="1BA80A5BDB034216A2D83FAD838320C3"/>
    <w:rsid w:val="002F6656"/>
  </w:style>
  <w:style w:type="paragraph" w:customStyle="1" w:styleId="9D31562E888448D9B3AD3D45B5D6DB08">
    <w:name w:val="9D31562E888448D9B3AD3D45B5D6DB08"/>
    <w:rsid w:val="002F6656"/>
  </w:style>
  <w:style w:type="paragraph" w:customStyle="1" w:styleId="6FEBF535A26147F8B404D5C53CC4826B">
    <w:name w:val="6FEBF535A26147F8B404D5C53CC4826B"/>
    <w:rsid w:val="002F6656"/>
  </w:style>
  <w:style w:type="paragraph" w:customStyle="1" w:styleId="AA84D8929F904CF28B1003FB40F5BFAA">
    <w:name w:val="AA84D8929F904CF28B1003FB40F5BFAA"/>
    <w:rsid w:val="002F6656"/>
  </w:style>
  <w:style w:type="paragraph" w:customStyle="1" w:styleId="3BB690063D844CB88305FADAD40FE169">
    <w:name w:val="3BB690063D844CB88305FADAD40FE169"/>
    <w:rsid w:val="002F6656"/>
  </w:style>
  <w:style w:type="paragraph" w:customStyle="1" w:styleId="BA628EC79280418F8C722882576C8DF0">
    <w:name w:val="BA628EC79280418F8C722882576C8DF0"/>
    <w:rsid w:val="002F6656"/>
  </w:style>
  <w:style w:type="paragraph" w:customStyle="1" w:styleId="1BA80A5BDB034216A2D83FAD838320C31">
    <w:name w:val="1BA80A5BDB034216A2D83FAD838320C31"/>
    <w:rsid w:val="002F66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BB690063D844CB88305FADAD40FE1691">
    <w:name w:val="3BB690063D844CB88305FADAD40FE1691"/>
    <w:rsid w:val="002F66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5712599D5AE4F0587F6F9DB4D691A30">
    <w:name w:val="35712599D5AE4F0587F6F9DB4D691A30"/>
    <w:rsid w:val="002F6656"/>
  </w:style>
  <w:style w:type="paragraph" w:customStyle="1" w:styleId="FD8A96D1D04842D287785921DB609305">
    <w:name w:val="FD8A96D1D04842D287785921DB609305"/>
    <w:rsid w:val="002F6656"/>
  </w:style>
  <w:style w:type="paragraph" w:customStyle="1" w:styleId="489F7FA0D17A4439A2E8211BB172309B">
    <w:name w:val="489F7FA0D17A4439A2E8211BB172309B"/>
    <w:rsid w:val="002F6656"/>
  </w:style>
  <w:style w:type="paragraph" w:customStyle="1" w:styleId="3B78AE2E92864D2EA31D3E3297E1E286">
    <w:name w:val="3B78AE2E92864D2EA31D3E3297E1E286"/>
    <w:rsid w:val="002F6656"/>
  </w:style>
  <w:style w:type="paragraph" w:customStyle="1" w:styleId="9BE89F23D083402E958EA73B0A61C8DE">
    <w:name w:val="9BE89F23D083402E958EA73B0A61C8DE"/>
    <w:rsid w:val="002F6656"/>
  </w:style>
  <w:style w:type="paragraph" w:customStyle="1" w:styleId="E2E34C3153614053A87062542FCE00F5">
    <w:name w:val="E2E34C3153614053A87062542FCE00F5"/>
    <w:rsid w:val="002F6656"/>
  </w:style>
  <w:style w:type="paragraph" w:customStyle="1" w:styleId="CB32F3D6ACC841B888AA86F0D4F1A391">
    <w:name w:val="CB32F3D6ACC841B888AA86F0D4F1A391"/>
    <w:rsid w:val="002F6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41a029de-d1ec-445d-b8f3-408e73cbdad0</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2021-05-12T00:00:00</HeaderDate>
    <Office/>
    <Dnr>UD2021/06665 /06838 /06840</Dnr>
    <ParagrafNr/>
    <DocumentTitle/>
    <VisitingAddress/>
    <Extra1/>
    <Extra2/>
    <Extra3>Björn Söder</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12764AF4-5F05-44EB-9E05-96936B21C975}"/>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DDACD50-5862-4E02-8D50-5E06580360D0}"/>
</file>

<file path=customXml/itemProps4.xml><?xml version="1.0" encoding="utf-8"?>
<ds:datastoreItem xmlns:ds="http://schemas.openxmlformats.org/officeDocument/2006/customXml" ds:itemID="{F3D879DF-2707-4169-AA47-ABD855D48F44}">
  <ds:schemaRefs>
    <ds:schemaRef ds:uri="Microsoft.SharePoint.Taxonomy.ContentTypeSync"/>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EAEF3010-F908-4B1F-9AAB-2FCB6389C4E2}">
  <ds:schemaRefs>
    <ds:schemaRef ds:uri="http://schemas.microsoft.com/office/2006/metadata/customXsn"/>
  </ds:schemaRefs>
</ds:datastoreItem>
</file>

<file path=customXml/itemProps7.xml><?xml version="1.0" encoding="utf-8"?>
<ds:datastoreItem xmlns:ds="http://schemas.openxmlformats.org/officeDocument/2006/customXml" ds:itemID="{1ADFD91B-4FF4-4BDA-B2A6-3D3177B766E3}"/>
</file>

<file path=customXml/itemProps8.xml><?xml version="1.0" encoding="utf-8"?>
<ds:datastoreItem xmlns:ds="http://schemas.openxmlformats.org/officeDocument/2006/customXml" ds:itemID="{68547A33-2BFF-4654-AD29-722DBF04A592}"/>
</file>

<file path=docProps/app.xml><?xml version="1.0" encoding="utf-8"?>
<Properties xmlns="http://schemas.openxmlformats.org/officeDocument/2006/extended-properties" xmlns:vt="http://schemas.openxmlformats.org/officeDocument/2006/docPropsVTypes">
  <Template>RK Basmall</Template>
  <TotalTime>0</TotalTime>
  <Pages>2</Pages>
  <Words>570</Words>
  <Characters>3027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2733 2755 och 2757.docx</dc:title>
  <dc:subject/>
  <dc:creator>Karin Westerberg</dc:creator>
  <cp:keywords/>
  <dc:description/>
  <cp:lastModifiedBy>Eva-Lena Gustafsson</cp:lastModifiedBy>
  <cp:revision>2</cp:revision>
  <dcterms:created xsi:type="dcterms:W3CDTF">2021-05-12T08:04:00Z</dcterms:created>
  <dcterms:modified xsi:type="dcterms:W3CDTF">2021-05-12T08:04:00Z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4ea113d6-81c7-4927-b8cb-580fd671fa48</vt:lpwstr>
  </property>
</Properties>
</file>