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937A7" w:rsidRPr="000B71CC" w:rsidP="0090343A">
      <w:pPr>
        <w:pStyle w:val="Title"/>
        <w:rPr>
          <w:rFonts w:cstheme="majorHAnsi"/>
          <w:szCs w:val="26"/>
        </w:rPr>
      </w:pPr>
      <w:r>
        <w:t>Meddelande om uteblivet svar på fråga 2020/21:3</w:t>
      </w:r>
      <w:r w:rsidR="00FF392C">
        <w:t>3</w:t>
      </w:r>
      <w:r w:rsidR="00813258">
        <w:t>1</w:t>
      </w:r>
      <w:r w:rsidR="000B71CC">
        <w:t>4</w:t>
      </w:r>
      <w:r>
        <w:br/>
        <w:t xml:space="preserve">av </w:t>
      </w:r>
      <w:r w:rsidR="002F579F">
        <w:t>Björn Söder</w:t>
      </w:r>
      <w:r>
        <w:t xml:space="preserve"> (</w:t>
      </w:r>
      <w:r w:rsidR="002F579F">
        <w:rPr>
          <w:rFonts w:cstheme="majorHAnsi"/>
          <w:szCs w:val="26"/>
        </w:rPr>
        <w:t>SD</w:t>
      </w:r>
      <w:r w:rsidR="00FF392C">
        <w:rPr>
          <w:rFonts w:cstheme="majorHAnsi"/>
          <w:szCs w:val="26"/>
        </w:rPr>
        <w:t>)</w:t>
      </w:r>
      <w:r w:rsidR="00FF392C">
        <w:rPr>
          <w:rFonts w:cstheme="majorHAnsi"/>
          <w:b/>
          <w:bCs/>
          <w:szCs w:val="26"/>
        </w:rPr>
        <w:t xml:space="preserve"> </w:t>
      </w:r>
      <w:r w:rsidRPr="000B71CC" w:rsidR="000B71CC">
        <w:rPr>
          <w:rFonts w:cstheme="majorHAnsi"/>
          <w:szCs w:val="26"/>
        </w:rPr>
        <w:t>Bistånd till återuppbyggnaden i Nagorno-Karabach</w:t>
      </w:r>
    </w:p>
    <w:p w:rsidR="00E937A7" w:rsidRPr="00E937A7" w:rsidP="00E937A7">
      <w:r w:rsidRPr="00E937A7">
        <w:rPr>
          <w:rFonts w:cs="Arial"/>
        </w:rP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rPr>
          <w:rFonts w:cs="Arial"/>
        </w:rPr>
        <w:t>F</w:t>
      </w:r>
      <w:r w:rsidRPr="00E937A7">
        <w:rPr>
          <w:rFonts w:cs="Arial"/>
        </w:rPr>
        <w:t>rågan kommer därför inte att besvaras.</w:t>
      </w:r>
    </w:p>
    <w:p w:rsidR="00E937A7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71124D3C6A7C443083DF60B4D60B684A"/>
          </w:placeholder>
          <w:date w:fullDate="2021-07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F392C">
            <w:t>5 juli 2021</w:t>
          </w:r>
        </w:sdtContent>
      </w:sdt>
      <w:r>
        <w:t xml:space="preserve"> </w:t>
      </w:r>
    </w:p>
    <w:p w:rsidR="00E937A7" w:rsidP="0090343A">
      <w:pPr>
        <w:pStyle w:val="BodyText"/>
      </w:pPr>
      <w:r>
        <w:t>Enligt uppdrag</w:t>
      </w: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RPr="00642115" w:rsidP="007B7219">
      <w:pPr>
        <w:pStyle w:val="Brdtextutanavstnd"/>
      </w:pPr>
      <w:r>
        <w:t>Anna Hammargren</w:t>
      </w:r>
    </w:p>
    <w:p w:rsidR="00E937A7" w:rsidRPr="00642115" w:rsidP="006273E4">
      <w:r>
        <w:t>Expeditionschef</w:t>
      </w:r>
    </w:p>
    <w:p w:rsidR="00E937A7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37A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37A7" w:rsidRPr="007D73AB" w:rsidP="00340DE0">
          <w:pPr>
            <w:pStyle w:val="Header"/>
          </w:pPr>
        </w:p>
      </w:tc>
      <w:tc>
        <w:tcPr>
          <w:tcW w:w="1134" w:type="dxa"/>
        </w:tcPr>
        <w:p w:rsidR="00E937A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37A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37A7" w:rsidRPr="00710A6C" w:rsidP="00EE3C0F">
          <w:pPr>
            <w:pStyle w:val="Header"/>
            <w:rPr>
              <w:b/>
            </w:rPr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88B3BAB70A4A2786A4BA5ADAF3C047"/>
            </w:placeholder>
            <w:dataBinding w:xpath="/ns0:DocumentInfo[1]/ns0:BaseInfo[1]/ns0:Dn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t>UD2021/</w:t>
              </w:r>
              <w:r w:rsidR="00D9095A">
                <w:t>09</w:t>
              </w:r>
              <w:r w:rsidR="002F579F">
                <w:t>6</w:t>
              </w:r>
              <w:r w:rsidR="000B71CC">
                <w:t>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1AEFD1D6CA4C628170DBC12342F896"/>
            </w:placeholder>
            <w:showingPlcHdr/>
            <w:dataBinding w:xpath="/ns0:DocumentInfo[1]/ns0:BaseInfo[1]/ns0:DocNumbe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37A7" w:rsidP="00EE3C0F">
          <w:pPr>
            <w:pStyle w:val="Header"/>
          </w:pPr>
        </w:p>
      </w:tc>
      <w:tc>
        <w:tcPr>
          <w:tcW w:w="1134" w:type="dxa"/>
        </w:tcPr>
        <w:p w:rsidR="00E937A7" w:rsidP="0094502D">
          <w:pPr>
            <w:pStyle w:val="Header"/>
          </w:pPr>
        </w:p>
        <w:p w:rsidR="00E937A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C7EDD26E624F60A4827EF99C09C7F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37A7" w:rsidRPr="00E937A7" w:rsidP="00340DE0">
              <w:pPr>
                <w:pStyle w:val="Header"/>
                <w:rPr>
                  <w:b/>
                </w:rPr>
              </w:pPr>
              <w:r w:rsidRPr="00E937A7">
                <w:rPr>
                  <w:b/>
                </w:rPr>
                <w:t>Utrikesdepartementet</w:t>
              </w:r>
            </w:p>
            <w:p w:rsidR="00E937A7" w:rsidRPr="00340DE0" w:rsidP="00340DE0">
              <w:pPr>
                <w:pStyle w:val="Header"/>
              </w:pPr>
              <w:r>
                <w:t>Statsrådet Olsson Fridh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442804E2541B5AFA1E326A17A466B"/>
          </w:placeholder>
          <w:dataBinding w:xpath="/ns0:DocumentInfo[1]/ns0:BaseInfo[1]/ns0:Recipient[1]" w:storeItemID="{4E532BF4-23D3-434E-B422-841FF2460C35}" w:prefixMappings="xmlns:ns0='http://lp/documentinfo/RK' "/>
          <w:text w:multiLine="1"/>
        </w:sdtPr>
        <w:sdtContent>
          <w:tc>
            <w:tcPr>
              <w:tcW w:w="3170" w:type="dxa"/>
            </w:tcPr>
            <w:p w:rsidR="00E937A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37A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8B3BAB70A4A2786A4BA5ADAF3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070E-2EBC-4D8D-AF04-1EEC6C95CA5B}"/>
      </w:docPartPr>
      <w:docPartBody>
        <w:p w:rsidR="00442225" w:rsidP="007773F5">
          <w:pPr>
            <w:pStyle w:val="7F88B3BAB70A4A2786A4BA5ADAF3C0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AEFD1D6CA4C628170DBC12342F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65E43-6D37-4D40-8FD0-84B33A867968}"/>
      </w:docPartPr>
      <w:docPartBody>
        <w:p w:rsidR="00442225" w:rsidP="007773F5">
          <w:pPr>
            <w:pStyle w:val="AF1AEFD1D6CA4C628170DBC12342F8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7EDD26E624F60A4827EF99C09C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C73EF-00DC-46AB-B011-20A6FB0038C9}"/>
      </w:docPartPr>
      <w:docPartBody>
        <w:p w:rsidR="00442225" w:rsidP="007773F5">
          <w:pPr>
            <w:pStyle w:val="EEC7EDD26E624F60A4827EF99C09C7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42804E2541B5AFA1E326A17A4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49308-1F49-458A-9DB1-6E398BCD89AA}"/>
      </w:docPartPr>
      <w:docPartBody>
        <w:p w:rsidR="00442225" w:rsidP="007773F5">
          <w:pPr>
            <w:pStyle w:val="BDD442804E2541B5AFA1E326A17A46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24D3C6A7C443083DF60B4D60B6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C0BF-034A-4000-9526-FFBAB3724122}"/>
      </w:docPartPr>
      <w:docPartBody>
        <w:p w:rsidR="00442225" w:rsidP="007773F5">
          <w:pPr>
            <w:pStyle w:val="71124D3C6A7C443083DF60B4D60B684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D98507779452696400858650C5C98">
    <w:name w:val="BA3D98507779452696400858650C5C98"/>
    <w:rsid w:val="007773F5"/>
  </w:style>
  <w:style w:type="character" w:styleId="PlaceholderText">
    <w:name w:val="Placeholder Text"/>
    <w:basedOn w:val="DefaultParagraphFont"/>
    <w:uiPriority w:val="99"/>
    <w:semiHidden/>
    <w:rsid w:val="007773F5"/>
    <w:rPr>
      <w:noProof w:val="0"/>
      <w:color w:val="808080"/>
    </w:rPr>
  </w:style>
  <w:style w:type="paragraph" w:customStyle="1" w:styleId="F30CE09FF3BC48F2B03286F45761A3CA">
    <w:name w:val="F30CE09FF3BC48F2B03286F45761A3CA"/>
    <w:rsid w:val="007773F5"/>
  </w:style>
  <w:style w:type="paragraph" w:customStyle="1" w:styleId="C36637A4A80D47628F6D370EBB14F04A">
    <w:name w:val="C36637A4A80D47628F6D370EBB14F04A"/>
    <w:rsid w:val="007773F5"/>
  </w:style>
  <w:style w:type="paragraph" w:customStyle="1" w:styleId="B7DC5E3D5CAD4E3D8B5EBD61B5CD11F2">
    <w:name w:val="B7DC5E3D5CAD4E3D8B5EBD61B5CD11F2"/>
    <w:rsid w:val="007773F5"/>
  </w:style>
  <w:style w:type="paragraph" w:customStyle="1" w:styleId="7F88B3BAB70A4A2786A4BA5ADAF3C047">
    <w:name w:val="7F88B3BAB70A4A2786A4BA5ADAF3C047"/>
    <w:rsid w:val="007773F5"/>
  </w:style>
  <w:style w:type="paragraph" w:customStyle="1" w:styleId="AF1AEFD1D6CA4C628170DBC12342F896">
    <w:name w:val="AF1AEFD1D6CA4C628170DBC12342F896"/>
    <w:rsid w:val="007773F5"/>
  </w:style>
  <w:style w:type="paragraph" w:customStyle="1" w:styleId="A19C85959B4D484691CEBCD19A878FCB">
    <w:name w:val="A19C85959B4D484691CEBCD19A878FCB"/>
    <w:rsid w:val="007773F5"/>
  </w:style>
  <w:style w:type="paragraph" w:customStyle="1" w:styleId="A5FDA286A16947AE991C10D9A88B7AFE">
    <w:name w:val="A5FDA286A16947AE991C10D9A88B7AFE"/>
    <w:rsid w:val="007773F5"/>
  </w:style>
  <w:style w:type="paragraph" w:customStyle="1" w:styleId="BA4963014A024722944A3D3FA9A9AE81">
    <w:name w:val="BA4963014A024722944A3D3FA9A9AE81"/>
    <w:rsid w:val="007773F5"/>
  </w:style>
  <w:style w:type="paragraph" w:customStyle="1" w:styleId="EEC7EDD26E624F60A4827EF99C09C7FB">
    <w:name w:val="EEC7EDD26E624F60A4827EF99C09C7FB"/>
    <w:rsid w:val="007773F5"/>
  </w:style>
  <w:style w:type="paragraph" w:customStyle="1" w:styleId="BDD442804E2541B5AFA1E326A17A466B">
    <w:name w:val="BDD442804E2541B5AFA1E326A17A466B"/>
    <w:rsid w:val="007773F5"/>
  </w:style>
  <w:style w:type="paragraph" w:customStyle="1" w:styleId="AF1AEFD1D6CA4C628170DBC12342F8961">
    <w:name w:val="AF1AEFD1D6CA4C628170DBC12342F896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7EDD26E624F60A4827EF99C09C7FB1">
    <w:name w:val="EEC7EDD26E624F60A4827EF99C09C7FB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4B3029514D43A9BAF8B441A3171796">
    <w:name w:val="604B3029514D43A9BAF8B441A3171796"/>
    <w:rsid w:val="007773F5"/>
  </w:style>
  <w:style w:type="paragraph" w:customStyle="1" w:styleId="62191D16E15747D8BC7D059638B29746">
    <w:name w:val="62191D16E15747D8BC7D059638B29746"/>
    <w:rsid w:val="007773F5"/>
  </w:style>
  <w:style w:type="paragraph" w:customStyle="1" w:styleId="EE44E1B8D3914A64904FE2C4A5D04EA4">
    <w:name w:val="EE44E1B8D3914A64904FE2C4A5D04EA4"/>
    <w:rsid w:val="007773F5"/>
  </w:style>
  <w:style w:type="paragraph" w:customStyle="1" w:styleId="F68FD86E752C47FC86D7B41FA741C1C4">
    <w:name w:val="F68FD86E752C47FC86D7B41FA741C1C4"/>
    <w:rsid w:val="007773F5"/>
  </w:style>
  <w:style w:type="paragraph" w:customStyle="1" w:styleId="71124D3C6A7C443083DF60B4D60B684A">
    <w:name w:val="71124D3C6A7C443083DF60B4D60B684A"/>
    <w:rsid w:val="007773F5"/>
  </w:style>
  <w:style w:type="paragraph" w:customStyle="1" w:styleId="662AF48812D64E669E4F252FF5A8EFAC">
    <w:name w:val="662AF48812D64E669E4F252FF5A8EFAC"/>
    <w:rsid w:val="007773F5"/>
  </w:style>
  <w:style w:type="paragraph" w:customStyle="1" w:styleId="5044DAC216D449DF9BCFE6EE1474544F">
    <w:name w:val="5044DAC216D449DF9BCFE6EE1474544F"/>
    <w:rsid w:val="007773F5"/>
  </w:style>
  <w:style w:type="paragraph" w:customStyle="1" w:styleId="AF6D4921221E45E9B54C5BDD62F3E8D0">
    <w:name w:val="AF6D4921221E45E9B54C5BDD62F3E8D0"/>
    <w:rsid w:val="00777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2021-06-30</HeaderDate>
    <Office/>
    <Dnr>UD2021/09636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6e779a0a-9491-4c99-8fba-41e0c7c392cd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7E817-3F41-4E99-B5EF-2348D9DE9272}"/>
</file>

<file path=customXml/itemProps2.xml><?xml version="1.0" encoding="utf-8"?>
<ds:datastoreItem xmlns:ds="http://schemas.openxmlformats.org/officeDocument/2006/customXml" ds:itemID="{4E532BF4-23D3-434E-B422-841FF2460C3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E12C514-5414-4FDD-991E-A37FBE6181D9}"/>
</file>

<file path=customXml/itemProps5.xml><?xml version="1.0" encoding="utf-8"?>
<ds:datastoreItem xmlns:ds="http://schemas.openxmlformats.org/officeDocument/2006/customXml" ds:itemID="{07730DBE-976C-4C88-90E0-4A4FCBDF7F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3314.docx</dc:title>
  <cp:revision>2</cp:revision>
  <dcterms:created xsi:type="dcterms:W3CDTF">2021-07-05T13:06:00Z</dcterms:created>
  <dcterms:modified xsi:type="dcterms:W3CDTF">2021-07-05T13:06:00Z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e554b5ad-abbd-4596-95f3-beb094cc344c</vt:lpwstr>
  </property>
</Properties>
</file>