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672F" w14:textId="77777777" w:rsidR="00E623ED" w:rsidRDefault="00E623ED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E623ED">
        <w:t xml:space="preserve">2020/21:269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21624889E9D547EA8B4ADF8E5E7F2DB2"/>
          </w:placeholder>
          <w:dataBinding w:prefixMappings="xmlns:ns0='http://lp/documentinfo/RK' " w:xpath="/ns0:DocumentInfo[1]/ns0:BaseInfo[1]/ns0:Extra3[1]" w:storeItemID="{A5CC6E53-FC2E-4680-92D9-4F631CC54FFE}"/>
          <w:text/>
        </w:sdtPr>
        <w:sdtEndPr/>
        <w:sdtContent>
          <w:r w:rsidRPr="00E623ED">
            <w:t>Michael Rubbestad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54751F9D2E44C35B476A6E5C77FAF4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E623ED">
        <w:t>Obligatorisk förskola från två års</w:t>
      </w:r>
      <w:r>
        <w:t xml:space="preserve"> ålder</w:t>
      </w:r>
    </w:p>
    <w:p w14:paraId="5A7F7A79" w14:textId="77777777" w:rsidR="00E623ED" w:rsidRDefault="00E4768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EE6728D6CAF45AE9065AD8FD5166B5F"/>
          </w:placeholder>
          <w:dataBinding w:prefixMappings="xmlns:ns0='http://lp/documentinfo/RK' " w:xpath="/ns0:DocumentInfo[1]/ns0:BaseInfo[1]/ns0:Extra3[1]" w:storeItemID="{A5CC6E53-FC2E-4680-92D9-4F631CC54FFE}"/>
          <w:text/>
        </w:sdtPr>
        <w:sdtEndPr/>
        <w:sdtContent>
          <w:r w:rsidR="00E623ED">
            <w:t>Michael Rubbestad</w:t>
          </w:r>
        </w:sdtContent>
      </w:sdt>
      <w:r w:rsidR="00E623ED">
        <w:t xml:space="preserve"> har frågat mig om jag kommer att </w:t>
      </w:r>
      <w:r w:rsidR="00E623ED" w:rsidRPr="00E623ED">
        <w:t>verka för att förskolan ska göras obligatorisk för alla barn, och i så fall från vilken ålder?</w:t>
      </w:r>
    </w:p>
    <w:p w14:paraId="678A4C4C" w14:textId="77777777" w:rsidR="00E623ED" w:rsidRDefault="007F0BC5" w:rsidP="002749F7">
      <w:pPr>
        <w:pStyle w:val="Brdtext"/>
      </w:pPr>
      <w:r w:rsidRPr="007F0BC5">
        <w:t>Förskolan är en frivillig skolform. Det betyder att vårdnadshavarna bestäm</w:t>
      </w:r>
      <w:r w:rsidR="00057374">
        <w:softHyphen/>
      </w:r>
      <w:r w:rsidRPr="007F0BC5">
        <w:t>mer om deras barn ska gå i förskola. Kommunen har dock en skyldighet att erbjuda barn förskola. Barn som är bosatta i Sverige ska från och med ett års ålder erbjudas förskola av sin hemkommun</w:t>
      </w:r>
      <w:r>
        <w:t xml:space="preserve"> </w:t>
      </w:r>
      <w:r w:rsidRPr="007F0BC5">
        <w:t>med hänsyn till föräldrarnas förvärvsarbete eller studier eller om barnet har ett eget behov på grund av familjens situation i övrigt (8 kap. 5 §</w:t>
      </w:r>
      <w:r w:rsidR="006E4D54">
        <w:t xml:space="preserve"> skollagen</w:t>
      </w:r>
      <w:r w:rsidRPr="007F0BC5">
        <w:t>)</w:t>
      </w:r>
      <w:r>
        <w:t xml:space="preserve">. </w:t>
      </w:r>
      <w:r w:rsidRPr="007F0BC5">
        <w:t>Barn vars föräldrar är arbetslösa eller föräldralediga för ett annat barn ska från ett års ålder erbjudas förskola under minst tre timmar per dag eller 15 timmar i veckan. Alla barn ska vidare från och med höstte</w:t>
      </w:r>
      <w:r>
        <w:t>r</w:t>
      </w:r>
      <w:r w:rsidRPr="007F0BC5">
        <w:t>minen det år barnet fyller tre år erbjudas avgiftsfri förskola under minst 525 timmar om året, oavsett föräldrarnas sysselsättning (8 kap. 4 och 16 §§</w:t>
      </w:r>
      <w:r w:rsidR="006E4D54">
        <w:t xml:space="preserve"> skollagen</w:t>
      </w:r>
      <w:r w:rsidRPr="007F0BC5">
        <w:t>). Det brukar kallas allmän förskola. Det innebär att alla barn enligt dagens lagstiftning har möjlighet att gå i förskolan gratis under ca 15 timmar i veckan i minst tre år före skolstarten i förskoleklass.</w:t>
      </w:r>
    </w:p>
    <w:p w14:paraId="3F9DDF5E" w14:textId="1D855835" w:rsidR="00236FF6" w:rsidRDefault="00236FF6" w:rsidP="002749F7">
      <w:pPr>
        <w:pStyle w:val="Brdtext"/>
      </w:pPr>
      <w:r w:rsidRPr="00236FF6">
        <w:t xml:space="preserve">Även om alla barn ska erbjudas förskola enligt vad som </w:t>
      </w:r>
      <w:r w:rsidR="007A2396">
        <w:t>angetts</w:t>
      </w:r>
      <w:r w:rsidRPr="00236FF6">
        <w:t xml:space="preserve"> ovan så deltar inte alla.</w:t>
      </w:r>
      <w:r>
        <w:t xml:space="preserve"> </w:t>
      </w:r>
      <w:r w:rsidRPr="00236FF6">
        <w:t>Av barnen i åldern 1–5 år med utländsk bakgrund var 80,3 procent inskrivna i förskolan 2018</w:t>
      </w:r>
      <w:r>
        <w:t xml:space="preserve">. </w:t>
      </w:r>
      <w:r w:rsidRPr="00236FF6">
        <w:t xml:space="preserve">Med utländsk bakgrund avses här barn födda utomlands eller barn födda i Sverige med båda föräldrarna födda utomlands. Av barnen </w:t>
      </w:r>
      <w:r w:rsidR="00CA63CE">
        <w:t xml:space="preserve">i åldern </w:t>
      </w:r>
      <w:r w:rsidR="007A2396">
        <w:t>1–5</w:t>
      </w:r>
      <w:r w:rsidR="00CA63CE">
        <w:t xml:space="preserve"> år </w:t>
      </w:r>
      <w:r w:rsidRPr="00236FF6">
        <w:t>med svensk bakgrund var 85,4 procent inskrivna i förskolan 2018</w:t>
      </w:r>
      <w:r>
        <w:t xml:space="preserve">. </w:t>
      </w:r>
      <w:r w:rsidRPr="00236FF6">
        <w:t>Andelen barn i åldern 1–5 år i förskolan med utländsk bakgrund är alltså ca 5 procentenheter lägre än för barn med svensk bakgrund.</w:t>
      </w:r>
    </w:p>
    <w:p w14:paraId="268EF83C" w14:textId="77777777" w:rsidR="00057374" w:rsidRDefault="00057374" w:rsidP="002749F7">
      <w:pPr>
        <w:pStyle w:val="Brdtext"/>
      </w:pPr>
      <w:r>
        <w:lastRenderedPageBreak/>
        <w:t>D</w:t>
      </w:r>
      <w:r w:rsidRPr="00057374">
        <w:t>et</w:t>
      </w:r>
      <w:r>
        <w:t xml:space="preserve"> finns</w:t>
      </w:r>
      <w:r w:rsidRPr="00057374">
        <w:t xml:space="preserve"> studier som pekar på att en förskola av god kvalitet kan ha positiva effekter för barn och ett antal studier </w:t>
      </w:r>
      <w:r w:rsidR="00D6410D">
        <w:t xml:space="preserve">som </w:t>
      </w:r>
      <w:r w:rsidRPr="00057374">
        <w:t>pekar på att förskolan kan vara särskilt gynnsam för</w:t>
      </w:r>
      <w:r w:rsidR="00426F13">
        <w:t xml:space="preserve"> barn till nyanlända och </w:t>
      </w:r>
      <w:r w:rsidRPr="00057374">
        <w:t xml:space="preserve">socioekonomiskt utsatta barn. Att dessa barn deltar i lägre utsträckning i förskolan är </w:t>
      </w:r>
      <w:r w:rsidR="00FA4A7E">
        <w:t>således</w:t>
      </w:r>
      <w:r w:rsidRPr="00057374">
        <w:t xml:space="preserve"> bekymmersamt.</w:t>
      </w:r>
    </w:p>
    <w:p w14:paraId="55D5DC87" w14:textId="77777777" w:rsidR="00057374" w:rsidRDefault="00057374" w:rsidP="00057374">
      <w:pPr>
        <w:pStyle w:val="Brdtext"/>
        <w:spacing w:after="0"/>
      </w:pPr>
      <w:r>
        <w:t xml:space="preserve">Regeringen tillsatte därför en särskild utredare den 24 oktober 2019 som ska lämna förslag som syftar till att öka deltagandet i förskolan bland barn i 3–5 års ålder och föreslå hur förskolans arbete med barnens språkutveckling i svenska kan stärkas, bl.a. när det gäller nyanlända barn. </w:t>
      </w:r>
      <w:r w:rsidRPr="00057374">
        <w:t xml:space="preserve">Uppdraget ska redovisas senast den </w:t>
      </w:r>
      <w:r>
        <w:t>27 november</w:t>
      </w:r>
      <w:r w:rsidRPr="00057374">
        <w:t xml:space="preserve"> 2020. </w:t>
      </w:r>
      <w:r>
        <w:t>Utredaren ska bl.a.</w:t>
      </w:r>
    </w:p>
    <w:p w14:paraId="087A12DE" w14:textId="77777777" w:rsidR="00057374" w:rsidRDefault="00057374" w:rsidP="00057374">
      <w:pPr>
        <w:pStyle w:val="Brdtext"/>
        <w:numPr>
          <w:ilvl w:val="0"/>
          <w:numId w:val="44"/>
        </w:numPr>
        <w:spacing w:after="0"/>
      </w:pPr>
      <w:r>
        <w:t>föreslå åtgärder som kan öka deltagandet i förskolan för barn i åldern 3–5 år, särskilt när det gäller nyanlända barn, barn med annat modersmål än svenska och barn i socioekonomiskt utsatta grupper,</w:t>
      </w:r>
    </w:p>
    <w:p w14:paraId="4E3290BC" w14:textId="77777777" w:rsidR="00057374" w:rsidRDefault="00057374" w:rsidP="00057374">
      <w:pPr>
        <w:pStyle w:val="Brdtext"/>
        <w:numPr>
          <w:ilvl w:val="0"/>
          <w:numId w:val="44"/>
        </w:numPr>
        <w:spacing w:after="0"/>
      </w:pPr>
      <w:r>
        <w:t xml:space="preserve">undersöka hur nyanländas barn, enligt lämplig definition, ska ha rätt till en obligatorisk språkförskola från tre års ålder med minst 15 timmar i veckan inom ramen för den vanliga förskolan, </w:t>
      </w:r>
      <w:r w:rsidR="00D6410D">
        <w:t>och</w:t>
      </w:r>
    </w:p>
    <w:p w14:paraId="04E75E15" w14:textId="77777777" w:rsidR="00057374" w:rsidRDefault="00057374" w:rsidP="00057374">
      <w:pPr>
        <w:pStyle w:val="Brdtext"/>
        <w:numPr>
          <w:ilvl w:val="0"/>
          <w:numId w:val="44"/>
        </w:numPr>
      </w:pPr>
      <w:r>
        <w:t>föreslå åtgärder för att se till att personalen i förskolan har adekvat kompetens för uppdraget med språkutveckling.</w:t>
      </w:r>
    </w:p>
    <w:p w14:paraId="3B1100AE" w14:textId="00BDB6B4" w:rsidR="00057374" w:rsidRDefault="00057374" w:rsidP="002749F7">
      <w:pPr>
        <w:pStyle w:val="Brdtext"/>
      </w:pPr>
      <w:r w:rsidRPr="00057374">
        <w:t xml:space="preserve">Regeringen </w:t>
      </w:r>
      <w:r w:rsidR="00FA4A7E">
        <w:t xml:space="preserve">ser fram emot utredarens förslag som kommer att </w:t>
      </w:r>
      <w:r w:rsidR="006E4D54">
        <w:t xml:space="preserve">remitteras innan de </w:t>
      </w:r>
      <w:r w:rsidR="00FA4A7E">
        <w:t>bereds i</w:t>
      </w:r>
      <w:r w:rsidR="006E4D54">
        <w:t>nom</w:t>
      </w:r>
      <w:r w:rsidR="00FA4A7E">
        <w:t xml:space="preserve"> </w:t>
      </w:r>
      <w:r w:rsidR="006E4D54">
        <w:t>R</w:t>
      </w:r>
      <w:r w:rsidR="00FA4A7E">
        <w:t>egeringskansliet. Några ytterligare</w:t>
      </w:r>
      <w:r w:rsidRPr="00057374">
        <w:t xml:space="preserve"> initiativ </w:t>
      </w:r>
      <w:r w:rsidR="006E4D54">
        <w:t>i frågan</w:t>
      </w:r>
      <w:r w:rsidR="00BE67B8">
        <w:t>, som att göra förskolan</w:t>
      </w:r>
      <w:r w:rsidR="009E46FC" w:rsidRPr="009E46FC">
        <w:t xml:space="preserve"> </w:t>
      </w:r>
      <w:r w:rsidR="009E46FC">
        <w:t>obligatorisk</w:t>
      </w:r>
      <w:r w:rsidR="00BE67B8">
        <w:t xml:space="preserve"> </w:t>
      </w:r>
      <w:r w:rsidR="00D91B3D" w:rsidRPr="00D91B3D">
        <w:t xml:space="preserve">från </w:t>
      </w:r>
      <w:r w:rsidR="007A2396">
        <w:t>två</w:t>
      </w:r>
      <w:r w:rsidR="00D91B3D" w:rsidRPr="00D91B3D">
        <w:t xml:space="preserve"> års ålder</w:t>
      </w:r>
      <w:r w:rsidR="009E46FC">
        <w:t>,</w:t>
      </w:r>
      <w:r w:rsidR="00D91B3D" w:rsidRPr="00D91B3D">
        <w:t xml:space="preserve"> </w:t>
      </w:r>
      <w:r w:rsidR="00BE67B8">
        <w:t xml:space="preserve">har </w:t>
      </w:r>
      <w:r w:rsidR="00FA4A7E">
        <w:t xml:space="preserve">regeringen </w:t>
      </w:r>
      <w:r w:rsidR="00BE67B8">
        <w:t xml:space="preserve">inga planer på </w:t>
      </w:r>
      <w:r w:rsidRPr="00057374">
        <w:t>att</w:t>
      </w:r>
      <w:r w:rsidR="00FA4A7E">
        <w:t xml:space="preserve"> vidta. </w:t>
      </w:r>
    </w:p>
    <w:p w14:paraId="1653DDC4" w14:textId="77777777" w:rsidR="00E623ED" w:rsidRDefault="00E623E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D9C520748D7462DB5402A06C34FDC0B"/>
          </w:placeholder>
          <w:dataBinding w:prefixMappings="xmlns:ns0='http://lp/documentinfo/RK' " w:xpath="/ns0:DocumentInfo[1]/ns0:BaseInfo[1]/ns0:HeaderDate[1]" w:storeItemID="{A5CC6E53-FC2E-4680-92D9-4F631CC54FFE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A4A7E">
            <w:t>28 oktober 2020</w:t>
          </w:r>
        </w:sdtContent>
      </w:sdt>
    </w:p>
    <w:p w14:paraId="2A6F77C7" w14:textId="77777777" w:rsidR="00E623ED" w:rsidRDefault="00E623ED" w:rsidP="004E7A8F">
      <w:pPr>
        <w:pStyle w:val="Brdtextutanavstnd"/>
      </w:pPr>
    </w:p>
    <w:p w14:paraId="1152E364" w14:textId="77777777" w:rsidR="00E623ED" w:rsidRDefault="00E623ED" w:rsidP="004E7A8F">
      <w:pPr>
        <w:pStyle w:val="Brdtextutanavstnd"/>
      </w:pPr>
    </w:p>
    <w:p w14:paraId="33EA1B7E" w14:textId="77777777" w:rsidR="00E623ED" w:rsidRDefault="00E623E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93B27CA72574D199F0C102D65871D6E"/>
        </w:placeholder>
        <w:dataBinding w:prefixMappings="xmlns:ns0='http://lp/documentinfo/RK' " w:xpath="/ns0:DocumentInfo[1]/ns0:BaseInfo[1]/ns0:TopSender[1]" w:storeItemID="{A5CC6E53-FC2E-4680-92D9-4F631CC54FFE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372D7209" w14:textId="77777777" w:rsidR="00E623ED" w:rsidRDefault="00E623ED" w:rsidP="00422A41">
          <w:pPr>
            <w:pStyle w:val="Brdtext"/>
          </w:pPr>
          <w:r>
            <w:t>Anna Ekström</w:t>
          </w:r>
        </w:p>
      </w:sdtContent>
    </w:sdt>
    <w:p w14:paraId="657CA520" w14:textId="77777777" w:rsidR="00E623ED" w:rsidRPr="00DB48AB" w:rsidRDefault="00E623ED" w:rsidP="00DB48AB">
      <w:pPr>
        <w:pStyle w:val="Brdtext"/>
      </w:pPr>
    </w:p>
    <w:sectPr w:rsidR="00E623E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3A8A" w14:textId="77777777" w:rsidR="008624D2" w:rsidRDefault="008624D2" w:rsidP="00A87A54">
      <w:pPr>
        <w:spacing w:after="0" w:line="240" w:lineRule="auto"/>
      </w:pPr>
      <w:r>
        <w:separator/>
      </w:r>
    </w:p>
  </w:endnote>
  <w:endnote w:type="continuationSeparator" w:id="0">
    <w:p w14:paraId="27B3FEA2" w14:textId="77777777" w:rsidR="008624D2" w:rsidRDefault="008624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F696" w14:textId="77777777" w:rsidR="002737D0" w:rsidRDefault="002737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53B2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FBD62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DFEEE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00DB0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DD70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1462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0E85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662D99" w14:textId="77777777" w:rsidTr="00C26068">
      <w:trPr>
        <w:trHeight w:val="227"/>
      </w:trPr>
      <w:tc>
        <w:tcPr>
          <w:tcW w:w="4074" w:type="dxa"/>
        </w:tcPr>
        <w:p w14:paraId="02035E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5B876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F013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7DCA" w14:textId="77777777" w:rsidR="008624D2" w:rsidRDefault="008624D2" w:rsidP="00A87A54">
      <w:pPr>
        <w:spacing w:after="0" w:line="240" w:lineRule="auto"/>
      </w:pPr>
      <w:r>
        <w:separator/>
      </w:r>
    </w:p>
  </w:footnote>
  <w:footnote w:type="continuationSeparator" w:id="0">
    <w:p w14:paraId="0EDB6728" w14:textId="77777777" w:rsidR="008624D2" w:rsidRDefault="008624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FB15" w14:textId="77777777" w:rsidR="002737D0" w:rsidRDefault="002737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CAC" w14:textId="77777777" w:rsidR="002737D0" w:rsidRDefault="002737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23ED" w14:paraId="56689958" w14:textId="77777777" w:rsidTr="00C93EBA">
      <w:trPr>
        <w:trHeight w:val="227"/>
      </w:trPr>
      <w:tc>
        <w:tcPr>
          <w:tcW w:w="5534" w:type="dxa"/>
        </w:tcPr>
        <w:p w14:paraId="17893F67" w14:textId="77777777" w:rsidR="00E623ED" w:rsidRPr="007D73AB" w:rsidRDefault="00E623ED">
          <w:pPr>
            <w:pStyle w:val="Sidhuvud"/>
          </w:pPr>
        </w:p>
      </w:tc>
      <w:tc>
        <w:tcPr>
          <w:tcW w:w="3170" w:type="dxa"/>
          <w:vAlign w:val="bottom"/>
        </w:tcPr>
        <w:p w14:paraId="07522238" w14:textId="77777777" w:rsidR="00E623ED" w:rsidRPr="007D73AB" w:rsidRDefault="00E623ED" w:rsidP="00340DE0">
          <w:pPr>
            <w:pStyle w:val="Sidhuvud"/>
          </w:pPr>
        </w:p>
      </w:tc>
      <w:tc>
        <w:tcPr>
          <w:tcW w:w="1134" w:type="dxa"/>
        </w:tcPr>
        <w:p w14:paraId="74F782FA" w14:textId="77777777" w:rsidR="00E623ED" w:rsidRDefault="00E623ED" w:rsidP="005A703A">
          <w:pPr>
            <w:pStyle w:val="Sidhuvud"/>
          </w:pPr>
        </w:p>
      </w:tc>
    </w:tr>
    <w:tr w:rsidR="00E623ED" w14:paraId="368F73F8" w14:textId="77777777" w:rsidTr="00C93EBA">
      <w:trPr>
        <w:trHeight w:val="1928"/>
      </w:trPr>
      <w:tc>
        <w:tcPr>
          <w:tcW w:w="5534" w:type="dxa"/>
        </w:tcPr>
        <w:p w14:paraId="05CFADCC" w14:textId="77777777" w:rsidR="00E623ED" w:rsidRPr="00340DE0" w:rsidRDefault="00E623E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3E5E58" wp14:editId="44B5F8F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4B2302" w14:textId="77777777" w:rsidR="00E623ED" w:rsidRPr="00710A6C" w:rsidRDefault="00E623ED" w:rsidP="00EE3C0F">
          <w:pPr>
            <w:pStyle w:val="Sidhuvud"/>
            <w:rPr>
              <w:b/>
            </w:rPr>
          </w:pPr>
        </w:p>
        <w:p w14:paraId="5C8ACA88" w14:textId="77777777" w:rsidR="00E623ED" w:rsidRDefault="00E623ED" w:rsidP="00EE3C0F">
          <w:pPr>
            <w:pStyle w:val="Sidhuvud"/>
          </w:pPr>
        </w:p>
        <w:p w14:paraId="5388B632" w14:textId="77777777" w:rsidR="00E623ED" w:rsidRDefault="00E623ED" w:rsidP="00EE3C0F">
          <w:pPr>
            <w:pStyle w:val="Sidhuvud"/>
          </w:pPr>
        </w:p>
        <w:p w14:paraId="3EC2807E" w14:textId="77777777" w:rsidR="00E623ED" w:rsidRDefault="00E623ED" w:rsidP="00EE3C0F">
          <w:pPr>
            <w:pStyle w:val="Sidhuvud"/>
          </w:pPr>
        </w:p>
        <w:p w14:paraId="46C843EE" w14:textId="75DE0C17" w:rsidR="00E623ED" w:rsidRDefault="00E4768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BF03E1622964DFBAEB8EADC3193319D"/>
              </w:placeholder>
              <w:dataBinding w:prefixMappings="xmlns:ns0='http://lp/documentinfo/RK' " w:xpath="/ns0:DocumentInfo[1]/ns0:BaseInfo[1]/ns0:Dnr[1]" w:storeItemID="{A5CC6E53-FC2E-4680-92D9-4F631CC54FFE}"/>
              <w:text/>
            </w:sdtPr>
            <w:sdtEndPr/>
            <w:sdtContent>
              <w:r w:rsidR="00E623ED">
                <w:t>U2020/</w:t>
              </w:r>
            </w:sdtContent>
          </w:sdt>
          <w:r w:rsidR="002737D0" w:rsidRPr="002737D0">
            <w:t>05312</w:t>
          </w:r>
        </w:p>
        <w:sdt>
          <w:sdtPr>
            <w:alias w:val="DocNumber"/>
            <w:tag w:val="DocNumber"/>
            <w:id w:val="1726028884"/>
            <w:placeholder>
              <w:docPart w:val="06A6ACCA038E4D5D81009AAC704F15F1"/>
            </w:placeholder>
            <w:showingPlcHdr/>
            <w:dataBinding w:prefixMappings="xmlns:ns0='http://lp/documentinfo/RK' " w:xpath="/ns0:DocumentInfo[1]/ns0:BaseInfo[1]/ns0:DocNumber[1]" w:storeItemID="{A5CC6E53-FC2E-4680-92D9-4F631CC54FFE}"/>
            <w:text/>
          </w:sdtPr>
          <w:sdtEndPr/>
          <w:sdtContent>
            <w:p w14:paraId="0BE2D95B" w14:textId="77777777" w:rsidR="00E623ED" w:rsidRDefault="00E623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B92E02" w14:textId="77777777" w:rsidR="00E623ED" w:rsidRDefault="00E623ED" w:rsidP="00EE3C0F">
          <w:pPr>
            <w:pStyle w:val="Sidhuvud"/>
          </w:pPr>
        </w:p>
      </w:tc>
      <w:tc>
        <w:tcPr>
          <w:tcW w:w="1134" w:type="dxa"/>
        </w:tcPr>
        <w:p w14:paraId="1326D42D" w14:textId="77777777" w:rsidR="00E623ED" w:rsidRDefault="00E623ED" w:rsidP="0094502D">
          <w:pPr>
            <w:pStyle w:val="Sidhuvud"/>
          </w:pPr>
        </w:p>
        <w:p w14:paraId="53A686D5" w14:textId="77777777" w:rsidR="00E623ED" w:rsidRPr="0094502D" w:rsidRDefault="00E623ED" w:rsidP="00EC71A6">
          <w:pPr>
            <w:pStyle w:val="Sidhuvud"/>
          </w:pPr>
        </w:p>
      </w:tc>
    </w:tr>
    <w:tr w:rsidR="00E623ED" w14:paraId="4B5D599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A329AAAD32F4E82B338ABD3C1E57F61"/>
            </w:placeholder>
          </w:sdtPr>
          <w:sdtEndPr>
            <w:rPr>
              <w:b w:val="0"/>
            </w:rPr>
          </w:sdtEndPr>
          <w:sdtContent>
            <w:p w14:paraId="3860BBB9" w14:textId="77777777" w:rsidR="00E623ED" w:rsidRPr="00E623ED" w:rsidRDefault="00E623ED" w:rsidP="00340DE0">
              <w:pPr>
                <w:pStyle w:val="Sidhuvud"/>
                <w:rPr>
                  <w:b/>
                </w:rPr>
              </w:pPr>
              <w:r w:rsidRPr="00E623ED">
                <w:rPr>
                  <w:b/>
                </w:rPr>
                <w:t>Utbildningsdepartementet</w:t>
              </w:r>
            </w:p>
            <w:p w14:paraId="720E7EBF" w14:textId="77777777" w:rsidR="00E623ED" w:rsidRDefault="00E623ED" w:rsidP="00340DE0">
              <w:pPr>
                <w:pStyle w:val="Sidhuvud"/>
              </w:pPr>
              <w:r w:rsidRPr="00E623ED">
                <w:t>Utbildningsministern</w:t>
              </w:r>
            </w:p>
          </w:sdtContent>
        </w:sdt>
        <w:p w14:paraId="31215DB9" w14:textId="77777777" w:rsidR="00FB1DA5" w:rsidRDefault="00FB1DA5" w:rsidP="00FB1DA5">
          <w:pPr>
            <w:rPr>
              <w:rFonts w:asciiTheme="majorHAnsi" w:hAnsiTheme="majorHAnsi"/>
              <w:sz w:val="19"/>
            </w:rPr>
          </w:pPr>
        </w:p>
        <w:p w14:paraId="14DB1CA8" w14:textId="77777777" w:rsidR="00FB1DA5" w:rsidRDefault="00FB1DA5" w:rsidP="00FB1DA5">
          <w:pPr>
            <w:rPr>
              <w:rFonts w:asciiTheme="majorHAnsi" w:hAnsiTheme="majorHAnsi"/>
              <w:sz w:val="19"/>
            </w:rPr>
          </w:pPr>
        </w:p>
        <w:p w14:paraId="34E71E0B" w14:textId="77777777" w:rsidR="00FB1DA5" w:rsidRPr="00FB1DA5" w:rsidRDefault="00FB1DA5" w:rsidP="00FB1DA5"/>
      </w:tc>
      <w:sdt>
        <w:sdtPr>
          <w:alias w:val="Recipient"/>
          <w:tag w:val="ccRKShow_Recipient"/>
          <w:id w:val="-28344517"/>
          <w:placeholder>
            <w:docPart w:val="CBD9AD0A022547BB876DFB710D9034AD"/>
          </w:placeholder>
          <w:dataBinding w:prefixMappings="xmlns:ns0='http://lp/documentinfo/RK' " w:xpath="/ns0:DocumentInfo[1]/ns0:BaseInfo[1]/ns0:Recipient[1]" w:storeItemID="{A5CC6E53-FC2E-4680-92D9-4F631CC54FFE}"/>
          <w:text w:multiLine="1"/>
        </w:sdtPr>
        <w:sdtEndPr/>
        <w:sdtContent>
          <w:tc>
            <w:tcPr>
              <w:tcW w:w="3170" w:type="dxa"/>
            </w:tcPr>
            <w:p w14:paraId="21784AA3" w14:textId="77777777" w:rsidR="00E623ED" w:rsidRDefault="00E623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D4235D" w14:textId="77777777" w:rsidR="00E623ED" w:rsidRDefault="00E623ED" w:rsidP="003E6020">
          <w:pPr>
            <w:pStyle w:val="Sidhuvud"/>
          </w:pPr>
        </w:p>
      </w:tc>
    </w:tr>
  </w:tbl>
  <w:p w14:paraId="5742AF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6EB5"/>
    <w:multiLevelType w:val="hybridMultilevel"/>
    <w:tmpl w:val="A58ED3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374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64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FF6"/>
    <w:rsid w:val="00237147"/>
    <w:rsid w:val="00242AD1"/>
    <w:rsid w:val="0024412C"/>
    <w:rsid w:val="0024537C"/>
    <w:rsid w:val="00260D2D"/>
    <w:rsid w:val="00261975"/>
    <w:rsid w:val="00264503"/>
    <w:rsid w:val="00271D00"/>
    <w:rsid w:val="002737D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F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8A5"/>
    <w:rsid w:val="005D07C2"/>
    <w:rsid w:val="005E2F29"/>
    <w:rsid w:val="005E400D"/>
    <w:rsid w:val="005E49D4"/>
    <w:rsid w:val="005E4E79"/>
    <w:rsid w:val="005E5CE7"/>
    <w:rsid w:val="005E790C"/>
    <w:rsid w:val="005F08C5"/>
    <w:rsid w:val="005F7381"/>
    <w:rsid w:val="00604782"/>
    <w:rsid w:val="00605718"/>
    <w:rsid w:val="00605C66"/>
    <w:rsid w:val="00606310"/>
    <w:rsid w:val="00607814"/>
    <w:rsid w:val="00610D87"/>
    <w:rsid w:val="00610E88"/>
    <w:rsid w:val="00613827"/>
    <w:rsid w:val="00616FC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D5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396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BC5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24D2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6FC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72"/>
    <w:rsid w:val="00B44E90"/>
    <w:rsid w:val="00B45324"/>
    <w:rsid w:val="00B46AC8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7B8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65D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3CE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10D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B3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4768F"/>
    <w:rsid w:val="00E509B0"/>
    <w:rsid w:val="00E50B11"/>
    <w:rsid w:val="00E54246"/>
    <w:rsid w:val="00E55D8E"/>
    <w:rsid w:val="00E623E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880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A7E"/>
    <w:rsid w:val="00FA5DDD"/>
    <w:rsid w:val="00FA6255"/>
    <w:rsid w:val="00FA7644"/>
    <w:rsid w:val="00FB0647"/>
    <w:rsid w:val="00FB1DA5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3CC07"/>
  <w15:docId w15:val="{8FF2F20F-9E6C-44BE-905C-44D36F19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03E1622964DFBAEB8EADC31933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6B1E0-4CFA-4042-8C7F-E2C62734C6E3}"/>
      </w:docPartPr>
      <w:docPartBody>
        <w:p w:rsidR="00151014" w:rsidRDefault="00476E53" w:rsidP="00476E53">
          <w:pPr>
            <w:pStyle w:val="6BF03E1622964DFBAEB8EADC319331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A6ACCA038E4D5D81009AAC704F1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07720-D6FF-4727-A240-2C2DD5EA086B}"/>
      </w:docPartPr>
      <w:docPartBody>
        <w:p w:rsidR="00151014" w:rsidRDefault="00476E53" w:rsidP="00476E53">
          <w:pPr>
            <w:pStyle w:val="06A6ACCA038E4D5D81009AAC704F15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329AAAD32F4E82B338ABD3C1E57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E103B-0906-4D2B-B1FB-4ABD22B6C9DB}"/>
      </w:docPartPr>
      <w:docPartBody>
        <w:p w:rsidR="00151014" w:rsidRDefault="00476E53" w:rsidP="00476E53">
          <w:pPr>
            <w:pStyle w:val="AA329AAAD32F4E82B338ABD3C1E57F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D9AD0A022547BB876DFB710D903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9C666-EDD5-4BE7-87F0-281305EF8287}"/>
      </w:docPartPr>
      <w:docPartBody>
        <w:p w:rsidR="00151014" w:rsidRDefault="00476E53" w:rsidP="00476E53">
          <w:pPr>
            <w:pStyle w:val="CBD9AD0A022547BB876DFB710D9034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624889E9D547EA8B4ADF8E5E7F2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0BE2F-BECE-4D17-98EE-821795C1A3CA}"/>
      </w:docPartPr>
      <w:docPartBody>
        <w:p w:rsidR="00151014" w:rsidRDefault="00476E53" w:rsidP="00476E53">
          <w:pPr>
            <w:pStyle w:val="21624889E9D547EA8B4ADF8E5E7F2DB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54751F9D2E44C35B476A6E5C77FA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6173F-82B0-4B08-8138-EEA8594B9A50}"/>
      </w:docPartPr>
      <w:docPartBody>
        <w:p w:rsidR="00151014" w:rsidRDefault="00476E53" w:rsidP="00476E53">
          <w:pPr>
            <w:pStyle w:val="354751F9D2E44C35B476A6E5C77FAF4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EE6728D6CAF45AE9065AD8FD5166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0362D-FBA5-42BF-8917-350BE84DDA0E}"/>
      </w:docPartPr>
      <w:docPartBody>
        <w:p w:rsidR="00151014" w:rsidRDefault="00476E53" w:rsidP="00476E53">
          <w:pPr>
            <w:pStyle w:val="8EE6728D6CAF45AE9065AD8FD5166B5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9C520748D7462DB5402A06C34FD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9A6AA-406F-462F-9E5B-8E207E648DF6}"/>
      </w:docPartPr>
      <w:docPartBody>
        <w:p w:rsidR="00151014" w:rsidRDefault="00476E53" w:rsidP="00476E53">
          <w:pPr>
            <w:pStyle w:val="FD9C520748D7462DB5402A06C34FDC0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93B27CA72574D199F0C102D65871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57B84-4DB3-4E34-82AA-B8CF09615903}"/>
      </w:docPartPr>
      <w:docPartBody>
        <w:p w:rsidR="00151014" w:rsidRDefault="00476E53" w:rsidP="00476E53">
          <w:pPr>
            <w:pStyle w:val="B93B27CA72574D199F0C102D65871D6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53"/>
    <w:rsid w:val="00151014"/>
    <w:rsid w:val="003B06BE"/>
    <w:rsid w:val="004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C9D4FFD9F240E7A04903EABAB35FE2">
    <w:name w:val="1DC9D4FFD9F240E7A04903EABAB35FE2"/>
    <w:rsid w:val="00476E53"/>
  </w:style>
  <w:style w:type="character" w:styleId="Platshllartext">
    <w:name w:val="Placeholder Text"/>
    <w:basedOn w:val="Standardstycketeckensnitt"/>
    <w:uiPriority w:val="99"/>
    <w:semiHidden/>
    <w:rsid w:val="00476E53"/>
    <w:rPr>
      <w:noProof w:val="0"/>
      <w:color w:val="808080"/>
    </w:rPr>
  </w:style>
  <w:style w:type="paragraph" w:customStyle="1" w:styleId="ED49530E19BC482CB67D63D57632778A">
    <w:name w:val="ED49530E19BC482CB67D63D57632778A"/>
    <w:rsid w:val="00476E53"/>
  </w:style>
  <w:style w:type="paragraph" w:customStyle="1" w:styleId="166D134AB35E454C817CC64F4D6BC1E8">
    <w:name w:val="166D134AB35E454C817CC64F4D6BC1E8"/>
    <w:rsid w:val="00476E53"/>
  </w:style>
  <w:style w:type="paragraph" w:customStyle="1" w:styleId="AF7AFC833AE94BF2BC9C0F3D21983889">
    <w:name w:val="AF7AFC833AE94BF2BC9C0F3D21983889"/>
    <w:rsid w:val="00476E53"/>
  </w:style>
  <w:style w:type="paragraph" w:customStyle="1" w:styleId="6BF03E1622964DFBAEB8EADC3193319D">
    <w:name w:val="6BF03E1622964DFBAEB8EADC3193319D"/>
    <w:rsid w:val="00476E53"/>
  </w:style>
  <w:style w:type="paragraph" w:customStyle="1" w:styleId="06A6ACCA038E4D5D81009AAC704F15F1">
    <w:name w:val="06A6ACCA038E4D5D81009AAC704F15F1"/>
    <w:rsid w:val="00476E53"/>
  </w:style>
  <w:style w:type="paragraph" w:customStyle="1" w:styleId="0F632A90AEC543A0BEC0388FE4C70616">
    <w:name w:val="0F632A90AEC543A0BEC0388FE4C70616"/>
    <w:rsid w:val="00476E53"/>
  </w:style>
  <w:style w:type="paragraph" w:customStyle="1" w:styleId="345FDB7ED46E4A2280AEA25039D21963">
    <w:name w:val="345FDB7ED46E4A2280AEA25039D21963"/>
    <w:rsid w:val="00476E53"/>
  </w:style>
  <w:style w:type="paragraph" w:customStyle="1" w:styleId="D50A12F6F1964B2F9E16791E575F7796">
    <w:name w:val="D50A12F6F1964B2F9E16791E575F7796"/>
    <w:rsid w:val="00476E53"/>
  </w:style>
  <w:style w:type="paragraph" w:customStyle="1" w:styleId="AA329AAAD32F4E82B338ABD3C1E57F61">
    <w:name w:val="AA329AAAD32F4E82B338ABD3C1E57F61"/>
    <w:rsid w:val="00476E53"/>
  </w:style>
  <w:style w:type="paragraph" w:customStyle="1" w:styleId="CBD9AD0A022547BB876DFB710D9034AD">
    <w:name w:val="CBD9AD0A022547BB876DFB710D9034AD"/>
    <w:rsid w:val="00476E53"/>
  </w:style>
  <w:style w:type="paragraph" w:customStyle="1" w:styleId="06A6ACCA038E4D5D81009AAC704F15F11">
    <w:name w:val="06A6ACCA038E4D5D81009AAC704F15F11"/>
    <w:rsid w:val="00476E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329AAAD32F4E82B338ABD3C1E57F611">
    <w:name w:val="AA329AAAD32F4E82B338ABD3C1E57F611"/>
    <w:rsid w:val="00476E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624889E9D547EA8B4ADF8E5E7F2DB2">
    <w:name w:val="21624889E9D547EA8B4ADF8E5E7F2DB2"/>
    <w:rsid w:val="00476E53"/>
  </w:style>
  <w:style w:type="paragraph" w:customStyle="1" w:styleId="354751F9D2E44C35B476A6E5C77FAF48">
    <w:name w:val="354751F9D2E44C35B476A6E5C77FAF48"/>
    <w:rsid w:val="00476E53"/>
  </w:style>
  <w:style w:type="paragraph" w:customStyle="1" w:styleId="A2E741D86868465280184EB09134DD63">
    <w:name w:val="A2E741D86868465280184EB09134DD63"/>
    <w:rsid w:val="00476E53"/>
  </w:style>
  <w:style w:type="paragraph" w:customStyle="1" w:styleId="7E3503C1EC2C4F2897CFFA3C8BE6703A">
    <w:name w:val="7E3503C1EC2C4F2897CFFA3C8BE6703A"/>
    <w:rsid w:val="00476E53"/>
  </w:style>
  <w:style w:type="paragraph" w:customStyle="1" w:styleId="8EE6728D6CAF45AE9065AD8FD5166B5F">
    <w:name w:val="8EE6728D6CAF45AE9065AD8FD5166B5F"/>
    <w:rsid w:val="00476E53"/>
  </w:style>
  <w:style w:type="paragraph" w:customStyle="1" w:styleId="FD9C520748D7462DB5402A06C34FDC0B">
    <w:name w:val="FD9C520748D7462DB5402A06C34FDC0B"/>
    <w:rsid w:val="00476E53"/>
  </w:style>
  <w:style w:type="paragraph" w:customStyle="1" w:styleId="B93B27CA72574D199F0C102D65871D6E">
    <w:name w:val="B93B27CA72574D199F0C102D65871D6E"/>
    <w:rsid w:val="0047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2020-10-28T00:00:00</HeaderDate>
    <Office/>
    <Dnr>U2020/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a5161a7d-57dc-4287-aa7c-6bea29daafa9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8A4583EB0A678438F858F5C7F9AACAF" ma:contentTypeVersion="33" ma:contentTypeDescription="Skapa nytt dokument med möjlighet att välja RK-mall" ma:contentTypeScope="" ma:versionID="1e0d820c0b652b3709bbebfdf32d9a1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cce28019-86c4-43eb-9d2c-17951d3a857e" xmlns:ns6="9c9941df-7074-4a92-bf99-225d24d78d61" targetNamespace="http://schemas.microsoft.com/office/2006/metadata/properties" ma:root="true" ma:fieldsID="8739039afe5346eecbbf1ef6dadbc6b6" ns2:_="" ns3:_="" ns4:_="" ns5:_="" ns6:_="">
    <xsd:import namespace="4e9c2f0c-7bf8-49af-8356-cbf363fc78a7"/>
    <xsd:import namespace="cc625d36-bb37-4650-91b9-0c96159295ba"/>
    <xsd:import namespace="18f3d968-6251-40b0-9f11-012b293496c2"/>
    <xsd:import namespace="cce28019-86c4-43eb-9d2c-17951d3a857e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7A5C-CBC3-4379-8019-8C468E1F4436}"/>
</file>

<file path=customXml/itemProps2.xml><?xml version="1.0" encoding="utf-8"?>
<ds:datastoreItem xmlns:ds="http://schemas.openxmlformats.org/officeDocument/2006/customXml" ds:itemID="{A5CC6E53-FC2E-4680-92D9-4F631CC54FFE}"/>
</file>

<file path=customXml/itemProps3.xml><?xml version="1.0" encoding="utf-8"?>
<ds:datastoreItem xmlns:ds="http://schemas.openxmlformats.org/officeDocument/2006/customXml" ds:itemID="{4FCE7866-9094-4CB3-92E6-B3E78038C3AA}"/>
</file>

<file path=customXml/itemProps4.xml><?xml version="1.0" encoding="utf-8"?>
<ds:datastoreItem xmlns:ds="http://schemas.openxmlformats.org/officeDocument/2006/customXml" ds:itemID="{DE6596E6-B8B9-4E39-8D0C-D37648A887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2EBFB2-263E-4E03-AFFC-D75A04CE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cce28019-86c4-43eb-9d2c-17951d3a857e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A773D6-15F7-46B3-B39B-78469E17B06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8FB3160-45C1-47E7-B7CE-CDA583CCB8A9}"/>
</file>

<file path=customXml/itemProps8.xml><?xml version="1.0" encoding="utf-8"?>
<ds:datastoreItem xmlns:ds="http://schemas.openxmlformats.org/officeDocument/2006/customXml" ds:itemID="{9E5B3164-8371-48FE-9A66-7E4D329129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269 Obligatorisk förskola från två års ålder.docx</dc:title>
  <dc:subject/>
  <dc:creator>Christer Toftenius</dc:creator>
  <cp:keywords/>
  <dc:description/>
  <cp:lastModifiedBy>Malin Ekhamre</cp:lastModifiedBy>
  <cp:revision>2</cp:revision>
  <dcterms:created xsi:type="dcterms:W3CDTF">2020-10-28T07:27:00Z</dcterms:created>
  <dcterms:modified xsi:type="dcterms:W3CDTF">2020-10-28T07:27:00Z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a154c9a2-38c3-40d5-b53b-29427029fdbd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