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8241" w14:textId="152CBB76" w:rsidR="00DD3EAF" w:rsidRDefault="00DD3EAF" w:rsidP="00DA0661">
      <w:pPr>
        <w:pStyle w:val="Rubrik"/>
      </w:pPr>
      <w:bookmarkStart w:id="0" w:name="Start"/>
      <w:bookmarkStart w:id="1" w:name="_Hlk12351887"/>
      <w:bookmarkEnd w:id="0"/>
      <w:r>
        <w:t xml:space="preserve">Svar på fråga 2018/19:783 av Linda Westerlund </w:t>
      </w:r>
      <w:proofErr w:type="spellStart"/>
      <w:r>
        <w:t>Snecker</w:t>
      </w:r>
      <w:proofErr w:type="spellEnd"/>
      <w:r>
        <w:t xml:space="preserve"> (V)</w:t>
      </w:r>
      <w:r>
        <w:br/>
        <w:t>Kriminalvårdens samtransporter</w:t>
      </w:r>
    </w:p>
    <w:p w14:paraId="3CE1D00B" w14:textId="77777777" w:rsidR="00B972D7" w:rsidRDefault="00DD3EAF" w:rsidP="00B972D7">
      <w:pPr>
        <w:pStyle w:val="Brdtext"/>
      </w:pPr>
      <w:r>
        <w:t xml:space="preserve">Linda Westerlund </w:t>
      </w:r>
      <w:proofErr w:type="spellStart"/>
      <w:r>
        <w:t>Snecker</w:t>
      </w:r>
      <w:proofErr w:type="spellEnd"/>
      <w:r>
        <w:t xml:space="preserve"> har frågat mig</w:t>
      </w:r>
      <w:r w:rsidR="00B972D7">
        <w:t xml:space="preserve"> vad jag avser göra för att se till att Kriminalvården inte samtransporterar unga personer tillsammans med dömda vuxna. </w:t>
      </w:r>
    </w:p>
    <w:p w14:paraId="5C3C3D1E" w14:textId="7537FD5D" w:rsidR="003D1E44" w:rsidRDefault="003D1E44" w:rsidP="003D1E44">
      <w:pPr>
        <w:pStyle w:val="Brdtext"/>
      </w:pPr>
      <w:r>
        <w:t>Den 1 april 2017 trädde ny lagstiftning i kraft som syftade till att säkerställa en ändamålsenlig och rättssäker transportverksamhet och att renodla Polismyndighetens verksamhet. Efter lagändringen får</w:t>
      </w:r>
      <w:r w:rsidRPr="003D1E44">
        <w:t xml:space="preserve"> myndigheter</w:t>
      </w:r>
      <w:r>
        <w:t>,</w:t>
      </w:r>
      <w:r w:rsidR="003A054D">
        <w:t xml:space="preserve"> som t.ex. Statens institutionsstyrelse (</w:t>
      </w:r>
      <w:proofErr w:type="spellStart"/>
      <w:r w:rsidR="003A054D">
        <w:t>SiS</w:t>
      </w:r>
      <w:proofErr w:type="spellEnd"/>
      <w:r w:rsidR="003A054D">
        <w:t xml:space="preserve">), </w:t>
      </w:r>
      <w:r w:rsidRPr="003D1E44">
        <w:t>med stöd av vissa lagar om tvångsvård</w:t>
      </w:r>
      <w:r>
        <w:t xml:space="preserve"> </w:t>
      </w:r>
      <w:r w:rsidRPr="003D1E44">
        <w:t xml:space="preserve">begära hjälp vid transporter av frihetsberövade direkt hos Kriminalvården. </w:t>
      </w:r>
      <w:r>
        <w:t xml:space="preserve">En sådan </w:t>
      </w:r>
      <w:r w:rsidRPr="003D1E44">
        <w:t xml:space="preserve">begäran om handräckning får göras endast om </w:t>
      </w:r>
      <w:r w:rsidR="00AA1914">
        <w:t>det på grund av särskilda omständigheter</w:t>
      </w:r>
      <w:r w:rsidR="009B7C68" w:rsidRPr="009B7C68">
        <w:t xml:space="preserve"> kan befaras att transporten inte kan utföras utan vissa tvångsåtgärder</w:t>
      </w:r>
      <w:r w:rsidRPr="003D1E44">
        <w:t>.</w:t>
      </w:r>
    </w:p>
    <w:p w14:paraId="2BA92556" w14:textId="50DC1E96" w:rsidR="00CB3C29" w:rsidRDefault="004853C1" w:rsidP="00CB3C29">
      <w:pPr>
        <w:spacing w:after="0"/>
      </w:pPr>
      <w:r>
        <w:t>Det har efter ikraftträdandet visat sig att antalet transporter som Kriminalvården förväntas genomföra är betydligt större</w:t>
      </w:r>
      <w:r w:rsidRPr="006A5F21">
        <w:t xml:space="preserve"> </w:t>
      </w:r>
      <w:r>
        <w:t>än vad som kunnat förutses. Det har inneburit att Kriminalvården</w:t>
      </w:r>
      <w:r w:rsidR="00BF4E7F">
        <w:t xml:space="preserve">s </w:t>
      </w:r>
      <w:r w:rsidR="00E23B5D">
        <w:t>planerade</w:t>
      </w:r>
      <w:r w:rsidR="00BF4E7F">
        <w:t xml:space="preserve"> transportkapacitet inte räckt till</w:t>
      </w:r>
      <w:r w:rsidR="0024256D">
        <w:t xml:space="preserve">, att myndigheten har fått prioritera vissa transporter framför andra </w:t>
      </w:r>
      <w:r w:rsidR="00BF4E7F">
        <w:t xml:space="preserve">och att myndigheten </w:t>
      </w:r>
      <w:r>
        <w:t xml:space="preserve">på kort tid behövt </w:t>
      </w:r>
      <w:r w:rsidR="00E23B5D">
        <w:t>utöka</w:t>
      </w:r>
      <w:r>
        <w:t xml:space="preserve"> sin transportkapacitet</w:t>
      </w:r>
      <w:r w:rsidR="00BF4E7F">
        <w:t xml:space="preserve"> ytterligare</w:t>
      </w:r>
      <w:r>
        <w:t xml:space="preserve">. Regeringen har i </w:t>
      </w:r>
      <w:proofErr w:type="spellStart"/>
      <w:r>
        <w:t>vårändringsbudgeten</w:t>
      </w:r>
      <w:proofErr w:type="spellEnd"/>
      <w:r>
        <w:t xml:space="preserve"> </w:t>
      </w:r>
      <w:r w:rsidR="00994141">
        <w:t xml:space="preserve">ökat </w:t>
      </w:r>
      <w:r>
        <w:t xml:space="preserve">Kriminalvårdens anslag i syfte att </w:t>
      </w:r>
      <w:r w:rsidR="00CB3C29">
        <w:t xml:space="preserve">ge myndigheten </w:t>
      </w:r>
      <w:r>
        <w:t xml:space="preserve">bättre </w:t>
      </w:r>
      <w:r w:rsidR="00CB3C29">
        <w:t xml:space="preserve">förutsättningar att </w:t>
      </w:r>
      <w:r>
        <w:t xml:space="preserve">möta </w:t>
      </w:r>
      <w:r w:rsidR="00994141">
        <w:t>behoven</w:t>
      </w:r>
      <w:r w:rsidR="00CB3C29">
        <w:t>.</w:t>
      </w:r>
      <w:r w:rsidR="00994141">
        <w:t xml:space="preserve"> </w:t>
      </w:r>
      <w:proofErr w:type="spellStart"/>
      <w:r w:rsidR="00994141">
        <w:t>Vårändringsbudgeten</w:t>
      </w:r>
      <w:proofErr w:type="spellEnd"/>
      <w:r w:rsidR="00994141">
        <w:t xml:space="preserve"> bygger på en överenskommelse mellan regeringen och Liberalerna och Centerpartiet.</w:t>
      </w:r>
      <w:r>
        <w:t xml:space="preserve"> </w:t>
      </w:r>
    </w:p>
    <w:p w14:paraId="4F463778" w14:textId="0B5CB552" w:rsidR="00E23B5D" w:rsidRDefault="00E23B5D" w:rsidP="00CB3C29">
      <w:pPr>
        <w:spacing w:after="0"/>
      </w:pPr>
    </w:p>
    <w:p w14:paraId="1A07B798" w14:textId="307E7FA8" w:rsidR="00E23B5D" w:rsidRDefault="00E23B5D" w:rsidP="00E23B5D">
      <w:r>
        <w:t>Den rapport om transporter som OPCAT-enheten vid JO nyligen har presenterat, och som frågeställaren bl.a. hänvisar till, pekar på brister inom flera av de inblandade myndigheterna.</w:t>
      </w:r>
      <w:r w:rsidRPr="00E23B5D">
        <w:t xml:space="preserve"> </w:t>
      </w:r>
      <w:r w:rsidR="009B7C68">
        <w:t xml:space="preserve">Det är angeläget </w:t>
      </w:r>
      <w:r w:rsidRPr="009C2CD3">
        <w:t xml:space="preserve">att </w:t>
      </w:r>
      <w:r w:rsidR="009B7C68">
        <w:t xml:space="preserve">såväl Kriminalvården </w:t>
      </w:r>
      <w:r w:rsidR="009B7C68">
        <w:lastRenderedPageBreak/>
        <w:t xml:space="preserve">som övriga </w:t>
      </w:r>
      <w:r>
        <w:t xml:space="preserve">berörda </w:t>
      </w:r>
      <w:r w:rsidRPr="009C2CD3">
        <w:t xml:space="preserve">myndigheter vidtar åtgärder som </w:t>
      </w:r>
      <w:r w:rsidR="00F8422E">
        <w:t>syftar till</w:t>
      </w:r>
      <w:r w:rsidRPr="009C2CD3">
        <w:t xml:space="preserve"> att säkerställa att transporter </w:t>
      </w:r>
      <w:r w:rsidR="009B7C68">
        <w:t xml:space="preserve">kan </w:t>
      </w:r>
      <w:r w:rsidRPr="009C2CD3">
        <w:t>genomför</w:t>
      </w:r>
      <w:r w:rsidR="009B7C68">
        <w:t>a</w:t>
      </w:r>
      <w:r w:rsidRPr="009C2CD3">
        <w:t xml:space="preserve">s på ett säkert sätt för </w:t>
      </w:r>
      <w:r w:rsidR="00C34820">
        <w:t xml:space="preserve">frihetsberövade </w:t>
      </w:r>
      <w:r w:rsidRPr="009C2CD3">
        <w:t>barn och unga. Både Justitiedepartementet och Socialdepartementet följer därför myndigheternas arbete noga.</w:t>
      </w:r>
    </w:p>
    <w:p w14:paraId="50121616" w14:textId="10D25ECD" w:rsidR="00B972D7" w:rsidRDefault="00B972D7" w:rsidP="00B972D7">
      <w:pPr>
        <w:autoSpaceDE w:val="0"/>
        <w:autoSpaceDN w:val="0"/>
        <w:adjustRightInd w:val="0"/>
        <w:spacing w:after="0" w:line="240" w:lineRule="auto"/>
      </w:pPr>
    </w:p>
    <w:p w14:paraId="718B8C67" w14:textId="77777777" w:rsidR="00E23B5D" w:rsidRDefault="00E23B5D" w:rsidP="00B972D7">
      <w:pPr>
        <w:autoSpaceDE w:val="0"/>
        <w:autoSpaceDN w:val="0"/>
        <w:adjustRightInd w:val="0"/>
        <w:spacing w:after="0" w:line="240" w:lineRule="auto"/>
      </w:pPr>
    </w:p>
    <w:p w14:paraId="77E50F2A" w14:textId="055437F9" w:rsidR="00DD3EAF" w:rsidRDefault="00DD3EA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0D31854020A4843AD1D50303D3E75A3"/>
          </w:placeholder>
          <w:dataBinding w:prefixMappings="xmlns:ns0='http://lp/documentinfo/RK' " w:xpath="/ns0:DocumentInfo[1]/ns0:BaseInfo[1]/ns0:HeaderDate[1]" w:storeItemID="{0A6460B0-60DC-4105-A915-4FF60D598CF5}"/>
          <w:date w:fullDate="2019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92BE9">
            <w:t>3 juli 2019</w:t>
          </w:r>
        </w:sdtContent>
      </w:sdt>
    </w:p>
    <w:p w14:paraId="0AF40FCC" w14:textId="3A71C2E7" w:rsidR="00C34820" w:rsidRDefault="00C34820" w:rsidP="006A12F1">
      <w:pPr>
        <w:pStyle w:val="Brdtext"/>
      </w:pPr>
    </w:p>
    <w:p w14:paraId="394EF3B5" w14:textId="58A5295B" w:rsidR="00C34820" w:rsidRDefault="00C34820" w:rsidP="006A12F1">
      <w:pPr>
        <w:pStyle w:val="Brdtext"/>
      </w:pPr>
    </w:p>
    <w:p w14:paraId="53306DE3" w14:textId="251B4AFA" w:rsidR="00C34820" w:rsidRDefault="00C34820" w:rsidP="006A12F1">
      <w:pPr>
        <w:pStyle w:val="Brdtext"/>
      </w:pPr>
      <w:r>
        <w:t xml:space="preserve">Morgan Johansson </w:t>
      </w:r>
    </w:p>
    <w:p w14:paraId="2983BB17" w14:textId="77777777" w:rsidR="00DD3EAF" w:rsidRDefault="00DD3EAF" w:rsidP="004E7A8F">
      <w:pPr>
        <w:pStyle w:val="Brdtextutanavstnd"/>
      </w:pPr>
    </w:p>
    <w:p w14:paraId="3DAD2C82" w14:textId="77777777" w:rsidR="00DD3EAF" w:rsidRDefault="00DD3EAF" w:rsidP="004E7A8F">
      <w:pPr>
        <w:pStyle w:val="Brdtextutanavstnd"/>
      </w:pPr>
    </w:p>
    <w:p w14:paraId="3791582F" w14:textId="77777777" w:rsidR="00DD3EAF" w:rsidRDefault="00DD3EAF" w:rsidP="004E7A8F">
      <w:pPr>
        <w:pStyle w:val="Brdtextutanavstnd"/>
      </w:pPr>
    </w:p>
    <w:p w14:paraId="5DF0DE8F" w14:textId="66035826" w:rsidR="00DD3EAF" w:rsidRDefault="00DD3EAF" w:rsidP="00422A41">
      <w:pPr>
        <w:pStyle w:val="Brdtext"/>
      </w:pPr>
    </w:p>
    <w:bookmarkEnd w:id="1"/>
    <w:p w14:paraId="7C970BD5" w14:textId="77777777" w:rsidR="00DD3EAF" w:rsidRPr="00DB48AB" w:rsidRDefault="00DD3EAF" w:rsidP="00DB48AB">
      <w:pPr>
        <w:pStyle w:val="Brdtext"/>
      </w:pPr>
    </w:p>
    <w:sectPr w:rsidR="00DD3EAF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793B" w14:textId="77777777" w:rsidR="00DD3EAF" w:rsidRDefault="00DD3EAF" w:rsidP="00A87A54">
      <w:pPr>
        <w:spacing w:after="0" w:line="240" w:lineRule="auto"/>
      </w:pPr>
      <w:r>
        <w:separator/>
      </w:r>
    </w:p>
  </w:endnote>
  <w:endnote w:type="continuationSeparator" w:id="0">
    <w:p w14:paraId="234772A1" w14:textId="77777777" w:rsidR="00DD3EAF" w:rsidRDefault="00DD3E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A888" w14:textId="77777777" w:rsidR="00C70CAA" w:rsidRDefault="00C70C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D6190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FFDC75D" w14:textId="4FB6D19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70C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70C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BF460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18BA82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EF1EB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6F3CC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CABAD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009CF9" w14:textId="77777777" w:rsidTr="00C26068">
      <w:trPr>
        <w:trHeight w:val="227"/>
      </w:trPr>
      <w:tc>
        <w:tcPr>
          <w:tcW w:w="4074" w:type="dxa"/>
        </w:tcPr>
        <w:p w14:paraId="337C44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66C0D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92BE0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C454" w14:textId="77777777" w:rsidR="00DD3EAF" w:rsidRDefault="00DD3EAF" w:rsidP="00A87A54">
      <w:pPr>
        <w:spacing w:after="0" w:line="240" w:lineRule="auto"/>
      </w:pPr>
      <w:r>
        <w:separator/>
      </w:r>
    </w:p>
  </w:footnote>
  <w:footnote w:type="continuationSeparator" w:id="0">
    <w:p w14:paraId="6B2D1313" w14:textId="77777777" w:rsidR="00DD3EAF" w:rsidRDefault="00DD3E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6598" w14:textId="77777777" w:rsidR="00C70CAA" w:rsidRDefault="00C70C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B191" w14:textId="77777777" w:rsidR="00C70CAA" w:rsidRDefault="00C70CA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D3EAF" w14:paraId="141DB333" w14:textId="77777777" w:rsidTr="00C93EBA">
      <w:trPr>
        <w:trHeight w:val="227"/>
      </w:trPr>
      <w:tc>
        <w:tcPr>
          <w:tcW w:w="5534" w:type="dxa"/>
        </w:tcPr>
        <w:p w14:paraId="4003F89C" w14:textId="77777777" w:rsidR="00DD3EAF" w:rsidRPr="007D73AB" w:rsidRDefault="00DD3EAF">
          <w:pPr>
            <w:pStyle w:val="Sidhuvud"/>
          </w:pPr>
        </w:p>
      </w:tc>
      <w:tc>
        <w:tcPr>
          <w:tcW w:w="3170" w:type="dxa"/>
          <w:vAlign w:val="bottom"/>
        </w:tcPr>
        <w:p w14:paraId="736554FB" w14:textId="77777777" w:rsidR="00DD3EAF" w:rsidRPr="007D73AB" w:rsidRDefault="00DD3EAF" w:rsidP="00340DE0">
          <w:pPr>
            <w:pStyle w:val="Sidhuvud"/>
          </w:pPr>
        </w:p>
      </w:tc>
      <w:tc>
        <w:tcPr>
          <w:tcW w:w="1134" w:type="dxa"/>
        </w:tcPr>
        <w:p w14:paraId="117A18FF" w14:textId="77777777" w:rsidR="00DD3EAF" w:rsidRDefault="00DD3EAF" w:rsidP="005A703A">
          <w:pPr>
            <w:pStyle w:val="Sidhuvud"/>
          </w:pPr>
        </w:p>
      </w:tc>
    </w:tr>
    <w:tr w:rsidR="00DD3EAF" w14:paraId="3C2904E1" w14:textId="77777777" w:rsidTr="00C93EBA">
      <w:trPr>
        <w:trHeight w:val="1928"/>
      </w:trPr>
      <w:tc>
        <w:tcPr>
          <w:tcW w:w="5534" w:type="dxa"/>
        </w:tcPr>
        <w:p w14:paraId="527066B8" w14:textId="77777777" w:rsidR="00DD3EAF" w:rsidRPr="00340DE0" w:rsidRDefault="00DD3EA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BD1C6D" wp14:editId="56F8511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218DB7" w14:textId="77777777" w:rsidR="00DD3EAF" w:rsidRPr="00710A6C" w:rsidRDefault="00DD3EAF" w:rsidP="00EE3C0F">
          <w:pPr>
            <w:pStyle w:val="Sidhuvud"/>
            <w:rPr>
              <w:b/>
            </w:rPr>
          </w:pPr>
        </w:p>
        <w:p w14:paraId="4B467C66" w14:textId="77777777" w:rsidR="00DD3EAF" w:rsidRDefault="00DD3EAF" w:rsidP="00EE3C0F">
          <w:pPr>
            <w:pStyle w:val="Sidhuvud"/>
          </w:pPr>
        </w:p>
        <w:p w14:paraId="6A1F2381" w14:textId="77777777" w:rsidR="00DD3EAF" w:rsidRDefault="00DD3EAF" w:rsidP="00EE3C0F">
          <w:pPr>
            <w:pStyle w:val="Sidhuvud"/>
          </w:pPr>
        </w:p>
        <w:p w14:paraId="47A1EC85" w14:textId="77777777" w:rsidR="00DD3EAF" w:rsidRDefault="00DD3EAF" w:rsidP="00EE3C0F">
          <w:pPr>
            <w:pStyle w:val="Sidhuvud"/>
          </w:pPr>
        </w:p>
        <w:p w14:paraId="29FB904C" w14:textId="4E33938F" w:rsidR="00DD3EAF" w:rsidRDefault="00C70CAA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741634C22D04986B9781B77DADDC0C8"/>
              </w:placeholder>
              <w:dataBinding w:prefixMappings="xmlns:ns0='http://lp/documentinfo/RK' " w:xpath="/ns0:DocumentInfo[1]/ns0:BaseInfo[1]/ns0:Dnr[1]" w:storeItemID="{0A6460B0-60DC-4105-A915-4FF60D598CF5}"/>
              <w:text/>
            </w:sdtPr>
            <w:sdtEndPr/>
            <w:sdtContent>
              <w:r w:rsidR="00DD3EAF">
                <w:t>Ju2019/</w:t>
              </w:r>
            </w:sdtContent>
          </w:sdt>
          <w:r w:rsidR="00A12B8B">
            <w:t>02243/POL</w:t>
          </w:r>
        </w:p>
        <w:sdt>
          <w:sdtPr>
            <w:alias w:val="DocNumber"/>
            <w:tag w:val="DocNumber"/>
            <w:id w:val="1726028884"/>
            <w:placeholder>
              <w:docPart w:val="C9C7671D6E354EA18E9674E028C2A0CD"/>
            </w:placeholder>
            <w:showingPlcHdr/>
            <w:dataBinding w:prefixMappings="xmlns:ns0='http://lp/documentinfo/RK' " w:xpath="/ns0:DocumentInfo[1]/ns0:BaseInfo[1]/ns0:DocNumber[1]" w:storeItemID="{0A6460B0-60DC-4105-A915-4FF60D598CF5}"/>
            <w:text/>
          </w:sdtPr>
          <w:sdtEndPr/>
          <w:sdtContent>
            <w:p w14:paraId="32DB6F41" w14:textId="77777777" w:rsidR="00DD3EAF" w:rsidRDefault="00DD3EA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47DA92" w14:textId="77777777" w:rsidR="00DD3EAF" w:rsidRDefault="00DD3EAF" w:rsidP="00EE3C0F">
          <w:pPr>
            <w:pStyle w:val="Sidhuvud"/>
          </w:pPr>
        </w:p>
      </w:tc>
      <w:tc>
        <w:tcPr>
          <w:tcW w:w="1134" w:type="dxa"/>
        </w:tcPr>
        <w:p w14:paraId="0A98D13C" w14:textId="77777777" w:rsidR="00DD3EAF" w:rsidRDefault="00DD3EAF" w:rsidP="0094502D">
          <w:pPr>
            <w:pStyle w:val="Sidhuvud"/>
          </w:pPr>
        </w:p>
        <w:p w14:paraId="239F9522" w14:textId="77777777" w:rsidR="00DD3EAF" w:rsidRPr="0094502D" w:rsidRDefault="00DD3EAF" w:rsidP="00EC71A6">
          <w:pPr>
            <w:pStyle w:val="Sidhuvud"/>
          </w:pPr>
        </w:p>
      </w:tc>
    </w:tr>
    <w:tr w:rsidR="00DD3EAF" w14:paraId="317CCA3D" w14:textId="77777777" w:rsidTr="00C93EBA">
      <w:trPr>
        <w:trHeight w:val="2268"/>
      </w:trPr>
      <w:bookmarkStart w:id="2" w:name="_Hlk12351850" w:displacedByCustomXml="next"/>
      <w:sdt>
        <w:sdtPr>
          <w:rPr>
            <w:b/>
          </w:rPr>
          <w:alias w:val="SenderText"/>
          <w:tag w:val="ccRKShow_SenderText"/>
          <w:id w:val="1374046025"/>
          <w:placeholder>
            <w:docPart w:val="4A2CB079AF20494A9E3A9033B52F595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CAD092D" w14:textId="77777777" w:rsidR="00DD3EAF" w:rsidRPr="00DD3EAF" w:rsidRDefault="00DD3EAF" w:rsidP="00340DE0">
              <w:pPr>
                <w:pStyle w:val="Sidhuvud"/>
                <w:rPr>
                  <w:b/>
                </w:rPr>
              </w:pPr>
              <w:r w:rsidRPr="00DD3EAF">
                <w:rPr>
                  <w:b/>
                </w:rPr>
                <w:t>Justitiedepartementet</w:t>
              </w:r>
            </w:p>
            <w:p w14:paraId="0173DAD1" w14:textId="77777777" w:rsidR="00D84E6B" w:rsidRDefault="00DD3EAF" w:rsidP="00340DE0">
              <w:pPr>
                <w:pStyle w:val="Sidhuvud"/>
              </w:pPr>
              <w:r w:rsidRPr="00DD3EAF">
                <w:t>Justitie- och migrationsministern</w:t>
              </w:r>
            </w:p>
            <w:p w14:paraId="48E7B58A" w14:textId="492A857A" w:rsidR="00D84E6B" w:rsidRDefault="00D84E6B" w:rsidP="00340DE0">
              <w:pPr>
                <w:pStyle w:val="Sidhuvud"/>
              </w:pPr>
            </w:p>
            <w:p w14:paraId="34C96EF4" w14:textId="77777777" w:rsidR="00D84E6B" w:rsidRDefault="00D84E6B" w:rsidP="00340DE0">
              <w:pPr>
                <w:pStyle w:val="Sidhuvud"/>
              </w:pPr>
            </w:p>
            <w:p w14:paraId="0C7A51B5" w14:textId="77777777" w:rsidR="00D84E6B" w:rsidRDefault="00D84E6B" w:rsidP="00340DE0">
              <w:pPr>
                <w:pStyle w:val="Sidhuvud"/>
              </w:pPr>
            </w:p>
            <w:p w14:paraId="0D49369B" w14:textId="77777777" w:rsidR="00D84E6B" w:rsidRDefault="00D84E6B" w:rsidP="00340DE0">
              <w:pPr>
                <w:pStyle w:val="Sidhuvud"/>
              </w:pPr>
            </w:p>
            <w:p w14:paraId="6545CA3A" w14:textId="49C6C502" w:rsidR="00DD3EAF" w:rsidRPr="00340DE0" w:rsidRDefault="00DD3EAF" w:rsidP="00340DE0">
              <w:pPr>
                <w:pStyle w:val="Sidhuvud"/>
              </w:pPr>
            </w:p>
          </w:tc>
          <w:bookmarkStart w:id="3" w:name="_GoBack" w:displacedByCustomXml="next"/>
          <w:bookmarkEnd w:id="3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4B8882BFA9934255A3626C7C71DEB70E"/>
          </w:placeholder>
          <w:dataBinding w:prefixMappings="xmlns:ns0='http://lp/documentinfo/RK' " w:xpath="/ns0:DocumentInfo[1]/ns0:BaseInfo[1]/ns0:Recipient[1]" w:storeItemID="{0A6460B0-60DC-4105-A915-4FF60D598CF5}"/>
          <w:text w:multiLine="1"/>
        </w:sdtPr>
        <w:sdtEndPr/>
        <w:sdtContent>
          <w:tc>
            <w:tcPr>
              <w:tcW w:w="3170" w:type="dxa"/>
            </w:tcPr>
            <w:p w14:paraId="416C0CD4" w14:textId="77777777" w:rsidR="00DD3EAF" w:rsidRDefault="00DD3EA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350139" w14:textId="77777777" w:rsidR="00DD3EAF" w:rsidRDefault="00DD3EAF" w:rsidP="003E6020">
          <w:pPr>
            <w:pStyle w:val="Sidhuvud"/>
          </w:pPr>
        </w:p>
      </w:tc>
    </w:tr>
  </w:tbl>
  <w:p w14:paraId="1B675A8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22C71"/>
    <w:multiLevelType w:val="hybridMultilevel"/>
    <w:tmpl w:val="B89475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AF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DA4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56D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307E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054D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1E44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3C1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2BE9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4FC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815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2881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740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1EA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359F6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141"/>
    <w:rsid w:val="00996279"/>
    <w:rsid w:val="009965F7"/>
    <w:rsid w:val="009A0866"/>
    <w:rsid w:val="009A4D0A"/>
    <w:rsid w:val="009A759C"/>
    <w:rsid w:val="009B2F70"/>
    <w:rsid w:val="009B4594"/>
    <w:rsid w:val="009B7C6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2B8B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914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2D7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E7F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820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CAA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C29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4E6B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068"/>
    <w:rsid w:val="00DC3E45"/>
    <w:rsid w:val="00DC4598"/>
    <w:rsid w:val="00DD0722"/>
    <w:rsid w:val="00DD0B3D"/>
    <w:rsid w:val="00DD212F"/>
    <w:rsid w:val="00DD3EA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B5D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8BB"/>
    <w:rsid w:val="00F8422E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4BFB36"/>
  <w15:docId w15:val="{32F56495-56BD-42B8-BC49-A0F468B0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D1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zkcb">
    <w:name w:val="_2zkcb"/>
    <w:basedOn w:val="Normal"/>
    <w:rsid w:val="008C61EA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34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3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9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41634C22D04986B9781B77DADDC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4CFDE-85ED-4581-9723-BF122BECDB50}"/>
      </w:docPartPr>
      <w:docPartBody>
        <w:p w:rsidR="008D4ECF" w:rsidRDefault="006F23C3" w:rsidP="006F23C3">
          <w:pPr>
            <w:pStyle w:val="2741634C22D04986B9781B77DADDC0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C7671D6E354EA18E9674E028C2A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EF4BA-6BD4-4833-B32E-0A8A5979F355}"/>
      </w:docPartPr>
      <w:docPartBody>
        <w:p w:rsidR="008D4ECF" w:rsidRDefault="006F23C3" w:rsidP="006F23C3">
          <w:pPr>
            <w:pStyle w:val="C9C7671D6E354EA18E9674E028C2A0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2CB079AF20494A9E3A9033B52F5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62DCF-7AB7-413E-B7DC-1433D139CB31}"/>
      </w:docPartPr>
      <w:docPartBody>
        <w:p w:rsidR="008D4ECF" w:rsidRDefault="006F23C3" w:rsidP="006F23C3">
          <w:pPr>
            <w:pStyle w:val="4A2CB079AF20494A9E3A9033B52F59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8882BFA9934255A3626C7C71DEB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3C0F0-E362-4D4E-B5F3-7F592054A2D9}"/>
      </w:docPartPr>
      <w:docPartBody>
        <w:p w:rsidR="008D4ECF" w:rsidRDefault="006F23C3" w:rsidP="006F23C3">
          <w:pPr>
            <w:pStyle w:val="4B8882BFA9934255A3626C7C71DEB7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D31854020A4843AD1D50303D3E7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F773D-1817-4333-AFAB-D42E7933846E}"/>
      </w:docPartPr>
      <w:docPartBody>
        <w:p w:rsidR="008D4ECF" w:rsidRDefault="006F23C3" w:rsidP="006F23C3">
          <w:pPr>
            <w:pStyle w:val="40D31854020A4843AD1D50303D3E75A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3"/>
    <w:rsid w:val="006F23C3"/>
    <w:rsid w:val="008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ADFBD0DD4D45309F290E8B8AE37ADE">
    <w:name w:val="13ADFBD0DD4D45309F290E8B8AE37ADE"/>
    <w:rsid w:val="006F23C3"/>
  </w:style>
  <w:style w:type="character" w:styleId="Platshllartext">
    <w:name w:val="Placeholder Text"/>
    <w:basedOn w:val="Standardstycketeckensnitt"/>
    <w:uiPriority w:val="99"/>
    <w:semiHidden/>
    <w:rsid w:val="006F23C3"/>
    <w:rPr>
      <w:noProof w:val="0"/>
      <w:color w:val="808080"/>
    </w:rPr>
  </w:style>
  <w:style w:type="paragraph" w:customStyle="1" w:styleId="0BBD018407A04B8BBB360E5BF0BB0386">
    <w:name w:val="0BBD018407A04B8BBB360E5BF0BB0386"/>
    <w:rsid w:val="006F23C3"/>
  </w:style>
  <w:style w:type="paragraph" w:customStyle="1" w:styleId="51CC41DCC763458D9D77DD2C52EDA2B7">
    <w:name w:val="51CC41DCC763458D9D77DD2C52EDA2B7"/>
    <w:rsid w:val="006F23C3"/>
  </w:style>
  <w:style w:type="paragraph" w:customStyle="1" w:styleId="D004A81DCB7740F893851B037F3F28E4">
    <w:name w:val="D004A81DCB7740F893851B037F3F28E4"/>
    <w:rsid w:val="006F23C3"/>
  </w:style>
  <w:style w:type="paragraph" w:customStyle="1" w:styleId="2741634C22D04986B9781B77DADDC0C8">
    <w:name w:val="2741634C22D04986B9781B77DADDC0C8"/>
    <w:rsid w:val="006F23C3"/>
  </w:style>
  <w:style w:type="paragraph" w:customStyle="1" w:styleId="C9C7671D6E354EA18E9674E028C2A0CD">
    <w:name w:val="C9C7671D6E354EA18E9674E028C2A0CD"/>
    <w:rsid w:val="006F23C3"/>
  </w:style>
  <w:style w:type="paragraph" w:customStyle="1" w:styleId="34E6E3E1243E4B68944C70718396A958">
    <w:name w:val="34E6E3E1243E4B68944C70718396A958"/>
    <w:rsid w:val="006F23C3"/>
  </w:style>
  <w:style w:type="paragraph" w:customStyle="1" w:styleId="61F1F365D2A24137AADE8572A8034AA1">
    <w:name w:val="61F1F365D2A24137AADE8572A8034AA1"/>
    <w:rsid w:val="006F23C3"/>
  </w:style>
  <w:style w:type="paragraph" w:customStyle="1" w:styleId="D95CEB5C00D0460B8E5C7C5D6CA1F954">
    <w:name w:val="D95CEB5C00D0460B8E5C7C5D6CA1F954"/>
    <w:rsid w:val="006F23C3"/>
  </w:style>
  <w:style w:type="paragraph" w:customStyle="1" w:styleId="4A2CB079AF20494A9E3A9033B52F5956">
    <w:name w:val="4A2CB079AF20494A9E3A9033B52F5956"/>
    <w:rsid w:val="006F23C3"/>
  </w:style>
  <w:style w:type="paragraph" w:customStyle="1" w:styleId="4B8882BFA9934255A3626C7C71DEB70E">
    <w:name w:val="4B8882BFA9934255A3626C7C71DEB70E"/>
    <w:rsid w:val="006F23C3"/>
  </w:style>
  <w:style w:type="paragraph" w:customStyle="1" w:styleId="520FE6CF2C814217A9A0C3DD01EFE65D">
    <w:name w:val="520FE6CF2C814217A9A0C3DD01EFE65D"/>
    <w:rsid w:val="006F23C3"/>
  </w:style>
  <w:style w:type="paragraph" w:customStyle="1" w:styleId="D389F33B62E447CA906709C828F0B14C">
    <w:name w:val="D389F33B62E447CA906709C828F0B14C"/>
    <w:rsid w:val="006F23C3"/>
  </w:style>
  <w:style w:type="paragraph" w:customStyle="1" w:styleId="D69DD7FB10FE44FDA986EA03C19F9ED8">
    <w:name w:val="D69DD7FB10FE44FDA986EA03C19F9ED8"/>
    <w:rsid w:val="006F23C3"/>
  </w:style>
  <w:style w:type="paragraph" w:customStyle="1" w:styleId="83D4723A081E4C56851940BEBFF97BE1">
    <w:name w:val="83D4723A081E4C56851940BEBFF97BE1"/>
    <w:rsid w:val="006F23C3"/>
  </w:style>
  <w:style w:type="paragraph" w:customStyle="1" w:styleId="D1EC33403E9A4297B4B460B37D37208B">
    <w:name w:val="D1EC33403E9A4297B4B460B37D37208B"/>
    <w:rsid w:val="006F23C3"/>
  </w:style>
  <w:style w:type="paragraph" w:customStyle="1" w:styleId="40D31854020A4843AD1D50303D3E75A3">
    <w:name w:val="40D31854020A4843AD1D50303D3E75A3"/>
    <w:rsid w:val="006F23C3"/>
  </w:style>
  <w:style w:type="paragraph" w:customStyle="1" w:styleId="FA10CA2E91204F8E9FE4585F0698C750">
    <w:name w:val="FA10CA2E91204F8E9FE4585F0698C750"/>
    <w:rsid w:val="006F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2019-07-03T00:00:00</HeaderDate>
    <Office/>
    <Dnr>Ju2019/</Dnr>
    <ParagrafNr/>
    <DocumentTitle/>
    <VisitingAddress/>
    <Extra1/>
    <Extra2/>
    <Extra3>Linda Westerlund Snecker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D62E07C41A49143BE10770E46D49B1D" ma:contentTypeVersion="7" ma:contentTypeDescription="Skapa nytt dokument med möjlighet att välja RK-mall" ma:contentTypeScope="" ma:versionID="5633f37cebad5c94d5c4afcdf0b06e9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3532b07a-475c-4183-9f0d-35d7d9744cc0" xmlns:ns7="9c9941df-7074-4a92-bf99-225d24d78d61" targetNamespace="http://schemas.microsoft.com/office/2006/metadata/properties" ma:root="true" ma:fieldsID="8118c93b92dfd0411b0469074740be8c" ns2:_="" ns4:_="" ns5:_="" ns6:_="" ns7:_="">
    <xsd:import namespace="cc625d36-bb37-4650-91b9-0c96159295ba"/>
    <xsd:import namespace="4e9c2f0c-7bf8-49af-8356-cbf363fc78a7"/>
    <xsd:import namespace="18f3d968-6251-40b0-9f11-012b293496c2"/>
    <xsd:import namespace="3532b07a-475c-4183-9f0d-35d7d9744cc0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84167499-4e58-41c5-a096-1aa9eb750055}" ma:internalName="TaxCatchAll" ma:showField="CatchAllData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84167499-4e58-41c5-a096-1aa9eb750055}" ma:internalName="TaxCatchAllLabel" ma:readOnly="true" ma:showField="CatchAllDataLabel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b07a-475c-4183-9f0d-35d7d9744cc0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bb3a34dc-8af2-4717-9a9e-812703857280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60B0-60DC-4105-A915-4FF60D598CF5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343076F6-29FC-4705-B370-2A51BEBF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3532b07a-475c-4183-9f0d-35d7d9744cc0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33503-B0BD-41AA-8E50-74FAACB64D68}"/>
</file>

<file path=customXml/itemProps4.xml><?xml version="1.0" encoding="utf-8"?>
<ds:datastoreItem xmlns:ds="http://schemas.openxmlformats.org/officeDocument/2006/customXml" ds:itemID="{517DF415-4EC6-4A63-9671-270A734203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7199B7-DF6E-433E-90F8-1E49A1A7C9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4D3204-BF09-477F-AF43-9F3EAE35A130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3532b07a-475c-4183-9f0d-35d7d9744cc0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97326B8-952C-4101-B751-620DF4DE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Brodén</dc:creator>
  <cp:keywords/>
  <dc:description/>
  <cp:lastModifiedBy>Gunilla Hansson-Böe</cp:lastModifiedBy>
  <cp:revision>3</cp:revision>
  <dcterms:created xsi:type="dcterms:W3CDTF">2019-07-02T08:52:00Z</dcterms:created>
  <dcterms:modified xsi:type="dcterms:W3CDTF">2019-07-02T08:53:00Z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1fee78f5-3215-4c18-b941-234a4937f404</vt:lpwstr>
  </property>
</Properties>
</file>