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3790B" w:rsidRPr="009404FC" w:rsidP="00E54C2C">
      <w:pPr>
        <w:pStyle w:val="Title"/>
      </w:pPr>
      <w:bookmarkStart w:id="0" w:name="Start"/>
      <w:bookmarkEnd w:id="0"/>
      <w:r w:rsidRPr="009404FC">
        <w:t>Svar på fråga 2020/21:3334 av Björn Söder (SD)</w:t>
      </w:r>
    </w:p>
    <w:p w:rsidR="00C3790B" w:rsidRPr="009404FC" w:rsidP="00E54C2C">
      <w:pPr>
        <w:pStyle w:val="Title"/>
      </w:pPr>
      <w:r w:rsidRPr="009404FC">
        <w:t>Upplopp i invandrartät stadsdel i Borås</w:t>
      </w:r>
    </w:p>
    <w:p w:rsidR="008C7E54" w:rsidP="008C7E54">
      <w:pPr>
        <w:pStyle w:val="BodyText"/>
      </w:pPr>
      <w:r>
        <w:t>Björn Söder har frågat mig hur jag avser lösa problemen som Sverige brottas med genom att öka invandringen till Sverige.</w:t>
      </w:r>
    </w:p>
    <w:p w:rsidR="008C7E54" w:rsidP="008C7E54">
      <w:pPr>
        <w:pStyle w:val="BodyText"/>
      </w:pPr>
      <w:r>
        <w:t xml:space="preserve">Regeringen ser allvarligt på det våld som har utspelat sig i Norrby i Borås. Vi arbetar på bred front för att komma tillrätta med våldet och gängkriminaliteten i samhället. </w:t>
      </w:r>
    </w:p>
    <w:p w:rsidR="008C7E54" w:rsidP="008C7E54">
      <w:pPr>
        <w:pStyle w:val="BodyText"/>
      </w:pPr>
      <w:r>
        <w:t xml:space="preserve">Regeringens arbete mot kriminaliteten handlar om brottsbekämpande insatser i dag och förebyggande insatser för framtiden. I Sverige ska alla vara trygga, oavsett var man bor. Regeringen genomför därför den största utbyggnaden av Polismyndigheten någonsin med målet att, till utgången av 2024, öka antalet polisanställda med 10 000. Fram till halvårsskiftet 2021 har antalet polisanställda ökat med 7 000. </w:t>
      </w:r>
    </w:p>
    <w:p w:rsidR="008C7E54" w:rsidP="008C7E54">
      <w:pPr>
        <w:pStyle w:val="BodyText"/>
      </w:pPr>
      <w:r>
        <w:t>Regeringen har därtill lanserat ett 34-punktsprogram med åtgärder som angriper gängkriminaliteten från flera håll på både kort och lång sikt och som syftar såväl till att bryta nyrekryteringen som att bekämpa gängkriminaliteten.</w:t>
      </w:r>
    </w:p>
    <w:p w:rsidR="008C7E54" w:rsidP="008C7E54">
      <w:pPr>
        <w:pStyle w:val="BodyText"/>
      </w:pPr>
      <w:r>
        <w:t>Sammantaget pågår just nu den mest omfattande satsningen någonsin mot kriminaliteten i Sverige.</w:t>
      </w:r>
    </w:p>
    <w:p w:rsidR="008C7E54" w:rsidP="008C7E54">
      <w:pPr>
        <w:pStyle w:val="BodyText"/>
      </w:pPr>
      <w:r>
        <w:t xml:space="preserve">När det gäller invandringen till Sverige så skärptes den svenska migrationslagstiftningen </w:t>
      </w:r>
      <w:r w:rsidR="0006612B">
        <w:t>som en konsekvens av flyktingkrisen 2015</w:t>
      </w:r>
      <w:r w:rsidR="00B24EFD">
        <w:t xml:space="preserve"> </w:t>
      </w:r>
      <w:r>
        <w:t xml:space="preserve">i syfte att anpassa den till den miniminivå som gäller enligt bland annat EU-rätten. Sedan dess har antalet asylsökande till Sverige minskat med cirka 90 procent </w:t>
      </w:r>
      <w:r>
        <w:t>och vi har nu det lägsta antalet asylsökande på 20 år. Detta bekräftas också av att Sveriges befolkningsökning minskat.</w:t>
      </w:r>
    </w:p>
    <w:p w:rsidR="008C7E54" w:rsidP="008C7E54">
      <w:pPr>
        <w:pStyle w:val="BodyText"/>
      </w:pPr>
      <w:r>
        <w:t>En ny migrationslagstiftning som syftar till en långsiktigt hållbar</w:t>
      </w:r>
      <w:r w:rsidR="0006612B">
        <w:t>, human</w:t>
      </w:r>
      <w:r w:rsidR="00331FD3">
        <w:t>,</w:t>
      </w:r>
      <w:r w:rsidR="0006612B">
        <w:t xml:space="preserve"> effektiv och rättssäker</w:t>
      </w:r>
      <w:r>
        <w:t xml:space="preserve"> migrationspolitik trädde i kraft den 20 juli</w:t>
      </w:r>
      <w:r w:rsidR="009D4201">
        <w:t xml:space="preserve"> i år</w:t>
      </w:r>
      <w:r>
        <w:t>. Den nya lag</w:t>
      </w:r>
      <w:r w:rsidR="009D4201">
        <w:t>stiftningen</w:t>
      </w:r>
      <w:r>
        <w:t xml:space="preserve"> innebär bland annat att uppehållstillstånd som beviljas för skyddsbehövande med flera som huvudregel ska vara tidsbegränsade. Permanent uppehållstillstånd ska tidigast kunna beviljas efter minst tre år med tidsbegränsat uppehållstillstånd och endast om vissa särskilda krav är uppfyllda, däribland ett krav på försörjning. Försörjningskravet vid anhöriginvandring förstärks också. </w:t>
      </w:r>
      <w:r w:rsidR="00056389">
        <w:t xml:space="preserve">Det genomfördes samtidigt förslag för att den nya ordningen inte skulle leda till orimliga konsekvenser i enskilda fall, bland annat att barn och vissa vuxna </w:t>
      </w:r>
      <w:r w:rsidRPr="00331FD3" w:rsidR="0046609C">
        <w:t xml:space="preserve">som fått en särskild anknytning till Sverige </w:t>
      </w:r>
      <w:r w:rsidR="00056389">
        <w:t>kan beviljas uppehållstillstånd om omständigheterna är särskilt ömmande.</w:t>
      </w:r>
    </w:p>
    <w:p w:rsidR="00283B6D" w:rsidRPr="009404FC" w:rsidP="008C7E54">
      <w:pPr>
        <w:pStyle w:val="BodyText"/>
      </w:pPr>
      <w:r>
        <w:t>Regeringens bedömning är att den nya migrationslagstiftningen inte kommer att innebära en ökad invandring till Sverige</w:t>
      </w:r>
      <w:r w:rsidR="0006612B">
        <w:t xml:space="preserve"> jämfört med en återgång till utlänningslagen</w:t>
      </w:r>
      <w:r>
        <w:t>.</w:t>
      </w:r>
    </w:p>
    <w:p w:rsidR="00283B6D" w:rsidRPr="009404FC" w:rsidP="00283B6D">
      <w:pPr>
        <w:pStyle w:val="BodyText"/>
      </w:pPr>
      <w:r w:rsidRPr="009404FC">
        <w:t xml:space="preserve">Stockholm den </w:t>
      </w:r>
      <w:sdt>
        <w:sdtPr>
          <w:id w:val="2032990546"/>
          <w:placeholder>
            <w:docPart w:val="7C165168153343B4B3D617EAF8C8EE4F"/>
          </w:placeholder>
          <w:dataBinding w:xpath="/ns0:DocumentInfo[1]/ns0:BaseInfo[1]/ns0:HeaderDate[1]" w:storeItemID="{86A8AA20-CE97-4392-BA88-4879D876942A}" w:prefixMappings="xmlns:ns0='http://lp/documentinfo/RK' "/>
          <w:date w:fullDate="2021-07-26T00:00:00Z">
            <w:dateFormat w:val="d MMMM yyyy"/>
            <w:lid w:val="sv-SE"/>
            <w:storeMappedDataAs w:val="dateTime"/>
            <w:calendar w:val="gregorian"/>
          </w:date>
        </w:sdtPr>
        <w:sdtContent>
          <w:r w:rsidRPr="009404FC">
            <w:t>26 juli 2021</w:t>
          </w:r>
        </w:sdtContent>
      </w:sdt>
    </w:p>
    <w:p w:rsidR="00283B6D" w:rsidRPr="009404FC" w:rsidP="00283B6D">
      <w:pPr>
        <w:pStyle w:val="Brdtextutanavstnd"/>
      </w:pPr>
    </w:p>
    <w:sdt>
      <w:sdtPr>
        <w:alias w:val="Klicka på listpilen"/>
        <w:tag w:val="run-loadAllMinistersFromDep"/>
        <w:id w:val="908118230"/>
        <w:placeholder>
          <w:docPart w:val="15E3C08CCFCF49708E7E5399DF2EEADB"/>
        </w:placeholder>
        <w:dataBinding w:xpath="/ns0:DocumentInfo[1]/ns0:BaseInfo[1]/ns0:TopSender[1]" w:storeItemID="{86A8AA20-CE97-4392-BA88-4879D876942A}" w:prefixMappings="xmlns:ns0='http://lp/documentinfo/RK' "/>
        <w:comboBox w:lastValue="Justitie- och migrationsministern">
          <w:listItem w:value="Justitie- och migrationsministern" w:displayText="Morgan Johansson"/>
          <w:listItem w:value="Inrikesministern" w:displayText="Mikael Damberg"/>
        </w:comboBox>
      </w:sdtPr>
      <w:sdtContent>
        <w:p w:rsidR="00283B6D" w:rsidP="00283B6D">
          <w:pPr>
            <w:pStyle w:val="BodyText"/>
          </w:pPr>
          <w:r>
            <w:rPr>
              <w:rStyle w:val="DefaultParagraphFont"/>
            </w:rPr>
            <w:t>Morgan Johansson</w:t>
          </w:r>
        </w:p>
      </w:sdtContent>
    </w:sdt>
    <w:p w:rsidR="00283B6D" w:rsidP="0009318B">
      <w:pPr>
        <w:pStyle w:val="BodyText"/>
      </w:pPr>
    </w:p>
    <w:p w:rsidR="00283B6D" w:rsidP="0009318B">
      <w:pPr>
        <w:pStyle w:val="BodyText"/>
      </w:pPr>
    </w:p>
    <w:p w:rsidR="00283B6D" w:rsidP="0009318B">
      <w:pPr>
        <w:pStyle w:val="BodyText"/>
      </w:pPr>
    </w:p>
    <w:p w:rsidR="0009318B" w:rsidP="0009318B">
      <w:pPr>
        <w:pStyle w:val="BodyText"/>
      </w:pPr>
    </w:p>
    <w:p w:rsidR="003637A5" w:rsidRPr="00DB48AB" w:rsidP="00C3790B">
      <w:pPr>
        <w:pStyle w:val="BodyText"/>
      </w:pPr>
    </w:p>
    <w:p w:rsidR="00005C9A" w:rsidP="00E9653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E54C2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E54C2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E54C2C">
      <w:tblPrEx>
        <w:tblW w:w="708" w:type="dxa"/>
        <w:jc w:val="right"/>
        <w:tblLayout w:type="fixed"/>
        <w:tblCellMar>
          <w:left w:w="0" w:type="dxa"/>
          <w:right w:w="0" w:type="dxa"/>
        </w:tblCellMar>
        <w:tblLook w:val="0600"/>
      </w:tblPrEx>
      <w:trPr>
        <w:trHeight w:val="850"/>
        <w:jc w:val="right"/>
      </w:trPr>
      <w:tc>
        <w:tcPr>
          <w:tcW w:w="708" w:type="dxa"/>
          <w:vAlign w:val="bottom"/>
        </w:tcPr>
        <w:p w:rsidR="00E54C2C" w:rsidRPr="00347E11" w:rsidP="005606BC">
          <w:pPr>
            <w:pStyle w:val="Footer"/>
            <w:spacing w:line="276" w:lineRule="auto"/>
            <w:jc w:val="right"/>
          </w:pPr>
        </w:p>
      </w:tc>
    </w:tr>
  </w:tbl>
  <w:p w:rsidR="00E54C2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E54C2C"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E54C2C" w:rsidRPr="00F53AEA" w:rsidP="00C26068">
          <w:pPr>
            <w:pStyle w:val="Footer"/>
            <w:spacing w:line="276" w:lineRule="auto"/>
          </w:pPr>
        </w:p>
      </w:tc>
      <w:tc>
        <w:tcPr>
          <w:tcW w:w="4451" w:type="dxa"/>
        </w:tcPr>
        <w:p w:rsidR="00E54C2C" w:rsidRPr="00F53AEA" w:rsidP="00F53AEA">
          <w:pPr>
            <w:pStyle w:val="Footer"/>
            <w:spacing w:line="276" w:lineRule="auto"/>
          </w:pPr>
        </w:p>
      </w:tc>
    </w:tr>
  </w:tbl>
  <w:p w:rsidR="00E54C2C"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54C2C" w:rsidRPr="007D73AB">
          <w:pPr>
            <w:pStyle w:val="Header"/>
          </w:pPr>
        </w:p>
      </w:tc>
      <w:tc>
        <w:tcPr>
          <w:tcW w:w="3170" w:type="dxa"/>
          <w:vAlign w:val="bottom"/>
        </w:tcPr>
        <w:p w:rsidR="00E54C2C" w:rsidRPr="007D73AB" w:rsidP="00340DE0">
          <w:pPr>
            <w:pStyle w:val="Header"/>
          </w:pPr>
        </w:p>
      </w:tc>
      <w:tc>
        <w:tcPr>
          <w:tcW w:w="1134" w:type="dxa"/>
        </w:tcPr>
        <w:p w:rsidR="00E54C2C" w:rsidP="00E54C2C">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54C2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54C2C" w:rsidRPr="00710A6C" w:rsidP="00EE3C0F">
          <w:pPr>
            <w:pStyle w:val="Header"/>
            <w:rPr>
              <w:b/>
            </w:rPr>
          </w:pPr>
        </w:p>
        <w:p w:rsidR="00E54C2C" w:rsidP="00EE3C0F">
          <w:pPr>
            <w:pStyle w:val="Header"/>
          </w:pPr>
        </w:p>
        <w:p w:rsidR="00E54C2C" w:rsidP="00EE3C0F">
          <w:pPr>
            <w:pStyle w:val="Header"/>
          </w:pPr>
        </w:p>
        <w:p w:rsidR="00E54C2C" w:rsidP="00EE3C0F">
          <w:pPr>
            <w:pStyle w:val="Header"/>
          </w:pPr>
        </w:p>
        <w:sdt>
          <w:sdtPr>
            <w:alias w:val="Dnr"/>
            <w:tag w:val="ccRKShow_Dnr"/>
            <w:id w:val="-829283628"/>
            <w:placeholder>
              <w:docPart w:val="D8C8B323F0B64130A1F13D8BAB87703A"/>
            </w:placeholder>
            <w:dataBinding w:xpath="/ns0:DocumentInfo[1]/ns0:BaseInfo[1]/ns0:Dnr[1]" w:storeItemID="{86A8AA20-CE97-4392-BA88-4879D876942A}" w:prefixMappings="xmlns:ns0='http://lp/documentinfo/RK' "/>
            <w:text/>
          </w:sdtPr>
          <w:sdtContent>
            <w:p w:rsidR="00E54C2C" w:rsidP="00EE3C0F">
              <w:pPr>
                <w:pStyle w:val="Header"/>
              </w:pPr>
              <w:r>
                <w:t>Ju2021/02714</w:t>
              </w:r>
            </w:p>
          </w:sdtContent>
        </w:sdt>
        <w:sdt>
          <w:sdtPr>
            <w:alias w:val="DocNumber"/>
            <w:tag w:val="DocNumber"/>
            <w:id w:val="1726028884"/>
            <w:placeholder>
              <w:docPart w:val="C88A0193CB6B410198FC0322A7435109"/>
            </w:placeholder>
            <w:showingPlcHdr/>
            <w:dataBinding w:xpath="/ns0:DocumentInfo[1]/ns0:BaseInfo[1]/ns0:DocNumber[1]" w:storeItemID="{86A8AA20-CE97-4392-BA88-4879D876942A}" w:prefixMappings="xmlns:ns0='http://lp/documentinfo/RK' "/>
            <w:text/>
          </w:sdtPr>
          <w:sdtContent>
            <w:p w:rsidR="00E54C2C" w:rsidP="00EE3C0F">
              <w:pPr>
                <w:pStyle w:val="Header"/>
              </w:pPr>
              <w:r>
                <w:rPr>
                  <w:rStyle w:val="PlaceholderText"/>
                </w:rPr>
                <w:t xml:space="preserve"> </w:t>
              </w:r>
            </w:p>
          </w:sdtContent>
        </w:sdt>
        <w:p w:rsidR="00E54C2C" w:rsidP="00EE3C0F">
          <w:pPr>
            <w:pStyle w:val="Header"/>
          </w:pPr>
        </w:p>
      </w:tc>
      <w:tc>
        <w:tcPr>
          <w:tcW w:w="1134" w:type="dxa"/>
        </w:tcPr>
        <w:p w:rsidR="00E54C2C" w:rsidP="0094502D">
          <w:pPr>
            <w:pStyle w:val="Header"/>
          </w:pPr>
        </w:p>
        <w:p w:rsidR="00E54C2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DF4421100726447E9361CB386EEA5839"/>
          </w:placeholder>
          <w:richText/>
        </w:sdtPr>
        <w:sdtContent>
          <w:sdt>
            <w:sdtPr>
              <w:alias w:val="SenderText"/>
              <w:tag w:val="ccRKShow_SenderText"/>
              <w:id w:val="256561768"/>
              <w:placeholder>
                <w:docPart w:val="79764DD1243D488D83D18C747054A256"/>
              </w:placeholder>
              <w:richText/>
            </w:sdtPr>
            <w:sdtContent>
              <w:tc>
                <w:tcPr>
                  <w:tcW w:w="5534" w:type="dxa"/>
                  <w:tcMar>
                    <w:right w:w="1134" w:type="dxa"/>
                  </w:tcMar>
                </w:tcPr>
                <w:p w:rsidR="00E54C2C" w:rsidRPr="004A6E15" w:rsidP="00C3790B">
                  <w:pPr>
                    <w:pStyle w:val="Header"/>
                    <w:rPr>
                      <w:b/>
                    </w:rPr>
                  </w:pPr>
                  <w:r w:rsidRPr="004A6E15">
                    <w:rPr>
                      <w:b/>
                    </w:rPr>
                    <w:t>Justitiedepartementet</w:t>
                  </w:r>
                </w:p>
                <w:p w:rsidR="00986471" w:rsidP="00C3790B">
                  <w:pPr>
                    <w:pStyle w:val="Header"/>
                  </w:pPr>
                  <w:r w:rsidRPr="004A6E15">
                    <w:t>Justitie- och migrationsministern</w:t>
                  </w:r>
                </w:p>
                <w:p w:rsidR="00E54C2C" w:rsidRPr="00340DE0" w:rsidP="00986471">
                  <w:pPr>
                    <w:pStyle w:val="Header"/>
                  </w:pPr>
                </w:p>
              </w:tc>
            </w:sdtContent>
          </w:sdt>
        </w:sdtContent>
      </w:sdt>
      <w:sdt>
        <w:sdtPr>
          <w:alias w:val="Recipient"/>
          <w:tag w:val="ccRKShow_Recipient"/>
          <w:id w:val="-28344517"/>
          <w:placeholder>
            <w:docPart w:val="B0F884DD928D48A5881398E685725B69"/>
          </w:placeholder>
          <w:dataBinding w:xpath="/ns0:DocumentInfo[1]/ns0:BaseInfo[1]/ns0:Recipient[1]" w:storeItemID="{86A8AA20-CE97-4392-BA88-4879D876942A}" w:prefixMappings="xmlns:ns0='http://lp/documentinfo/RK' "/>
          <w:text w:multiLine="1"/>
        </w:sdtPr>
        <w:sdtContent>
          <w:tc>
            <w:tcPr>
              <w:tcW w:w="3170" w:type="dxa"/>
            </w:tcPr>
            <w:p w:rsidR="00E54C2C" w:rsidP="00547B89">
              <w:pPr>
                <w:pStyle w:val="Header"/>
              </w:pPr>
              <w:r>
                <w:t>Till riksdagen</w:t>
              </w:r>
            </w:p>
          </w:tc>
        </w:sdtContent>
      </w:sdt>
      <w:tc>
        <w:tcPr>
          <w:tcW w:w="1134" w:type="dxa"/>
        </w:tcPr>
        <w:p w:rsidR="00E54C2C" w:rsidP="003E6020">
          <w:pPr>
            <w:pStyle w:val="Header"/>
          </w:pPr>
        </w:p>
      </w:tc>
    </w:tr>
  </w:tbl>
  <w:p w:rsidR="00E54C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C8B323F0B64130A1F13D8BAB87703A"/>
        <w:category>
          <w:name w:val="Allmänt"/>
          <w:gallery w:val="placeholder"/>
        </w:category>
        <w:types>
          <w:type w:val="bbPlcHdr"/>
        </w:types>
        <w:behaviors>
          <w:behavior w:val="content"/>
        </w:behaviors>
        <w:guid w:val="{E743088C-FB8D-4D45-86AD-93B248C33704}"/>
      </w:docPartPr>
      <w:docPartBody>
        <w:p w:rsidR="00CE5D19" w:rsidP="00CE5D19">
          <w:pPr>
            <w:pStyle w:val="D8C8B323F0B64130A1F13D8BAB87703A"/>
          </w:pPr>
          <w:r>
            <w:rPr>
              <w:rStyle w:val="PlaceholderText"/>
            </w:rPr>
            <w:t xml:space="preserve"> </w:t>
          </w:r>
        </w:p>
      </w:docPartBody>
    </w:docPart>
    <w:docPart>
      <w:docPartPr>
        <w:name w:val="C88A0193CB6B410198FC0322A7435109"/>
        <w:category>
          <w:name w:val="Allmänt"/>
          <w:gallery w:val="placeholder"/>
        </w:category>
        <w:types>
          <w:type w:val="bbPlcHdr"/>
        </w:types>
        <w:behaviors>
          <w:behavior w:val="content"/>
        </w:behaviors>
        <w:guid w:val="{EAB0947C-C52D-48AC-9E26-3F079FA78372}"/>
      </w:docPartPr>
      <w:docPartBody>
        <w:p w:rsidR="00CE5D19" w:rsidP="00CE5D19">
          <w:pPr>
            <w:pStyle w:val="C88A0193CB6B410198FC0322A74351091"/>
          </w:pPr>
          <w:r>
            <w:rPr>
              <w:rStyle w:val="PlaceholderText"/>
            </w:rPr>
            <w:t xml:space="preserve"> </w:t>
          </w:r>
        </w:p>
      </w:docPartBody>
    </w:docPart>
    <w:docPart>
      <w:docPartPr>
        <w:name w:val="DF4421100726447E9361CB386EEA5839"/>
        <w:category>
          <w:name w:val="Allmänt"/>
          <w:gallery w:val="placeholder"/>
        </w:category>
        <w:types>
          <w:type w:val="bbPlcHdr"/>
        </w:types>
        <w:behaviors>
          <w:behavior w:val="content"/>
        </w:behaviors>
        <w:guid w:val="{73D81679-8267-481A-BDC0-E3A4B3601BC5}"/>
      </w:docPartPr>
      <w:docPartBody>
        <w:p w:rsidR="00CE5D19" w:rsidP="00CE5D19">
          <w:pPr>
            <w:pStyle w:val="DF4421100726447E9361CB386EEA58391"/>
          </w:pPr>
          <w:r>
            <w:rPr>
              <w:rStyle w:val="PlaceholderText"/>
            </w:rPr>
            <w:t xml:space="preserve"> </w:t>
          </w:r>
        </w:p>
      </w:docPartBody>
    </w:docPart>
    <w:docPart>
      <w:docPartPr>
        <w:name w:val="B0F884DD928D48A5881398E685725B69"/>
        <w:category>
          <w:name w:val="Allmänt"/>
          <w:gallery w:val="placeholder"/>
        </w:category>
        <w:types>
          <w:type w:val="bbPlcHdr"/>
        </w:types>
        <w:behaviors>
          <w:behavior w:val="content"/>
        </w:behaviors>
        <w:guid w:val="{E46B1AEC-A560-4DBD-81DF-DDE7386D5E7A}"/>
      </w:docPartPr>
      <w:docPartBody>
        <w:p w:rsidR="00CE5D19" w:rsidP="00CE5D19">
          <w:pPr>
            <w:pStyle w:val="B0F884DD928D48A5881398E685725B69"/>
          </w:pPr>
          <w:r>
            <w:rPr>
              <w:rStyle w:val="PlaceholderText"/>
            </w:rPr>
            <w:t xml:space="preserve"> </w:t>
          </w:r>
        </w:p>
      </w:docPartBody>
    </w:docPart>
    <w:docPart>
      <w:docPartPr>
        <w:name w:val="79764DD1243D488D83D18C747054A256"/>
        <w:category>
          <w:name w:val="Allmänt"/>
          <w:gallery w:val="placeholder"/>
        </w:category>
        <w:types>
          <w:type w:val="bbPlcHdr"/>
        </w:types>
        <w:behaviors>
          <w:behavior w:val="content"/>
        </w:behaviors>
        <w:guid w:val="{6F849D05-961B-437C-BA98-2E08EEED0843}"/>
      </w:docPartPr>
      <w:docPartBody>
        <w:p w:rsidR="00CE5D19" w:rsidP="00CE5D19">
          <w:pPr>
            <w:pStyle w:val="79764DD1243D488D83D18C747054A256"/>
          </w:pPr>
          <w:r>
            <w:rPr>
              <w:rStyle w:val="PlaceholderText"/>
            </w:rPr>
            <w:t xml:space="preserve"> </w:t>
          </w:r>
        </w:p>
      </w:docPartBody>
    </w:docPart>
    <w:docPart>
      <w:docPartPr>
        <w:name w:val="7C165168153343B4B3D617EAF8C8EE4F"/>
        <w:category>
          <w:name w:val="Allmänt"/>
          <w:gallery w:val="placeholder"/>
        </w:category>
        <w:types>
          <w:type w:val="bbPlcHdr"/>
        </w:types>
        <w:behaviors>
          <w:behavior w:val="content"/>
        </w:behaviors>
        <w:guid w:val="{9BFF2A86-2D7C-4FC6-BD56-FC074CB3B0B1}"/>
      </w:docPartPr>
      <w:docPartBody>
        <w:p w:rsidR="00983876" w:rsidP="00CE5D19">
          <w:pPr>
            <w:pStyle w:val="7C165168153343B4B3D617EAF8C8EE4F"/>
          </w:pPr>
          <w:r>
            <w:rPr>
              <w:rStyle w:val="PlaceholderText"/>
            </w:rPr>
            <w:t>Klicka här för att ange datum.</w:t>
          </w:r>
        </w:p>
      </w:docPartBody>
    </w:docPart>
    <w:docPart>
      <w:docPartPr>
        <w:name w:val="15E3C08CCFCF49708E7E5399DF2EEADB"/>
        <w:category>
          <w:name w:val="Allmänt"/>
          <w:gallery w:val="placeholder"/>
        </w:category>
        <w:types>
          <w:type w:val="bbPlcHdr"/>
        </w:types>
        <w:behaviors>
          <w:behavior w:val="content"/>
        </w:behaviors>
        <w:guid w:val="{3EB77898-D8FF-4E9A-B9BA-732377DFEF6D}"/>
      </w:docPartPr>
      <w:docPartBody>
        <w:p w:rsidR="00983876" w:rsidP="00CE5D19">
          <w:pPr>
            <w:pStyle w:val="15E3C08CCFCF49708E7E5399DF2EEADB"/>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CB7E5C549547AD8907959D713BCF1E">
    <w:name w:val="04CB7E5C549547AD8907959D713BCF1E"/>
    <w:rsid w:val="00CE5D19"/>
  </w:style>
  <w:style w:type="character" w:styleId="PlaceholderText">
    <w:name w:val="Placeholder Text"/>
    <w:basedOn w:val="DefaultParagraphFont"/>
    <w:uiPriority w:val="99"/>
    <w:semiHidden/>
    <w:rsid w:val="00CE5D19"/>
    <w:rPr>
      <w:noProof w:val="0"/>
      <w:color w:val="808080"/>
    </w:rPr>
  </w:style>
  <w:style w:type="paragraph" w:customStyle="1" w:styleId="FEEE72A972634D7FB9BEB14DE39E743D">
    <w:name w:val="FEEE72A972634D7FB9BEB14DE39E743D"/>
    <w:rsid w:val="00CE5D19"/>
  </w:style>
  <w:style w:type="paragraph" w:customStyle="1" w:styleId="B533DDFCD00C4821BF1F1EAB6DCB9AA9">
    <w:name w:val="B533DDFCD00C4821BF1F1EAB6DCB9AA9"/>
    <w:rsid w:val="00CE5D19"/>
  </w:style>
  <w:style w:type="paragraph" w:customStyle="1" w:styleId="A7C028FE93464650A9D41FCD76A6CCA3">
    <w:name w:val="A7C028FE93464650A9D41FCD76A6CCA3"/>
    <w:rsid w:val="00CE5D19"/>
  </w:style>
  <w:style w:type="paragraph" w:customStyle="1" w:styleId="D8C8B323F0B64130A1F13D8BAB87703A">
    <w:name w:val="D8C8B323F0B64130A1F13D8BAB87703A"/>
    <w:rsid w:val="00CE5D19"/>
  </w:style>
  <w:style w:type="paragraph" w:customStyle="1" w:styleId="C88A0193CB6B410198FC0322A7435109">
    <w:name w:val="C88A0193CB6B410198FC0322A7435109"/>
    <w:rsid w:val="00CE5D19"/>
  </w:style>
  <w:style w:type="paragraph" w:customStyle="1" w:styleId="591E26E3A69C4A848F44A12B9A4AB954">
    <w:name w:val="591E26E3A69C4A848F44A12B9A4AB954"/>
    <w:rsid w:val="00CE5D19"/>
  </w:style>
  <w:style w:type="paragraph" w:customStyle="1" w:styleId="71A133304E074A9AAAAD69EF667B4CEE">
    <w:name w:val="71A133304E074A9AAAAD69EF667B4CEE"/>
    <w:rsid w:val="00CE5D19"/>
  </w:style>
  <w:style w:type="paragraph" w:customStyle="1" w:styleId="BDC8D739E62D4011906E3A4D1E356275">
    <w:name w:val="BDC8D739E62D4011906E3A4D1E356275"/>
    <w:rsid w:val="00CE5D19"/>
  </w:style>
  <w:style w:type="paragraph" w:customStyle="1" w:styleId="DF4421100726447E9361CB386EEA5839">
    <w:name w:val="DF4421100726447E9361CB386EEA5839"/>
    <w:rsid w:val="00CE5D19"/>
  </w:style>
  <w:style w:type="paragraph" w:customStyle="1" w:styleId="B0F884DD928D48A5881398E685725B69">
    <w:name w:val="B0F884DD928D48A5881398E685725B69"/>
    <w:rsid w:val="00CE5D19"/>
  </w:style>
  <w:style w:type="paragraph" w:customStyle="1" w:styleId="C88A0193CB6B410198FC0322A74351091">
    <w:name w:val="C88A0193CB6B410198FC0322A74351091"/>
    <w:rsid w:val="00CE5D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F4421100726447E9361CB386EEA58391">
    <w:name w:val="DF4421100726447E9361CB386EEA58391"/>
    <w:rsid w:val="00CE5D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C6533D3882413D9757C3293C6B1C06">
    <w:name w:val="4CC6533D3882413D9757C3293C6B1C06"/>
    <w:rsid w:val="00CE5D19"/>
  </w:style>
  <w:style w:type="paragraph" w:customStyle="1" w:styleId="F19F382B28994DFA91504AD1E311671A">
    <w:name w:val="F19F382B28994DFA91504AD1E311671A"/>
    <w:rsid w:val="00CE5D19"/>
  </w:style>
  <w:style w:type="paragraph" w:customStyle="1" w:styleId="8BCAD4E359484C0FBF19373BFE6F5E70">
    <w:name w:val="8BCAD4E359484C0FBF19373BFE6F5E70"/>
    <w:rsid w:val="00CE5D19"/>
  </w:style>
  <w:style w:type="paragraph" w:customStyle="1" w:styleId="59EAD81030704E8BA43B94C90D832A44">
    <w:name w:val="59EAD81030704E8BA43B94C90D832A44"/>
    <w:rsid w:val="00CE5D19"/>
  </w:style>
  <w:style w:type="paragraph" w:customStyle="1" w:styleId="79764DD1243D488D83D18C747054A256">
    <w:name w:val="79764DD1243D488D83D18C747054A256"/>
    <w:rsid w:val="00CE5D19"/>
  </w:style>
  <w:style w:type="paragraph" w:customStyle="1" w:styleId="7C165168153343B4B3D617EAF8C8EE4F">
    <w:name w:val="7C165168153343B4B3D617EAF8C8EE4F"/>
    <w:rsid w:val="00CE5D19"/>
  </w:style>
  <w:style w:type="paragraph" w:customStyle="1" w:styleId="15E3C08CCFCF49708E7E5399DF2EEADB">
    <w:name w:val="15E3C08CCFCF49708E7E5399DF2EEADB"/>
    <w:rsid w:val="00CE5D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2021-07-26T00:00:00</HeaderDate>
    <Office/>
    <Dnr>Ju2021/02714</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e6c94d4c-64a3-49a6-b550-b9c420bdb06c</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3F2A-D861-4BB2-A41F-69BAA3EB8633}"/>
</file>

<file path=customXml/itemProps2.xml><?xml version="1.0" encoding="utf-8"?>
<ds:datastoreItem xmlns:ds="http://schemas.openxmlformats.org/officeDocument/2006/customXml" ds:itemID="{F11CCE5B-7C37-41BF-95F2-0E994D306918}"/>
</file>

<file path=customXml/itemProps3.xml><?xml version="1.0" encoding="utf-8"?>
<ds:datastoreItem xmlns:ds="http://schemas.openxmlformats.org/officeDocument/2006/customXml" ds:itemID="{86A8AA20-CE97-4392-BA88-4879D876942A}"/>
</file>

<file path=customXml/itemProps4.xml><?xml version="1.0" encoding="utf-8"?>
<ds:datastoreItem xmlns:ds="http://schemas.openxmlformats.org/officeDocument/2006/customXml" ds:itemID="{89CC203B-FBBF-4890-B66C-E199BCF5A652}"/>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409</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SlutligtSvar fråga 3334 Upplopp i invandrartät stadsdel i Borås.docx</dc:title>
  <cp:revision>6</cp:revision>
  <cp:lastPrinted>2021-07-23T11:52:00Z</cp:lastPrinted>
  <dcterms:created xsi:type="dcterms:W3CDTF">2021-07-21T10:12:00Z</dcterms:created>
  <dcterms:modified xsi:type="dcterms:W3CDTF">2021-07-23T11:52:00Z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