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1879" w14:textId="24D86175" w:rsidR="002D46DC" w:rsidRDefault="002D46DC" w:rsidP="00DA0661">
      <w:pPr>
        <w:pStyle w:val="Rubrik"/>
      </w:pPr>
      <w:bookmarkStart w:id="0" w:name="Start"/>
      <w:bookmarkEnd w:id="0"/>
      <w:r>
        <w:t xml:space="preserve">Svar på fråga 2019/20:1849 av Markus </w:t>
      </w:r>
      <w:proofErr w:type="spellStart"/>
      <w:r>
        <w:t>Wiechel</w:t>
      </w:r>
      <w:proofErr w:type="spellEnd"/>
      <w:r>
        <w:t xml:space="preserve"> (SD)</w:t>
      </w:r>
      <w:r>
        <w:br/>
        <w:t xml:space="preserve">Nekad hemtjänst för sommarboende äldre </w:t>
      </w:r>
    </w:p>
    <w:p w14:paraId="089B936E" w14:textId="0E923234" w:rsidR="002D46DC" w:rsidRDefault="002D46DC" w:rsidP="002749F7">
      <w:pPr>
        <w:pStyle w:val="Brdtext"/>
      </w:pPr>
      <w:r>
        <w:t xml:space="preserve">Markus </w:t>
      </w:r>
      <w:proofErr w:type="spellStart"/>
      <w:r>
        <w:t>Wiechel</w:t>
      </w:r>
      <w:proofErr w:type="spellEnd"/>
      <w:r>
        <w:t xml:space="preserve"> har frågat mig om jag avser vidta några åtgärder för att säkerställa att kommunerna kan erbjuda hemtjänst till tillfälliga besökare, eller att enskilda äldre ska behöva strida för att få hemtjänst som de enligt lag har rätt till och hur jag ser på att SKR rekommenderar kommuner att neka hemtjänst. </w:t>
      </w:r>
    </w:p>
    <w:p w14:paraId="5373A2A6" w14:textId="77777777" w:rsidR="002D46DC" w:rsidRDefault="002D46DC" w:rsidP="002749F7">
      <w:pPr>
        <w:pStyle w:val="Brdtext"/>
      </w:pPr>
      <w:r w:rsidRPr="002D46DC">
        <w:t>Den pågående pandemin påverkar hela samhället och i den rådande situationen är det viktigt att olika aktörer samarbetar. Regeringen har skjutit till flera miljarder kronor till regioner och kommuner för extraordinära kostnader i samband med covid-19 för att underlätta arbetet. Om det inte handlar om akuta hemtjänstinsatser är det alltid hemkommunens ansvar att pröva en ansökan, oavsett var i landet den som ansöker vistas och vistelsekommunens skyldighet att verkställa hemkommunens beslut gäller endast om hemkommunen begär det. Det är en fråga som enligt min mening lämpar sig väl att lösa genom dialog mellan de aktuella kommunerna.</w:t>
      </w:r>
    </w:p>
    <w:p w14:paraId="1633A348" w14:textId="77777777" w:rsidR="002D46DC" w:rsidRDefault="002D46DC" w:rsidP="002749F7">
      <w:pPr>
        <w:pStyle w:val="Brdtext"/>
      </w:pPr>
    </w:p>
    <w:p w14:paraId="560BC6FD" w14:textId="77777777" w:rsidR="002D46DC" w:rsidRDefault="002D46DC" w:rsidP="006A12F1">
      <w:pPr>
        <w:pStyle w:val="Brdtext"/>
      </w:pPr>
      <w:r>
        <w:t xml:space="preserve">Stockholm den </w:t>
      </w:r>
      <w:sdt>
        <w:sdtPr>
          <w:id w:val="-1225218591"/>
          <w:placeholder>
            <w:docPart w:val="3EF70F3380704D6B8B280C8089143820"/>
          </w:placeholder>
          <w:dataBinding w:prefixMappings="xmlns:ns0='http://lp/documentinfo/RK' " w:xpath="/ns0:DocumentInfo[1]/ns0:BaseInfo[1]/ns0:HeaderDate[1]" w:storeItemID="{217AA3A5-3829-40A3-B239-4A709CFED330}"/>
          <w:date w:fullDate="2020-08-12T00:00:00Z">
            <w:dateFormat w:val="d MMMM yyyy"/>
            <w:lid w:val="sv-SE"/>
            <w:storeMappedDataAs w:val="dateTime"/>
            <w:calendar w:val="gregorian"/>
          </w:date>
        </w:sdtPr>
        <w:sdtEndPr/>
        <w:sdtContent>
          <w:r>
            <w:t>12 augusti 2020</w:t>
          </w:r>
        </w:sdtContent>
      </w:sdt>
    </w:p>
    <w:p w14:paraId="1CDDBCD7" w14:textId="77777777" w:rsidR="002D46DC" w:rsidRDefault="002D46DC" w:rsidP="004E7A8F">
      <w:pPr>
        <w:pStyle w:val="Brdtextutanavstnd"/>
      </w:pPr>
    </w:p>
    <w:p w14:paraId="01A25149" w14:textId="77777777" w:rsidR="002D46DC" w:rsidRDefault="002D46DC" w:rsidP="004E7A8F">
      <w:pPr>
        <w:pStyle w:val="Brdtextutanavstnd"/>
      </w:pPr>
    </w:p>
    <w:p w14:paraId="4B151471" w14:textId="77777777" w:rsidR="002D46DC" w:rsidRDefault="002D46DC" w:rsidP="004E7A8F">
      <w:pPr>
        <w:pStyle w:val="Brdtextutanavstnd"/>
      </w:pPr>
    </w:p>
    <w:p w14:paraId="02BE125D" w14:textId="6E78CDBF" w:rsidR="002D46DC" w:rsidRDefault="002D46DC" w:rsidP="00422A41">
      <w:pPr>
        <w:pStyle w:val="Brdtext"/>
      </w:pPr>
      <w:r>
        <w:t>Lena Hallengren</w:t>
      </w:r>
    </w:p>
    <w:p w14:paraId="50D33A86" w14:textId="77777777" w:rsidR="002D46DC" w:rsidRPr="00DB48AB" w:rsidRDefault="002D46DC" w:rsidP="00DB48AB">
      <w:pPr>
        <w:pStyle w:val="Brdtext"/>
      </w:pPr>
      <w:bookmarkStart w:id="1" w:name="_GoBack"/>
      <w:bookmarkEnd w:id="1"/>
    </w:p>
    <w:sectPr w:rsidR="002D46D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7699" w14:textId="77777777" w:rsidR="002D46DC" w:rsidRDefault="002D46DC" w:rsidP="00A87A54">
      <w:pPr>
        <w:spacing w:after="0" w:line="240" w:lineRule="auto"/>
      </w:pPr>
      <w:r>
        <w:separator/>
      </w:r>
    </w:p>
  </w:endnote>
  <w:endnote w:type="continuationSeparator" w:id="0">
    <w:p w14:paraId="371E92AB" w14:textId="77777777" w:rsidR="002D46DC" w:rsidRDefault="002D46D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95C4C8B" w14:textId="77777777" w:rsidTr="006A26EC">
      <w:trPr>
        <w:trHeight w:val="227"/>
        <w:jc w:val="right"/>
      </w:trPr>
      <w:tc>
        <w:tcPr>
          <w:tcW w:w="708" w:type="dxa"/>
          <w:vAlign w:val="bottom"/>
        </w:tcPr>
        <w:p w14:paraId="30BBA2A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69E23D9" w14:textId="77777777" w:rsidTr="006A26EC">
      <w:trPr>
        <w:trHeight w:val="850"/>
        <w:jc w:val="right"/>
      </w:trPr>
      <w:tc>
        <w:tcPr>
          <w:tcW w:w="708" w:type="dxa"/>
          <w:vAlign w:val="bottom"/>
        </w:tcPr>
        <w:p w14:paraId="54F142D7" w14:textId="77777777" w:rsidR="005606BC" w:rsidRPr="00347E11" w:rsidRDefault="005606BC" w:rsidP="005606BC">
          <w:pPr>
            <w:pStyle w:val="Sidfot"/>
            <w:spacing w:line="276" w:lineRule="auto"/>
            <w:jc w:val="right"/>
          </w:pPr>
        </w:p>
      </w:tc>
    </w:tr>
  </w:tbl>
  <w:p w14:paraId="3BD20B5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C556108" w14:textId="77777777" w:rsidTr="001F4302">
      <w:trPr>
        <w:trHeight w:val="510"/>
      </w:trPr>
      <w:tc>
        <w:tcPr>
          <w:tcW w:w="8525" w:type="dxa"/>
          <w:gridSpan w:val="2"/>
          <w:vAlign w:val="bottom"/>
        </w:tcPr>
        <w:p w14:paraId="79EBF650" w14:textId="77777777" w:rsidR="00347E11" w:rsidRPr="00347E11" w:rsidRDefault="00347E11" w:rsidP="00347E11">
          <w:pPr>
            <w:pStyle w:val="Sidfot"/>
            <w:rPr>
              <w:sz w:val="8"/>
            </w:rPr>
          </w:pPr>
        </w:p>
      </w:tc>
    </w:tr>
    <w:tr w:rsidR="00093408" w:rsidRPr="00EE3C0F" w14:paraId="0A28236A" w14:textId="77777777" w:rsidTr="00C26068">
      <w:trPr>
        <w:trHeight w:val="227"/>
      </w:trPr>
      <w:tc>
        <w:tcPr>
          <w:tcW w:w="4074" w:type="dxa"/>
        </w:tcPr>
        <w:p w14:paraId="2278676B" w14:textId="77777777" w:rsidR="00347E11" w:rsidRPr="00F53AEA" w:rsidRDefault="00347E11" w:rsidP="00C26068">
          <w:pPr>
            <w:pStyle w:val="Sidfot"/>
            <w:spacing w:line="276" w:lineRule="auto"/>
          </w:pPr>
        </w:p>
      </w:tc>
      <w:tc>
        <w:tcPr>
          <w:tcW w:w="4451" w:type="dxa"/>
        </w:tcPr>
        <w:p w14:paraId="002442ED" w14:textId="77777777" w:rsidR="00093408" w:rsidRPr="00F53AEA" w:rsidRDefault="00093408" w:rsidP="00F53AEA">
          <w:pPr>
            <w:pStyle w:val="Sidfot"/>
            <w:spacing w:line="276" w:lineRule="auto"/>
          </w:pPr>
        </w:p>
      </w:tc>
    </w:tr>
  </w:tbl>
  <w:p w14:paraId="40E35E8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AC6E7" w14:textId="77777777" w:rsidR="002D46DC" w:rsidRDefault="002D46DC" w:rsidP="00A87A54">
      <w:pPr>
        <w:spacing w:after="0" w:line="240" w:lineRule="auto"/>
      </w:pPr>
      <w:r>
        <w:separator/>
      </w:r>
    </w:p>
  </w:footnote>
  <w:footnote w:type="continuationSeparator" w:id="0">
    <w:p w14:paraId="21F1E1E2" w14:textId="77777777" w:rsidR="002D46DC" w:rsidRDefault="002D46D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46DC" w14:paraId="669203E4" w14:textId="77777777" w:rsidTr="00C93EBA">
      <w:trPr>
        <w:trHeight w:val="227"/>
      </w:trPr>
      <w:tc>
        <w:tcPr>
          <w:tcW w:w="5534" w:type="dxa"/>
        </w:tcPr>
        <w:p w14:paraId="7D267801" w14:textId="77777777" w:rsidR="002D46DC" w:rsidRPr="007D73AB" w:rsidRDefault="002D46DC">
          <w:pPr>
            <w:pStyle w:val="Sidhuvud"/>
          </w:pPr>
        </w:p>
      </w:tc>
      <w:tc>
        <w:tcPr>
          <w:tcW w:w="3170" w:type="dxa"/>
          <w:vAlign w:val="bottom"/>
        </w:tcPr>
        <w:p w14:paraId="47D6CBFA" w14:textId="77777777" w:rsidR="002D46DC" w:rsidRPr="007D73AB" w:rsidRDefault="002D46DC" w:rsidP="00340DE0">
          <w:pPr>
            <w:pStyle w:val="Sidhuvud"/>
          </w:pPr>
        </w:p>
      </w:tc>
      <w:tc>
        <w:tcPr>
          <w:tcW w:w="1134" w:type="dxa"/>
        </w:tcPr>
        <w:p w14:paraId="165C1B5A" w14:textId="77777777" w:rsidR="002D46DC" w:rsidRDefault="002D46DC" w:rsidP="005A703A">
          <w:pPr>
            <w:pStyle w:val="Sidhuvud"/>
          </w:pPr>
        </w:p>
      </w:tc>
    </w:tr>
    <w:tr w:rsidR="002D46DC" w14:paraId="343DCF7B" w14:textId="77777777" w:rsidTr="00C93EBA">
      <w:trPr>
        <w:trHeight w:val="1928"/>
      </w:trPr>
      <w:tc>
        <w:tcPr>
          <w:tcW w:w="5534" w:type="dxa"/>
        </w:tcPr>
        <w:p w14:paraId="0AAC2483" w14:textId="77777777" w:rsidR="002D46DC" w:rsidRPr="00340DE0" w:rsidRDefault="002D46DC" w:rsidP="00340DE0">
          <w:pPr>
            <w:pStyle w:val="Sidhuvud"/>
          </w:pPr>
          <w:r>
            <w:rPr>
              <w:noProof/>
            </w:rPr>
            <w:drawing>
              <wp:inline distT="0" distB="0" distL="0" distR="0" wp14:anchorId="236A5E35" wp14:editId="42ACEE7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9017189" w14:textId="77777777" w:rsidR="002D46DC" w:rsidRPr="00710A6C" w:rsidRDefault="002D46DC" w:rsidP="00EE3C0F">
          <w:pPr>
            <w:pStyle w:val="Sidhuvud"/>
            <w:rPr>
              <w:b/>
            </w:rPr>
          </w:pPr>
        </w:p>
        <w:p w14:paraId="176D543D" w14:textId="77777777" w:rsidR="002D46DC" w:rsidRDefault="002D46DC" w:rsidP="00EE3C0F">
          <w:pPr>
            <w:pStyle w:val="Sidhuvud"/>
          </w:pPr>
        </w:p>
        <w:p w14:paraId="584555DE" w14:textId="77777777" w:rsidR="002D46DC" w:rsidRDefault="002D46DC" w:rsidP="00EE3C0F">
          <w:pPr>
            <w:pStyle w:val="Sidhuvud"/>
          </w:pPr>
        </w:p>
        <w:p w14:paraId="76FBF7D7" w14:textId="77777777" w:rsidR="002D46DC" w:rsidRDefault="002D46DC" w:rsidP="00EE3C0F">
          <w:pPr>
            <w:pStyle w:val="Sidhuvud"/>
          </w:pPr>
        </w:p>
        <w:sdt>
          <w:sdtPr>
            <w:alias w:val="Dnr"/>
            <w:tag w:val="ccRKShow_Dnr"/>
            <w:id w:val="-829283628"/>
            <w:placeholder>
              <w:docPart w:val="FF2E2F79727142FD924FC4EB23230DDB"/>
            </w:placeholder>
            <w:dataBinding w:prefixMappings="xmlns:ns0='http://lp/documentinfo/RK' " w:xpath="/ns0:DocumentInfo[1]/ns0:BaseInfo[1]/ns0:Dnr[1]" w:storeItemID="{217AA3A5-3829-40A3-B239-4A709CFED330}"/>
            <w:text/>
          </w:sdtPr>
          <w:sdtEndPr/>
          <w:sdtContent>
            <w:p w14:paraId="3B5FFD46" w14:textId="77777777" w:rsidR="002D46DC" w:rsidRDefault="002D46DC" w:rsidP="00EE3C0F">
              <w:pPr>
                <w:pStyle w:val="Sidhuvud"/>
              </w:pPr>
              <w:r>
                <w:t>S2020/06090</w:t>
              </w:r>
            </w:p>
          </w:sdtContent>
        </w:sdt>
        <w:sdt>
          <w:sdtPr>
            <w:alias w:val="DocNumber"/>
            <w:tag w:val="DocNumber"/>
            <w:id w:val="1726028884"/>
            <w:placeholder>
              <w:docPart w:val="563C9ABD984244BF8AFDB2C34683FDE6"/>
            </w:placeholder>
            <w:showingPlcHdr/>
            <w:dataBinding w:prefixMappings="xmlns:ns0='http://lp/documentinfo/RK' " w:xpath="/ns0:DocumentInfo[1]/ns0:BaseInfo[1]/ns0:DocNumber[1]" w:storeItemID="{217AA3A5-3829-40A3-B239-4A709CFED330}"/>
            <w:text/>
          </w:sdtPr>
          <w:sdtEndPr/>
          <w:sdtContent>
            <w:p w14:paraId="6C843E2B" w14:textId="77777777" w:rsidR="002D46DC" w:rsidRDefault="002D46DC" w:rsidP="00EE3C0F">
              <w:pPr>
                <w:pStyle w:val="Sidhuvud"/>
              </w:pPr>
              <w:r>
                <w:rPr>
                  <w:rStyle w:val="Platshllartext"/>
                </w:rPr>
                <w:t xml:space="preserve"> </w:t>
              </w:r>
            </w:p>
          </w:sdtContent>
        </w:sdt>
        <w:p w14:paraId="2851EC5C" w14:textId="77777777" w:rsidR="002D46DC" w:rsidRDefault="002D46DC" w:rsidP="00EE3C0F">
          <w:pPr>
            <w:pStyle w:val="Sidhuvud"/>
          </w:pPr>
        </w:p>
      </w:tc>
      <w:tc>
        <w:tcPr>
          <w:tcW w:w="1134" w:type="dxa"/>
        </w:tcPr>
        <w:p w14:paraId="69E55F42" w14:textId="77777777" w:rsidR="002D46DC" w:rsidRDefault="002D46DC" w:rsidP="0094502D">
          <w:pPr>
            <w:pStyle w:val="Sidhuvud"/>
          </w:pPr>
        </w:p>
        <w:p w14:paraId="1F845F04" w14:textId="77777777" w:rsidR="002D46DC" w:rsidRPr="0094502D" w:rsidRDefault="002D46DC" w:rsidP="00EC71A6">
          <w:pPr>
            <w:pStyle w:val="Sidhuvud"/>
          </w:pPr>
        </w:p>
      </w:tc>
    </w:tr>
    <w:tr w:rsidR="002D46DC" w14:paraId="2EA6AAE7" w14:textId="77777777" w:rsidTr="00C93EBA">
      <w:trPr>
        <w:trHeight w:val="2268"/>
      </w:trPr>
      <w:sdt>
        <w:sdtPr>
          <w:rPr>
            <w:b/>
          </w:rPr>
          <w:alias w:val="SenderText"/>
          <w:tag w:val="ccRKShow_SenderText"/>
          <w:id w:val="1374046025"/>
          <w:placeholder>
            <w:docPart w:val="0E41271EE1464AA8ADBCBE9C29678B5F"/>
          </w:placeholder>
        </w:sdtPr>
        <w:sdtEndPr>
          <w:rPr>
            <w:b w:val="0"/>
          </w:rPr>
        </w:sdtEndPr>
        <w:sdtContent>
          <w:tc>
            <w:tcPr>
              <w:tcW w:w="5534" w:type="dxa"/>
              <w:tcMar>
                <w:right w:w="1134" w:type="dxa"/>
              </w:tcMar>
            </w:tcPr>
            <w:p w14:paraId="424D6FE9" w14:textId="77777777" w:rsidR="002D46DC" w:rsidRPr="002D46DC" w:rsidRDefault="002D46DC" w:rsidP="00340DE0">
              <w:pPr>
                <w:pStyle w:val="Sidhuvud"/>
                <w:rPr>
                  <w:b/>
                </w:rPr>
              </w:pPr>
              <w:r w:rsidRPr="002D46DC">
                <w:rPr>
                  <w:b/>
                </w:rPr>
                <w:t>Socialdepartementet</w:t>
              </w:r>
            </w:p>
            <w:p w14:paraId="2FCB0966" w14:textId="3F0B1489" w:rsidR="002D46DC" w:rsidRPr="00340DE0" w:rsidRDefault="002D46DC" w:rsidP="00A81DFF">
              <w:pPr>
                <w:pStyle w:val="Sidhuvud"/>
              </w:pPr>
              <w:r w:rsidRPr="002D46DC">
                <w:t>Socialminister</w:t>
              </w:r>
              <w:r w:rsidR="00A81DFF">
                <w:t>n</w:t>
              </w:r>
            </w:p>
          </w:tc>
        </w:sdtContent>
      </w:sdt>
      <w:sdt>
        <w:sdtPr>
          <w:alias w:val="Recipient"/>
          <w:tag w:val="ccRKShow_Recipient"/>
          <w:id w:val="-28344517"/>
          <w:placeholder>
            <w:docPart w:val="48B2EFFACCE743DEB7B02E91E1372521"/>
          </w:placeholder>
          <w:dataBinding w:prefixMappings="xmlns:ns0='http://lp/documentinfo/RK' " w:xpath="/ns0:DocumentInfo[1]/ns0:BaseInfo[1]/ns0:Recipient[1]" w:storeItemID="{217AA3A5-3829-40A3-B239-4A709CFED330}"/>
          <w:text w:multiLine="1"/>
        </w:sdtPr>
        <w:sdtEndPr/>
        <w:sdtContent>
          <w:tc>
            <w:tcPr>
              <w:tcW w:w="3170" w:type="dxa"/>
            </w:tcPr>
            <w:p w14:paraId="1B345A09" w14:textId="77777777" w:rsidR="002D46DC" w:rsidRDefault="002D46DC" w:rsidP="00547B89">
              <w:pPr>
                <w:pStyle w:val="Sidhuvud"/>
              </w:pPr>
              <w:r>
                <w:t>Till riksdagen</w:t>
              </w:r>
            </w:p>
          </w:tc>
        </w:sdtContent>
      </w:sdt>
      <w:tc>
        <w:tcPr>
          <w:tcW w:w="1134" w:type="dxa"/>
        </w:tcPr>
        <w:p w14:paraId="426EC5CA" w14:textId="77777777" w:rsidR="002D46DC" w:rsidRDefault="002D46DC" w:rsidP="003E6020">
          <w:pPr>
            <w:pStyle w:val="Sidhuvud"/>
          </w:pPr>
        </w:p>
      </w:tc>
    </w:tr>
  </w:tbl>
  <w:p w14:paraId="4AF735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D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23C4"/>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6DC"/>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1DFF"/>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55BEA"/>
  <w15:docId w15:val="{B522AA98-8E48-4102-B8E5-2A4622BB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2E2F79727142FD924FC4EB23230DDB"/>
        <w:category>
          <w:name w:val="Allmänt"/>
          <w:gallery w:val="placeholder"/>
        </w:category>
        <w:types>
          <w:type w:val="bbPlcHdr"/>
        </w:types>
        <w:behaviors>
          <w:behavior w:val="content"/>
        </w:behaviors>
        <w:guid w:val="{B47CAD55-BDD4-4B16-8102-9C5A37207390}"/>
      </w:docPartPr>
      <w:docPartBody>
        <w:p w:rsidR="00D449A9" w:rsidRDefault="00CA6187" w:rsidP="00CA6187">
          <w:pPr>
            <w:pStyle w:val="FF2E2F79727142FD924FC4EB23230DDB"/>
          </w:pPr>
          <w:r>
            <w:rPr>
              <w:rStyle w:val="Platshllartext"/>
            </w:rPr>
            <w:t xml:space="preserve"> </w:t>
          </w:r>
        </w:p>
      </w:docPartBody>
    </w:docPart>
    <w:docPart>
      <w:docPartPr>
        <w:name w:val="563C9ABD984244BF8AFDB2C34683FDE6"/>
        <w:category>
          <w:name w:val="Allmänt"/>
          <w:gallery w:val="placeholder"/>
        </w:category>
        <w:types>
          <w:type w:val="bbPlcHdr"/>
        </w:types>
        <w:behaviors>
          <w:behavior w:val="content"/>
        </w:behaviors>
        <w:guid w:val="{934E9700-01DD-4C4B-9C56-FC421285ABD3}"/>
      </w:docPartPr>
      <w:docPartBody>
        <w:p w:rsidR="00D449A9" w:rsidRDefault="00CA6187" w:rsidP="00CA6187">
          <w:pPr>
            <w:pStyle w:val="563C9ABD984244BF8AFDB2C34683FDE61"/>
          </w:pPr>
          <w:r>
            <w:rPr>
              <w:rStyle w:val="Platshllartext"/>
            </w:rPr>
            <w:t xml:space="preserve"> </w:t>
          </w:r>
        </w:p>
      </w:docPartBody>
    </w:docPart>
    <w:docPart>
      <w:docPartPr>
        <w:name w:val="0E41271EE1464AA8ADBCBE9C29678B5F"/>
        <w:category>
          <w:name w:val="Allmänt"/>
          <w:gallery w:val="placeholder"/>
        </w:category>
        <w:types>
          <w:type w:val="bbPlcHdr"/>
        </w:types>
        <w:behaviors>
          <w:behavior w:val="content"/>
        </w:behaviors>
        <w:guid w:val="{AA5B0676-4654-4B43-9B4E-A21755DA3E6F}"/>
      </w:docPartPr>
      <w:docPartBody>
        <w:p w:rsidR="00D449A9" w:rsidRDefault="00CA6187" w:rsidP="00CA6187">
          <w:pPr>
            <w:pStyle w:val="0E41271EE1464AA8ADBCBE9C29678B5F1"/>
          </w:pPr>
          <w:r>
            <w:rPr>
              <w:rStyle w:val="Platshllartext"/>
            </w:rPr>
            <w:t xml:space="preserve"> </w:t>
          </w:r>
        </w:p>
      </w:docPartBody>
    </w:docPart>
    <w:docPart>
      <w:docPartPr>
        <w:name w:val="48B2EFFACCE743DEB7B02E91E1372521"/>
        <w:category>
          <w:name w:val="Allmänt"/>
          <w:gallery w:val="placeholder"/>
        </w:category>
        <w:types>
          <w:type w:val="bbPlcHdr"/>
        </w:types>
        <w:behaviors>
          <w:behavior w:val="content"/>
        </w:behaviors>
        <w:guid w:val="{EC0B5B06-4AE5-4FE5-B072-D03DE5765D34}"/>
      </w:docPartPr>
      <w:docPartBody>
        <w:p w:rsidR="00D449A9" w:rsidRDefault="00CA6187" w:rsidP="00CA6187">
          <w:pPr>
            <w:pStyle w:val="48B2EFFACCE743DEB7B02E91E1372521"/>
          </w:pPr>
          <w:r>
            <w:rPr>
              <w:rStyle w:val="Platshllartext"/>
            </w:rPr>
            <w:t xml:space="preserve"> </w:t>
          </w:r>
        </w:p>
      </w:docPartBody>
    </w:docPart>
    <w:docPart>
      <w:docPartPr>
        <w:name w:val="3EF70F3380704D6B8B280C8089143820"/>
        <w:category>
          <w:name w:val="Allmänt"/>
          <w:gallery w:val="placeholder"/>
        </w:category>
        <w:types>
          <w:type w:val="bbPlcHdr"/>
        </w:types>
        <w:behaviors>
          <w:behavior w:val="content"/>
        </w:behaviors>
        <w:guid w:val="{34E0ED98-486E-49DE-8105-3779DB864D14}"/>
      </w:docPartPr>
      <w:docPartBody>
        <w:p w:rsidR="00D449A9" w:rsidRDefault="00CA6187" w:rsidP="00CA6187">
          <w:pPr>
            <w:pStyle w:val="3EF70F3380704D6B8B280C808914382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87"/>
    <w:rsid w:val="00CA6187"/>
    <w:rsid w:val="00D449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EBD07501CD4A9788EFEE9DF37983CF">
    <w:name w:val="3AEBD07501CD4A9788EFEE9DF37983CF"/>
    <w:rsid w:val="00CA6187"/>
  </w:style>
  <w:style w:type="character" w:styleId="Platshllartext">
    <w:name w:val="Placeholder Text"/>
    <w:basedOn w:val="Standardstycketeckensnitt"/>
    <w:uiPriority w:val="99"/>
    <w:semiHidden/>
    <w:rsid w:val="00CA6187"/>
    <w:rPr>
      <w:noProof w:val="0"/>
      <w:color w:val="808080"/>
    </w:rPr>
  </w:style>
  <w:style w:type="paragraph" w:customStyle="1" w:styleId="AA607035AA3A4D4A86AB4187F82CED18">
    <w:name w:val="AA607035AA3A4D4A86AB4187F82CED18"/>
    <w:rsid w:val="00CA6187"/>
  </w:style>
  <w:style w:type="paragraph" w:customStyle="1" w:styleId="D257FAFF5882434A95053129ECAD168C">
    <w:name w:val="D257FAFF5882434A95053129ECAD168C"/>
    <w:rsid w:val="00CA6187"/>
  </w:style>
  <w:style w:type="paragraph" w:customStyle="1" w:styleId="A8FB33D325634127917CFFE16425C73F">
    <w:name w:val="A8FB33D325634127917CFFE16425C73F"/>
    <w:rsid w:val="00CA6187"/>
  </w:style>
  <w:style w:type="paragraph" w:customStyle="1" w:styleId="FF2E2F79727142FD924FC4EB23230DDB">
    <w:name w:val="FF2E2F79727142FD924FC4EB23230DDB"/>
    <w:rsid w:val="00CA6187"/>
  </w:style>
  <w:style w:type="paragraph" w:customStyle="1" w:styleId="563C9ABD984244BF8AFDB2C34683FDE6">
    <w:name w:val="563C9ABD984244BF8AFDB2C34683FDE6"/>
    <w:rsid w:val="00CA6187"/>
  </w:style>
  <w:style w:type="paragraph" w:customStyle="1" w:styleId="BE0CA508B39949669C4C9E18EAE153BA">
    <w:name w:val="BE0CA508B39949669C4C9E18EAE153BA"/>
    <w:rsid w:val="00CA6187"/>
  </w:style>
  <w:style w:type="paragraph" w:customStyle="1" w:styleId="5B584E7159944118936C4E8974B37947">
    <w:name w:val="5B584E7159944118936C4E8974B37947"/>
    <w:rsid w:val="00CA6187"/>
  </w:style>
  <w:style w:type="paragraph" w:customStyle="1" w:styleId="967C8F3A10DE4931AC72C93A93AF187A">
    <w:name w:val="967C8F3A10DE4931AC72C93A93AF187A"/>
    <w:rsid w:val="00CA6187"/>
  </w:style>
  <w:style w:type="paragraph" w:customStyle="1" w:styleId="0E41271EE1464AA8ADBCBE9C29678B5F">
    <w:name w:val="0E41271EE1464AA8ADBCBE9C29678B5F"/>
    <w:rsid w:val="00CA6187"/>
  </w:style>
  <w:style w:type="paragraph" w:customStyle="1" w:styleId="48B2EFFACCE743DEB7B02E91E1372521">
    <w:name w:val="48B2EFFACCE743DEB7B02E91E1372521"/>
    <w:rsid w:val="00CA6187"/>
  </w:style>
  <w:style w:type="paragraph" w:customStyle="1" w:styleId="563C9ABD984244BF8AFDB2C34683FDE61">
    <w:name w:val="563C9ABD984244BF8AFDB2C34683FDE61"/>
    <w:rsid w:val="00CA61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41271EE1464AA8ADBCBE9C29678B5F1">
    <w:name w:val="0E41271EE1464AA8ADBCBE9C29678B5F1"/>
    <w:rsid w:val="00CA618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91C7DCD9514BBBAB64DD5386658D0D">
    <w:name w:val="8891C7DCD9514BBBAB64DD5386658D0D"/>
    <w:rsid w:val="00CA6187"/>
  </w:style>
  <w:style w:type="paragraph" w:customStyle="1" w:styleId="3CF34AC2F8404F049C326CB8511F015C">
    <w:name w:val="3CF34AC2F8404F049C326CB8511F015C"/>
    <w:rsid w:val="00CA6187"/>
  </w:style>
  <w:style w:type="paragraph" w:customStyle="1" w:styleId="72452E9740164B68AFA7D8993BAE6BCB">
    <w:name w:val="72452E9740164B68AFA7D8993BAE6BCB"/>
    <w:rsid w:val="00CA6187"/>
  </w:style>
  <w:style w:type="paragraph" w:customStyle="1" w:styleId="66C8F1654D15408698228A3140EDB3DA">
    <w:name w:val="66C8F1654D15408698228A3140EDB3DA"/>
    <w:rsid w:val="00CA6187"/>
  </w:style>
  <w:style w:type="paragraph" w:customStyle="1" w:styleId="066702D0566D48A9BC002C0B415F50BE">
    <w:name w:val="066702D0566D48A9BC002C0B415F50BE"/>
    <w:rsid w:val="00CA6187"/>
  </w:style>
  <w:style w:type="paragraph" w:customStyle="1" w:styleId="3EF70F3380704D6B8B280C8089143820">
    <w:name w:val="3EF70F3380704D6B8B280C8089143820"/>
    <w:rsid w:val="00CA6187"/>
  </w:style>
  <w:style w:type="paragraph" w:customStyle="1" w:styleId="A04893887AA745B79BCCD0DBF26A0212">
    <w:name w:val="A04893887AA745B79BCCD0DBF26A0212"/>
    <w:rsid w:val="00CA6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64b0ba23-4ce8-4adc-9149-6e032d062a5d</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2020-08-12T00:00:00</HeaderDate>
    <Office/>
    <Dnr>S2020/06090</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7" ma:contentTypeDescription="Skapa nytt dokument med möjlighet att välja RK-mall" ma:contentTypeScope="" ma:versionID="ed5ea07bd41ed80b7093a5b9bd5d5977">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PANP3H6M3MHX-1975032798-1990</_dlc_DocId>
    <_dlc_DocIdUrl xmlns="a68c6c55-4fbb-48c7-bd04-03a904b43046">
      <Url>https://dhs.sp.regeringskansliet.se/dep/s/SOF_fraga/_layouts/15/DocIdRedir.aspx?ID=PANP3H6M3MHX-1975032798-1990</Url>
      <Description>PANP3H6M3MHX-1975032798-1990</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2015-583E-4A87-9B21-BEE3DDE1DA67}"/>
</file>

<file path=customXml/itemProps2.xml><?xml version="1.0" encoding="utf-8"?>
<ds:datastoreItem xmlns:ds="http://schemas.openxmlformats.org/officeDocument/2006/customXml" ds:itemID="{D84C6CE4-5393-4918-8FEB-A9E146A7E527}"/>
</file>

<file path=customXml/itemProps3.xml><?xml version="1.0" encoding="utf-8"?>
<ds:datastoreItem xmlns:ds="http://schemas.openxmlformats.org/officeDocument/2006/customXml" ds:itemID="{217AA3A5-3829-40A3-B239-4A709CFED330}"/>
</file>

<file path=customXml/itemProps4.xml><?xml version="1.0" encoding="utf-8"?>
<ds:datastoreItem xmlns:ds="http://schemas.openxmlformats.org/officeDocument/2006/customXml" ds:itemID="{5715E16F-93FF-4518-8050-854E815BD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4C6CE4-5393-4918-8FEB-A9E146A7E527}">
  <ds:schemaRefs>
    <ds:schemaRef ds:uri="http://purl.org/dc/elements/1.1/"/>
    <ds:schemaRef ds:uri="http://schemas.microsoft.com/office/2006/metadata/properties"/>
    <ds:schemaRef ds:uri="cc625d36-bb37-4650-91b9-0c96159295ba"/>
    <ds:schemaRef ds:uri="a68c6c55-4fbb-48c7-bd04-03a904b430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0e4c83-59ce-4420-a61e-371951efc959"/>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7224DDCA-A2DD-4210-A493-51DA83080BAA}">
  <ds:schemaRefs>
    <ds:schemaRef ds:uri="Microsoft.SharePoint.Taxonomy.ContentTypeSync"/>
  </ds:schemaRefs>
</ds:datastoreItem>
</file>

<file path=customXml/itemProps7.xml><?xml version="1.0" encoding="utf-8"?>
<ds:datastoreItem xmlns:ds="http://schemas.openxmlformats.org/officeDocument/2006/customXml" ds:itemID="{9C1B8BD4-4087-4EB1-925A-9DA40F7848A7}"/>
</file>

<file path=customXml/itemProps8.xml><?xml version="1.0" encoding="utf-8"?>
<ds:datastoreItem xmlns:ds="http://schemas.openxmlformats.org/officeDocument/2006/customXml" ds:itemID="{93A6A2E0-F24F-4293-8FEB-A76CB27C3B41}"/>
</file>

<file path=docProps/app.xml><?xml version="1.0" encoding="utf-8"?>
<Properties xmlns="http://schemas.openxmlformats.org/officeDocument/2006/extended-properties" xmlns:vt="http://schemas.openxmlformats.org/officeDocument/2006/docPropsVTypes">
  <Template>RK Basmall</Template>
  <TotalTime>0</TotalTime>
  <Pages>1</Pages>
  <Words>174</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1849.docx</dc:title>
  <dc:subject/>
  <dc:creator>Anna Gralberg</dc:creator>
  <cp:keywords/>
  <dc:description/>
  <cp:lastModifiedBy>Anna Gralberg</cp:lastModifiedBy>
  <cp:revision>2</cp:revision>
  <dcterms:created xsi:type="dcterms:W3CDTF">2020-07-30T10:49:00Z</dcterms:created>
  <dcterms:modified xsi:type="dcterms:W3CDTF">2020-07-30T10:49:00Z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72e687e5-6909-4982-bc2e-63179bdc9d15</vt:lpwstr>
  </property>
  <property fmtid="{D5CDD505-2E9C-101B-9397-08002B2CF9AE}" pid="8" name="RecordNumber">
    <vt:lpwstr>S2020/06090/SOF</vt:lpwstr>
  </property>
  <property fmtid="{D5CDD505-2E9C-101B-9397-08002B2CF9AE}" pid="9" name="c9cd366cc722410295b9eacffbd73909">
    <vt:lpwstr/>
  </property>
  <property fmtid="{D5CDD505-2E9C-101B-9397-08002B2CF9AE}" pid="10" name="ActivityCategory">
    <vt:lpwstr/>
  </property>
  <property fmtid="{D5CDD505-2E9C-101B-9397-08002B2CF9AE}" pid="11" name="_docset_NoMedatataSyncRequired">
    <vt:lpwstr>False</vt:lpwstr>
  </property>
  <property fmtid="{D5CDD505-2E9C-101B-9397-08002B2CF9AE}" pid="12" name="RKNyckelord">
    <vt:lpwstr/>
  </property>
</Properties>
</file>