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93" w:rsidRDefault="005B5993" w:rsidP="00DA0661">
      <w:pPr>
        <w:pStyle w:val="Rubrik"/>
      </w:pPr>
      <w:bookmarkStart w:id="0" w:name="Start"/>
      <w:bookmarkEnd w:id="0"/>
      <w:r>
        <w:t>Svar på fråga 2017/18:13</w:t>
      </w:r>
      <w:r w:rsidR="00AC111A">
        <w:t>25</w:t>
      </w:r>
      <w:r>
        <w:t xml:space="preserve"> av </w:t>
      </w:r>
      <w:r w:rsidR="00AC111A">
        <w:t>Emma Wallrup</w:t>
      </w:r>
      <w:r>
        <w:t xml:space="preserve"> (</w:t>
      </w:r>
      <w:r w:rsidR="00AC111A">
        <w:t>V</w:t>
      </w:r>
      <w:r>
        <w:t>)</w:t>
      </w:r>
      <w:r>
        <w:br/>
      </w:r>
      <w:r w:rsidR="00AC111A">
        <w:t>Förbättrad samordning vid tågförseningar</w:t>
      </w:r>
    </w:p>
    <w:p w:rsidR="005B5993" w:rsidRDefault="00E631BF" w:rsidP="002749F7">
      <w:pPr>
        <w:pStyle w:val="Brdtext"/>
      </w:pPr>
      <w:r>
        <w:t>Emma Wallrup</w:t>
      </w:r>
      <w:r w:rsidR="005B5993">
        <w:t xml:space="preserve"> har frågat mig </w:t>
      </w:r>
      <w:r>
        <w:t>hur</w:t>
      </w:r>
      <w:r w:rsidR="005B5993">
        <w:t xml:space="preserve"> jag </w:t>
      </w:r>
      <w:r>
        <w:t>avser att verka för att förbättra samordningen vid förseningar av tågen på järnvägen.</w:t>
      </w:r>
    </w:p>
    <w:p w:rsidR="0009541D" w:rsidRDefault="00810C85" w:rsidP="002749F7">
      <w:pPr>
        <w:pStyle w:val="Brdtext"/>
      </w:pPr>
      <w:r>
        <w:t>Regeringen har</w:t>
      </w:r>
      <w:r w:rsidR="00277EA5">
        <w:t xml:space="preserve"> sedan den tillträdde</w:t>
      </w:r>
      <w:r>
        <w:t xml:space="preserve"> genomfört kraftiga </w:t>
      </w:r>
      <w:r w:rsidR="00277EA5">
        <w:t xml:space="preserve">satsningar på järnvägsunderhåll. Det medför att </w:t>
      </w:r>
      <w:r w:rsidR="0009541D">
        <w:t>Trafikverket nu bedriver ett intensivt arbete med underhållsåtgärder av järnvägsnätet. Att genomföra dessa åtgärder får dock till följd att det påverkar den befintliga trafiken. Det går inte att både köra tåg och underhålla banorna på samma gång.</w:t>
      </w:r>
    </w:p>
    <w:p w:rsidR="00FF415A" w:rsidRDefault="00E377AA" w:rsidP="002749F7">
      <w:pPr>
        <w:pStyle w:val="Brdtext"/>
      </w:pPr>
      <w:r>
        <w:t>Det är nödvändigt att branschens aktörer tillsammans arbetar mot gemensamma mål om att förbättra punktligheten och resenärernas nöjdhet.</w:t>
      </w:r>
      <w:r w:rsidR="0009541D">
        <w:t xml:space="preserve"> </w:t>
      </w:r>
      <w:r w:rsidR="00A80BD1">
        <w:t xml:space="preserve">Alla delar av järnvägen måste tillsammans fungera för att tågen ska komma i tid. </w:t>
      </w:r>
      <w:r w:rsidR="0009541D">
        <w:t>Att</w:t>
      </w:r>
      <w:r w:rsidR="003A4542">
        <w:t xml:space="preserve"> </w:t>
      </w:r>
      <w:r w:rsidR="0009541D">
        <w:t>information</w:t>
      </w:r>
      <w:r w:rsidR="003A4542">
        <w:t xml:space="preserve"> om pågående arbeten och trafikstörningar</w:t>
      </w:r>
      <w:r w:rsidR="0009541D">
        <w:t xml:space="preserve"> når ut till såväl resenärer som godstransportörer är viktigt.</w:t>
      </w:r>
      <w:r w:rsidRPr="00E377AA">
        <w:t xml:space="preserve"> </w:t>
      </w:r>
      <w:r w:rsidR="00EB4F3E">
        <w:t xml:space="preserve">Järnvägsbranschens </w:t>
      </w:r>
      <w:proofErr w:type="spellStart"/>
      <w:r w:rsidR="00EB4F3E">
        <w:t>samverkansforum</w:t>
      </w:r>
      <w:proofErr w:type="spellEnd"/>
      <w:r w:rsidR="00D3207B">
        <w:t>, JBS, har</w:t>
      </w:r>
      <w:r w:rsidR="00951CC3">
        <w:t xml:space="preserve"> under våren 2016</w:t>
      </w:r>
      <w:r w:rsidR="00D3207B">
        <w:t xml:space="preserve"> etablerats av järnvägens aktörer för att snabbare uppnå konkreta resultat i järnvägens utveckling. Målsättningen är att tillsammans i branschen öka järnvägens robusthet och punktlighet och optimera kapacitetsutnyttjandet. </w:t>
      </w:r>
      <w:r w:rsidR="006C4414">
        <w:t xml:space="preserve">Inom samarbetet finns </w:t>
      </w:r>
      <w:r w:rsidR="00F5062D">
        <w:t>en gemensam verksamhetsplanering som omfattar ett antal olika aktiviteter som har sin grund i gemensamma handlingsplaner.</w:t>
      </w:r>
    </w:p>
    <w:p w:rsidR="005B1F43" w:rsidRDefault="00535DAA" w:rsidP="002749F7">
      <w:pPr>
        <w:pStyle w:val="Brdtext"/>
      </w:pPr>
      <w:bookmarkStart w:id="1" w:name="_Hlk507673780"/>
      <w:r>
        <w:t xml:space="preserve">För att förbättra trafikinformationen vid störningar i tågtrafiken har </w:t>
      </w:r>
      <w:r w:rsidR="00544801">
        <w:t xml:space="preserve">Trafikverket </w:t>
      </w:r>
      <w:r>
        <w:t>genomfört ett</w:t>
      </w:r>
      <w:r w:rsidR="00544801">
        <w:t xml:space="preserve"> utvecklings</w:t>
      </w:r>
      <w:r>
        <w:t>projekt</w:t>
      </w:r>
      <w:r w:rsidR="00544801">
        <w:t>. S</w:t>
      </w:r>
      <w:r w:rsidR="00544801" w:rsidRPr="000339C1">
        <w:t>yfte</w:t>
      </w:r>
      <w:r w:rsidR="00544801">
        <w:t>t är</w:t>
      </w:r>
      <w:r w:rsidR="00544801" w:rsidRPr="000339C1">
        <w:t xml:space="preserve"> att ge tydligare</w:t>
      </w:r>
      <w:r w:rsidR="00544801">
        <w:t xml:space="preserve"> information</w:t>
      </w:r>
      <w:r w:rsidR="00544801" w:rsidRPr="000339C1">
        <w:t xml:space="preserve"> och mer tillförlitliga prognoser till resenärer och tågoperatörer.</w:t>
      </w:r>
      <w:bookmarkEnd w:id="1"/>
      <w:r w:rsidR="00544801" w:rsidRPr="000339C1">
        <w:t xml:space="preserve"> </w:t>
      </w:r>
      <w:r w:rsidR="00544801">
        <w:t>Målsättningen</w:t>
      </w:r>
      <w:r w:rsidR="00544801" w:rsidRPr="000339C1">
        <w:t xml:space="preserve"> är </w:t>
      </w:r>
      <w:r w:rsidR="00544801">
        <w:t>att vid en störning, som orsaka</w:t>
      </w:r>
      <w:r w:rsidR="00544801" w:rsidRPr="000339C1">
        <w:t>s av någon av</w:t>
      </w:r>
      <w:r w:rsidR="00544801">
        <w:t xml:space="preserve"> ett antal</w:t>
      </w:r>
      <w:r w:rsidR="00544801" w:rsidRPr="000339C1">
        <w:t xml:space="preserve"> </w:t>
      </w:r>
      <w:r w:rsidR="00544801">
        <w:t>utvalda typer</w:t>
      </w:r>
      <w:r w:rsidR="00544801" w:rsidRPr="000339C1">
        <w:t xml:space="preserve"> av händelser, </w:t>
      </w:r>
      <w:r w:rsidR="00544801">
        <w:t>så ska</w:t>
      </w:r>
      <w:r w:rsidR="00544801" w:rsidRPr="000339C1">
        <w:t xml:space="preserve"> det i ett tidigare skede kunna lämnas en prognos för när trafiken kan återupptas.</w:t>
      </w:r>
      <w:r>
        <w:t xml:space="preserve"> På det sättet så ska trafikanter på ett bättre sätt kunna planera sin resa och välja alternativa </w:t>
      </w:r>
      <w:r w:rsidR="00781761">
        <w:t>färdmedel.</w:t>
      </w:r>
    </w:p>
    <w:p w:rsidR="0072178D" w:rsidRDefault="00762C82" w:rsidP="006A12F1">
      <w:pPr>
        <w:pStyle w:val="Brdtext"/>
      </w:pPr>
      <w:r>
        <w:t>M</w:t>
      </w:r>
      <w:r w:rsidR="00435925">
        <w:t>in bedömning är att det branschgemensamma</w:t>
      </w:r>
      <w:r>
        <w:t xml:space="preserve"> samarbete</w:t>
      </w:r>
      <w:r w:rsidR="00435925">
        <w:t>t</w:t>
      </w:r>
      <w:r>
        <w:t xml:space="preserve"> </w:t>
      </w:r>
      <w:r w:rsidR="00FF415A">
        <w:t xml:space="preserve">har skapat goda förutsättningar för att </w:t>
      </w:r>
      <w:r w:rsidR="00620A3C">
        <w:t xml:space="preserve">bidra till att </w:t>
      </w:r>
      <w:r w:rsidR="00FF415A">
        <w:t>komma till rätta med de problem som förekommer i</w:t>
      </w:r>
      <w:r w:rsidR="00CF0228">
        <w:t>nom</w:t>
      </w:r>
      <w:r w:rsidR="00FF415A">
        <w:t xml:space="preserve"> järnvägen.</w:t>
      </w:r>
      <w:r w:rsidR="00620A3C">
        <w:t xml:space="preserve"> Nu behöver det påbörjade arbetet fortsätta</w:t>
      </w:r>
      <w:r w:rsidR="009163DC">
        <w:t xml:space="preserve"> så att resultat kan uppnås</w:t>
      </w:r>
      <w:r w:rsidR="0097158B">
        <w:t>.</w:t>
      </w:r>
      <w:r w:rsidR="001E3A1E">
        <w:t xml:space="preserve"> En fungerande järnväg är en viktig fråga för regeringen och </w:t>
      </w:r>
      <w:r w:rsidR="00DA4A71">
        <w:t>i den kommande nationella planen kommer vi nu</w:t>
      </w:r>
      <w:r w:rsidR="001E3A1E">
        <w:t xml:space="preserve"> att genomföra den största järnvägssatsningen i modern tid. </w:t>
      </w:r>
      <w:r w:rsidR="00FF415A">
        <w:t xml:space="preserve">Trafikverket är en av medlemmarna i </w:t>
      </w:r>
      <w:r w:rsidR="0097158B">
        <w:t>JBS</w:t>
      </w:r>
      <w:r w:rsidR="00FF415A">
        <w:t xml:space="preserve"> och jag har för avsikt att i min dialog med Trafikverket</w:t>
      </w:r>
      <w:r w:rsidR="00AA34DC">
        <w:t xml:space="preserve"> nära</w:t>
      </w:r>
      <w:r w:rsidR="00FF415A">
        <w:t xml:space="preserve"> </w:t>
      </w:r>
      <w:r w:rsidR="0097158B">
        <w:t>följa</w:t>
      </w:r>
      <w:r w:rsidR="00781761">
        <w:t xml:space="preserve"> den</w:t>
      </w:r>
      <w:r w:rsidR="0097158B">
        <w:t xml:space="preserve"> </w:t>
      </w:r>
      <w:r w:rsidR="00781761">
        <w:t xml:space="preserve">fortsatt </w:t>
      </w:r>
      <w:r w:rsidR="008B337B">
        <w:t>utvecklingen</w:t>
      </w:r>
      <w:r w:rsidR="0072178D">
        <w:t>.</w:t>
      </w:r>
    </w:p>
    <w:p w:rsidR="005B5993" w:rsidRDefault="005B5993" w:rsidP="006A12F1">
      <w:pPr>
        <w:pStyle w:val="Brdtext"/>
      </w:pPr>
      <w:r>
        <w:t xml:space="preserve">Stockholm den </w:t>
      </w:r>
      <w:sdt>
        <w:sdtPr>
          <w:id w:val="-1225218591"/>
          <w:placeholder>
            <w:docPart w:val="D3558A00168D4242843BE1D01126D4F4"/>
          </w:placeholder>
          <w:dataBinding w:prefixMappings="xmlns:ns0='http://lp/documentinfo/RK' " w:xpath="/ns0:DocumentInfo[1]/ns0:BaseInfo[1]/ns0:HeaderDate[1]" w:storeItemID="{7CF40C44-E113-4B4B-B43C-C1C6638F6595}"/>
          <w:date w:fullDate="2018-05-29T00:00:00Z">
            <w:dateFormat w:val="d MMMM yyyy"/>
            <w:lid w:val="sv-SE"/>
            <w:storeMappedDataAs w:val="dateTime"/>
            <w:calendar w:val="gregorian"/>
          </w:date>
        </w:sdtPr>
        <w:sdtEndPr/>
        <w:sdtContent>
          <w:r w:rsidR="00545AD9">
            <w:t>2</w:t>
          </w:r>
          <w:r w:rsidR="00AC111A">
            <w:t>9</w:t>
          </w:r>
          <w:r>
            <w:t xml:space="preserve"> maj 2018</w:t>
          </w:r>
        </w:sdtContent>
      </w:sdt>
    </w:p>
    <w:p w:rsidR="005B5993" w:rsidRDefault="005B5993" w:rsidP="004E7A8F">
      <w:pPr>
        <w:pStyle w:val="Brdtextutanavstnd"/>
      </w:pPr>
    </w:p>
    <w:p w:rsidR="00443946" w:rsidRDefault="00443946" w:rsidP="004E7A8F">
      <w:pPr>
        <w:pStyle w:val="Brdtextutanavstnd"/>
      </w:pPr>
    </w:p>
    <w:p w:rsidR="005B5993" w:rsidRPr="00DB48AB" w:rsidRDefault="00793840" w:rsidP="00EE3437">
      <w:pPr>
        <w:pStyle w:val="Brdtext"/>
        <w:tabs>
          <w:tab w:val="clear" w:pos="1701"/>
          <w:tab w:val="clear" w:pos="3600"/>
          <w:tab w:val="clear" w:pos="5387"/>
          <w:tab w:val="left" w:pos="1304"/>
          <w:tab w:val="left" w:pos="2608"/>
        </w:tabs>
      </w:pPr>
      <w:r>
        <w:t>Tomas Eneroth</w:t>
      </w:r>
    </w:p>
    <w:sectPr w:rsidR="005B5993" w:rsidRPr="00DB48AB" w:rsidSect="005B599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ABE" w:rsidRDefault="00E51ABE" w:rsidP="00A87A54">
      <w:pPr>
        <w:spacing w:after="0" w:line="240" w:lineRule="auto"/>
      </w:pPr>
      <w:r>
        <w:separator/>
      </w:r>
    </w:p>
  </w:endnote>
  <w:endnote w:type="continuationSeparator" w:id="0">
    <w:p w:rsidR="00E51ABE" w:rsidRDefault="00E51AB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14B5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14B5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ABE" w:rsidRDefault="00E51ABE" w:rsidP="00A87A54">
      <w:pPr>
        <w:spacing w:after="0" w:line="240" w:lineRule="auto"/>
      </w:pPr>
      <w:r>
        <w:separator/>
      </w:r>
    </w:p>
  </w:footnote>
  <w:footnote w:type="continuationSeparator" w:id="0">
    <w:p w:rsidR="00E51ABE" w:rsidRDefault="00E51AB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B5993" w:rsidTr="00C93EBA">
      <w:trPr>
        <w:trHeight w:val="227"/>
      </w:trPr>
      <w:tc>
        <w:tcPr>
          <w:tcW w:w="5534" w:type="dxa"/>
        </w:tcPr>
        <w:p w:rsidR="005B5993" w:rsidRPr="007D73AB" w:rsidRDefault="005B5993">
          <w:pPr>
            <w:pStyle w:val="Sidhuvud"/>
          </w:pPr>
        </w:p>
      </w:tc>
      <w:tc>
        <w:tcPr>
          <w:tcW w:w="3170" w:type="dxa"/>
          <w:vAlign w:val="bottom"/>
        </w:tcPr>
        <w:p w:rsidR="005B5993" w:rsidRPr="007D73AB" w:rsidRDefault="005B5993" w:rsidP="00340DE0">
          <w:pPr>
            <w:pStyle w:val="Sidhuvud"/>
          </w:pPr>
        </w:p>
      </w:tc>
      <w:tc>
        <w:tcPr>
          <w:tcW w:w="1134" w:type="dxa"/>
        </w:tcPr>
        <w:p w:rsidR="005B5993" w:rsidRDefault="005B5993" w:rsidP="005A703A">
          <w:pPr>
            <w:pStyle w:val="Sidhuvud"/>
          </w:pPr>
        </w:p>
      </w:tc>
    </w:tr>
    <w:tr w:rsidR="005B5993" w:rsidTr="00C93EBA">
      <w:trPr>
        <w:trHeight w:val="1928"/>
      </w:trPr>
      <w:tc>
        <w:tcPr>
          <w:tcW w:w="5534" w:type="dxa"/>
        </w:tcPr>
        <w:p w:rsidR="005B5993" w:rsidRPr="00340DE0" w:rsidRDefault="005B5993" w:rsidP="00340DE0">
          <w:pPr>
            <w:pStyle w:val="Sidhuvud"/>
          </w:pPr>
          <w:r>
            <w:rPr>
              <w:noProof/>
            </w:rPr>
            <w:drawing>
              <wp:inline distT="0" distB="0" distL="0" distR="0" wp14:anchorId="27981053" wp14:editId="0FB7120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5B5993" w:rsidRPr="00710A6C" w:rsidRDefault="005B5993" w:rsidP="00EE3C0F">
          <w:pPr>
            <w:pStyle w:val="Sidhuvud"/>
            <w:rPr>
              <w:b/>
            </w:rPr>
          </w:pPr>
        </w:p>
        <w:p w:rsidR="005B5993" w:rsidRDefault="005B5993" w:rsidP="00EE3C0F">
          <w:pPr>
            <w:pStyle w:val="Sidhuvud"/>
          </w:pPr>
        </w:p>
        <w:p w:rsidR="005B5993" w:rsidRDefault="005B5993" w:rsidP="00EE3C0F">
          <w:pPr>
            <w:pStyle w:val="Sidhuvud"/>
          </w:pPr>
        </w:p>
        <w:p w:rsidR="005B5993" w:rsidRDefault="005B5993" w:rsidP="00EE3C0F">
          <w:pPr>
            <w:pStyle w:val="Sidhuvud"/>
          </w:pPr>
        </w:p>
        <w:sdt>
          <w:sdtPr>
            <w:alias w:val="Dnr"/>
            <w:tag w:val="ccRKShow_Dnr"/>
            <w:id w:val="-829283628"/>
            <w:placeholder>
              <w:docPart w:val="6A715688425345EEBF94CEA091B35485"/>
            </w:placeholder>
            <w:dataBinding w:prefixMappings="xmlns:ns0='http://lp/documentinfo/RK' " w:xpath="/ns0:DocumentInfo[1]/ns0:BaseInfo[1]/ns0:Dnr[1]" w:storeItemID="{7CF40C44-E113-4B4B-B43C-C1C6638F6595}"/>
            <w:text/>
          </w:sdtPr>
          <w:sdtEndPr/>
          <w:sdtContent>
            <w:p w:rsidR="005B5993" w:rsidRDefault="003C5809" w:rsidP="00EE3C0F">
              <w:pPr>
                <w:pStyle w:val="Sidhuvud"/>
              </w:pPr>
              <w:r>
                <w:t>N2018/03177</w:t>
              </w:r>
              <w:r w:rsidR="005B5993">
                <w:t>/TIF</w:t>
              </w:r>
            </w:p>
          </w:sdtContent>
        </w:sdt>
        <w:sdt>
          <w:sdtPr>
            <w:alias w:val="DocNumber"/>
            <w:tag w:val="DocNumber"/>
            <w:id w:val="1726028884"/>
            <w:placeholder>
              <w:docPart w:val="F05D19533016420FBA8B3716B7FEA9DE"/>
            </w:placeholder>
            <w:showingPlcHdr/>
            <w:dataBinding w:prefixMappings="xmlns:ns0='http://lp/documentinfo/RK' " w:xpath="/ns0:DocumentInfo[1]/ns0:BaseInfo[1]/ns0:DocNumber[1]" w:storeItemID="{7CF40C44-E113-4B4B-B43C-C1C6638F6595}"/>
            <w:text/>
          </w:sdtPr>
          <w:sdtEndPr/>
          <w:sdtContent>
            <w:p w:rsidR="005B5993" w:rsidRDefault="005B5993" w:rsidP="00EE3C0F">
              <w:pPr>
                <w:pStyle w:val="Sidhuvud"/>
              </w:pPr>
              <w:r>
                <w:rPr>
                  <w:rStyle w:val="Platshllartext"/>
                </w:rPr>
                <w:t xml:space="preserve"> </w:t>
              </w:r>
            </w:p>
          </w:sdtContent>
        </w:sdt>
        <w:p w:rsidR="005B5993" w:rsidRDefault="005B5993" w:rsidP="00EE3C0F">
          <w:pPr>
            <w:pStyle w:val="Sidhuvud"/>
          </w:pPr>
        </w:p>
      </w:tc>
      <w:tc>
        <w:tcPr>
          <w:tcW w:w="1134" w:type="dxa"/>
        </w:tcPr>
        <w:p w:rsidR="005B5993" w:rsidRDefault="005B5993" w:rsidP="0094502D">
          <w:pPr>
            <w:pStyle w:val="Sidhuvud"/>
          </w:pPr>
        </w:p>
        <w:p w:rsidR="005B5993" w:rsidRPr="0094502D" w:rsidRDefault="005B5993" w:rsidP="00EC71A6">
          <w:pPr>
            <w:pStyle w:val="Sidhuvud"/>
          </w:pPr>
        </w:p>
      </w:tc>
    </w:tr>
    <w:tr w:rsidR="005B5993" w:rsidTr="00C93EBA">
      <w:trPr>
        <w:trHeight w:val="2268"/>
      </w:trPr>
      <w:sdt>
        <w:sdtPr>
          <w:rPr>
            <w:b/>
          </w:rPr>
          <w:alias w:val="SenderText"/>
          <w:tag w:val="ccRKShow_SenderText"/>
          <w:id w:val="1374046025"/>
          <w:placeholder>
            <w:docPart w:val="6B9206678CED43D987C735A312157CAF"/>
          </w:placeholder>
        </w:sdtPr>
        <w:sdtEndPr/>
        <w:sdtContent>
          <w:tc>
            <w:tcPr>
              <w:tcW w:w="5534" w:type="dxa"/>
              <w:tcMar>
                <w:right w:w="1134" w:type="dxa"/>
              </w:tcMar>
            </w:tcPr>
            <w:p w:rsidR="00793840" w:rsidRPr="00793840" w:rsidRDefault="00793840" w:rsidP="00340DE0">
              <w:pPr>
                <w:pStyle w:val="Sidhuvud"/>
                <w:rPr>
                  <w:b/>
                </w:rPr>
              </w:pPr>
              <w:r w:rsidRPr="00793840">
                <w:rPr>
                  <w:b/>
                </w:rPr>
                <w:t>Näringsdepartementet</w:t>
              </w:r>
            </w:p>
            <w:p w:rsidR="006B2484" w:rsidRDefault="00793840" w:rsidP="00340DE0">
              <w:pPr>
                <w:pStyle w:val="Sidhuvud"/>
              </w:pPr>
              <w:r w:rsidRPr="00793840">
                <w:t>Infrastrukturministern</w:t>
              </w:r>
            </w:p>
            <w:p w:rsidR="00910B7C" w:rsidRDefault="00910B7C" w:rsidP="00340DE0">
              <w:pPr>
                <w:pStyle w:val="Sidhuvud"/>
                <w:rPr>
                  <w:b/>
                </w:rPr>
              </w:pPr>
            </w:p>
            <w:p w:rsidR="005B5993" w:rsidRPr="005B5993" w:rsidRDefault="005B5993" w:rsidP="00340DE0">
              <w:pPr>
                <w:pStyle w:val="Sidhuvud"/>
                <w:rPr>
                  <w:b/>
                </w:rPr>
              </w:pPr>
            </w:p>
          </w:tc>
        </w:sdtContent>
      </w:sdt>
      <w:sdt>
        <w:sdtPr>
          <w:alias w:val="Recipient"/>
          <w:tag w:val="ccRKShow_Recipient"/>
          <w:id w:val="-28344517"/>
          <w:placeholder>
            <w:docPart w:val="9CCB849453D34AEA8B258207201F558A"/>
          </w:placeholder>
          <w:dataBinding w:prefixMappings="xmlns:ns0='http://lp/documentinfo/RK' " w:xpath="/ns0:DocumentInfo[1]/ns0:BaseInfo[1]/ns0:Recipient[1]" w:storeItemID="{7CF40C44-E113-4B4B-B43C-C1C6638F6595}"/>
          <w:text w:multiLine="1"/>
        </w:sdtPr>
        <w:sdtEndPr/>
        <w:sdtContent>
          <w:tc>
            <w:tcPr>
              <w:tcW w:w="3170" w:type="dxa"/>
            </w:tcPr>
            <w:p w:rsidR="005B5993" w:rsidRDefault="005B5993" w:rsidP="00547B89">
              <w:pPr>
                <w:pStyle w:val="Sidhuvud"/>
              </w:pPr>
              <w:r>
                <w:t>Till riksdagen</w:t>
              </w:r>
            </w:p>
          </w:tc>
        </w:sdtContent>
      </w:sdt>
      <w:tc>
        <w:tcPr>
          <w:tcW w:w="1134" w:type="dxa"/>
        </w:tcPr>
        <w:p w:rsidR="005B5993" w:rsidRDefault="005B5993"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9541D"/>
    <w:rsid w:val="000A13CA"/>
    <w:rsid w:val="000A456A"/>
    <w:rsid w:val="000A5E43"/>
    <w:rsid w:val="000B2973"/>
    <w:rsid w:val="000B56A9"/>
    <w:rsid w:val="000C61D1"/>
    <w:rsid w:val="000D31A9"/>
    <w:rsid w:val="000E12D9"/>
    <w:rsid w:val="000E59A9"/>
    <w:rsid w:val="000E638A"/>
    <w:rsid w:val="000E6472"/>
    <w:rsid w:val="000F00B8"/>
    <w:rsid w:val="000F04F6"/>
    <w:rsid w:val="000F1EA7"/>
    <w:rsid w:val="000F2084"/>
    <w:rsid w:val="000F6462"/>
    <w:rsid w:val="00103BFC"/>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1C59"/>
    <w:rsid w:val="0017300E"/>
    <w:rsid w:val="00173126"/>
    <w:rsid w:val="00176A26"/>
    <w:rsid w:val="001813DF"/>
    <w:rsid w:val="0019051C"/>
    <w:rsid w:val="0019127B"/>
    <w:rsid w:val="00192350"/>
    <w:rsid w:val="00192E34"/>
    <w:rsid w:val="00197A8A"/>
    <w:rsid w:val="001A1248"/>
    <w:rsid w:val="001A2A61"/>
    <w:rsid w:val="001B4824"/>
    <w:rsid w:val="001C4980"/>
    <w:rsid w:val="001C5DC9"/>
    <w:rsid w:val="001C71A9"/>
    <w:rsid w:val="001E1A13"/>
    <w:rsid w:val="001E20CC"/>
    <w:rsid w:val="001E3A1E"/>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0669"/>
    <w:rsid w:val="002315F5"/>
    <w:rsid w:val="00233D52"/>
    <w:rsid w:val="00237147"/>
    <w:rsid w:val="00253821"/>
    <w:rsid w:val="00260D2D"/>
    <w:rsid w:val="00264503"/>
    <w:rsid w:val="00271D00"/>
    <w:rsid w:val="00275872"/>
    <w:rsid w:val="00277EA5"/>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063C0"/>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4542"/>
    <w:rsid w:val="003A5969"/>
    <w:rsid w:val="003A5C58"/>
    <w:rsid w:val="003B0C81"/>
    <w:rsid w:val="003B290E"/>
    <w:rsid w:val="003C5809"/>
    <w:rsid w:val="003C7BE0"/>
    <w:rsid w:val="003D0DD3"/>
    <w:rsid w:val="003D17EF"/>
    <w:rsid w:val="003D3535"/>
    <w:rsid w:val="003D7B03"/>
    <w:rsid w:val="003E5A50"/>
    <w:rsid w:val="003E6020"/>
    <w:rsid w:val="003F1F1F"/>
    <w:rsid w:val="003F299F"/>
    <w:rsid w:val="003F6B92"/>
    <w:rsid w:val="00404DB4"/>
    <w:rsid w:val="0041223B"/>
    <w:rsid w:val="00413A4E"/>
    <w:rsid w:val="0041502F"/>
    <w:rsid w:val="00415163"/>
    <w:rsid w:val="004157BE"/>
    <w:rsid w:val="0042068E"/>
    <w:rsid w:val="00422030"/>
    <w:rsid w:val="00422A7F"/>
    <w:rsid w:val="00431A7B"/>
    <w:rsid w:val="00435925"/>
    <w:rsid w:val="0043623F"/>
    <w:rsid w:val="00441D70"/>
    <w:rsid w:val="004425C2"/>
    <w:rsid w:val="00443946"/>
    <w:rsid w:val="00445604"/>
    <w:rsid w:val="004469B5"/>
    <w:rsid w:val="004557F3"/>
    <w:rsid w:val="0045607E"/>
    <w:rsid w:val="00456DC3"/>
    <w:rsid w:val="004626E4"/>
    <w:rsid w:val="0046337E"/>
    <w:rsid w:val="00464CA1"/>
    <w:rsid w:val="004660C8"/>
    <w:rsid w:val="00472EBA"/>
    <w:rsid w:val="004745D7"/>
    <w:rsid w:val="00474676"/>
    <w:rsid w:val="0047511B"/>
    <w:rsid w:val="00480EC3"/>
    <w:rsid w:val="0048317E"/>
    <w:rsid w:val="00485601"/>
    <w:rsid w:val="004865B8"/>
    <w:rsid w:val="00486C0D"/>
    <w:rsid w:val="00491796"/>
    <w:rsid w:val="004948D8"/>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35DAA"/>
    <w:rsid w:val="00544738"/>
    <w:rsid w:val="00544801"/>
    <w:rsid w:val="005456E4"/>
    <w:rsid w:val="00545AD9"/>
    <w:rsid w:val="00547B89"/>
    <w:rsid w:val="005606BC"/>
    <w:rsid w:val="005630CF"/>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1F43"/>
    <w:rsid w:val="005B537F"/>
    <w:rsid w:val="005B5993"/>
    <w:rsid w:val="005C120D"/>
    <w:rsid w:val="005D07C2"/>
    <w:rsid w:val="005E2F29"/>
    <w:rsid w:val="005E400D"/>
    <w:rsid w:val="005E4E79"/>
    <w:rsid w:val="005E5CE7"/>
    <w:rsid w:val="005E5FE5"/>
    <w:rsid w:val="005F08C5"/>
    <w:rsid w:val="00605718"/>
    <w:rsid w:val="00605C66"/>
    <w:rsid w:val="0061046A"/>
    <w:rsid w:val="006175D7"/>
    <w:rsid w:val="006208E5"/>
    <w:rsid w:val="00620A3C"/>
    <w:rsid w:val="006273E4"/>
    <w:rsid w:val="00631F82"/>
    <w:rsid w:val="00633B59"/>
    <w:rsid w:val="006358C8"/>
    <w:rsid w:val="0064133A"/>
    <w:rsid w:val="00647FD7"/>
    <w:rsid w:val="00650080"/>
    <w:rsid w:val="00651F17"/>
    <w:rsid w:val="00654B4D"/>
    <w:rsid w:val="0065559D"/>
    <w:rsid w:val="00660D84"/>
    <w:rsid w:val="0066133A"/>
    <w:rsid w:val="0066378C"/>
    <w:rsid w:val="00664706"/>
    <w:rsid w:val="006700F0"/>
    <w:rsid w:val="00670A48"/>
    <w:rsid w:val="00672F6F"/>
    <w:rsid w:val="00674C2F"/>
    <w:rsid w:val="00674C8B"/>
    <w:rsid w:val="00691AEE"/>
    <w:rsid w:val="0069523C"/>
    <w:rsid w:val="006962CA"/>
    <w:rsid w:val="00696A95"/>
    <w:rsid w:val="006A09DA"/>
    <w:rsid w:val="006A1835"/>
    <w:rsid w:val="006B2484"/>
    <w:rsid w:val="006B4A30"/>
    <w:rsid w:val="006B7569"/>
    <w:rsid w:val="006C28EE"/>
    <w:rsid w:val="006C4414"/>
    <w:rsid w:val="006C649F"/>
    <w:rsid w:val="006D2998"/>
    <w:rsid w:val="006D2D58"/>
    <w:rsid w:val="006D3188"/>
    <w:rsid w:val="006E08FC"/>
    <w:rsid w:val="006F2588"/>
    <w:rsid w:val="00710A6C"/>
    <w:rsid w:val="00710D98"/>
    <w:rsid w:val="00711CE9"/>
    <w:rsid w:val="00712266"/>
    <w:rsid w:val="00712593"/>
    <w:rsid w:val="00712D82"/>
    <w:rsid w:val="007171AB"/>
    <w:rsid w:val="007213D0"/>
    <w:rsid w:val="0072178D"/>
    <w:rsid w:val="00732599"/>
    <w:rsid w:val="00743E09"/>
    <w:rsid w:val="007449B8"/>
    <w:rsid w:val="00744FCC"/>
    <w:rsid w:val="00744FD4"/>
    <w:rsid w:val="00750C93"/>
    <w:rsid w:val="00754E24"/>
    <w:rsid w:val="00757B3B"/>
    <w:rsid w:val="00762C82"/>
    <w:rsid w:val="00773075"/>
    <w:rsid w:val="00773F36"/>
    <w:rsid w:val="00776254"/>
    <w:rsid w:val="00777CFF"/>
    <w:rsid w:val="007815BC"/>
    <w:rsid w:val="00781761"/>
    <w:rsid w:val="00782B3F"/>
    <w:rsid w:val="00782E3C"/>
    <w:rsid w:val="007900CC"/>
    <w:rsid w:val="00793840"/>
    <w:rsid w:val="0079641B"/>
    <w:rsid w:val="00797A90"/>
    <w:rsid w:val="007A1856"/>
    <w:rsid w:val="007A1887"/>
    <w:rsid w:val="007A4FF4"/>
    <w:rsid w:val="007A629C"/>
    <w:rsid w:val="007A6348"/>
    <w:rsid w:val="007B023C"/>
    <w:rsid w:val="007C4420"/>
    <w:rsid w:val="007C44FF"/>
    <w:rsid w:val="007C7BDB"/>
    <w:rsid w:val="007D068F"/>
    <w:rsid w:val="007D73AB"/>
    <w:rsid w:val="007D790E"/>
    <w:rsid w:val="007E2712"/>
    <w:rsid w:val="007E4A9C"/>
    <w:rsid w:val="007E5516"/>
    <w:rsid w:val="007E7EE2"/>
    <w:rsid w:val="007F06CA"/>
    <w:rsid w:val="00801268"/>
    <w:rsid w:val="0080228F"/>
    <w:rsid w:val="00804C1B"/>
    <w:rsid w:val="00810C85"/>
    <w:rsid w:val="00814B59"/>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16C"/>
    <w:rsid w:val="00890876"/>
    <w:rsid w:val="00891929"/>
    <w:rsid w:val="00893029"/>
    <w:rsid w:val="0089514A"/>
    <w:rsid w:val="008A0A0D"/>
    <w:rsid w:val="008A4CEA"/>
    <w:rsid w:val="008A7506"/>
    <w:rsid w:val="008B1603"/>
    <w:rsid w:val="008B20ED"/>
    <w:rsid w:val="008B337B"/>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0B7C"/>
    <w:rsid w:val="00912945"/>
    <w:rsid w:val="00915D4C"/>
    <w:rsid w:val="009163DC"/>
    <w:rsid w:val="009279B2"/>
    <w:rsid w:val="00935814"/>
    <w:rsid w:val="0094502D"/>
    <w:rsid w:val="00947013"/>
    <w:rsid w:val="00951CC3"/>
    <w:rsid w:val="0097158B"/>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1537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427"/>
    <w:rsid w:val="00A65996"/>
    <w:rsid w:val="00A67276"/>
    <w:rsid w:val="00A67588"/>
    <w:rsid w:val="00A67840"/>
    <w:rsid w:val="00A70A8C"/>
    <w:rsid w:val="00A71A9E"/>
    <w:rsid w:val="00A7382D"/>
    <w:rsid w:val="00A743AC"/>
    <w:rsid w:val="00A80BD1"/>
    <w:rsid w:val="00A8483F"/>
    <w:rsid w:val="00A870B0"/>
    <w:rsid w:val="00A87A54"/>
    <w:rsid w:val="00AA1809"/>
    <w:rsid w:val="00AA34DC"/>
    <w:rsid w:val="00AB5033"/>
    <w:rsid w:val="00AB5519"/>
    <w:rsid w:val="00AB6313"/>
    <w:rsid w:val="00AB71DD"/>
    <w:rsid w:val="00AC111A"/>
    <w:rsid w:val="00AC15C5"/>
    <w:rsid w:val="00AD0E75"/>
    <w:rsid w:val="00AE7BD8"/>
    <w:rsid w:val="00AE7D02"/>
    <w:rsid w:val="00AF0BB7"/>
    <w:rsid w:val="00AF0BDE"/>
    <w:rsid w:val="00AF0EDE"/>
    <w:rsid w:val="00AF46F2"/>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504D"/>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06F6"/>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3ADE"/>
    <w:rsid w:val="00C846DC"/>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C5EF8"/>
    <w:rsid w:val="00CD09EF"/>
    <w:rsid w:val="00CD17C1"/>
    <w:rsid w:val="00CD1C6C"/>
    <w:rsid w:val="00CD37F1"/>
    <w:rsid w:val="00CD6169"/>
    <w:rsid w:val="00CD6D76"/>
    <w:rsid w:val="00CE20BC"/>
    <w:rsid w:val="00CF0228"/>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3207B"/>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4A71"/>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7AA"/>
    <w:rsid w:val="00E37922"/>
    <w:rsid w:val="00E406DF"/>
    <w:rsid w:val="00E415D3"/>
    <w:rsid w:val="00E469E4"/>
    <w:rsid w:val="00E475C3"/>
    <w:rsid w:val="00E509B0"/>
    <w:rsid w:val="00E50B11"/>
    <w:rsid w:val="00E51ABE"/>
    <w:rsid w:val="00E54246"/>
    <w:rsid w:val="00E55D8E"/>
    <w:rsid w:val="00E631BF"/>
    <w:rsid w:val="00E74A30"/>
    <w:rsid w:val="00E77778"/>
    <w:rsid w:val="00E77B7E"/>
    <w:rsid w:val="00E8063D"/>
    <w:rsid w:val="00E82DF1"/>
    <w:rsid w:val="00E93339"/>
    <w:rsid w:val="00E96532"/>
    <w:rsid w:val="00E973A0"/>
    <w:rsid w:val="00EA1688"/>
    <w:rsid w:val="00EA4C83"/>
    <w:rsid w:val="00EB4F3E"/>
    <w:rsid w:val="00EC0A92"/>
    <w:rsid w:val="00EC1DA0"/>
    <w:rsid w:val="00EC329B"/>
    <w:rsid w:val="00EC5EB9"/>
    <w:rsid w:val="00EC71A6"/>
    <w:rsid w:val="00EC73EB"/>
    <w:rsid w:val="00ED592E"/>
    <w:rsid w:val="00ED6ABD"/>
    <w:rsid w:val="00ED72E1"/>
    <w:rsid w:val="00EE3437"/>
    <w:rsid w:val="00EE3C0F"/>
    <w:rsid w:val="00EE6810"/>
    <w:rsid w:val="00EF21FE"/>
    <w:rsid w:val="00EF2A7F"/>
    <w:rsid w:val="00EF4803"/>
    <w:rsid w:val="00EF5127"/>
    <w:rsid w:val="00F03EAC"/>
    <w:rsid w:val="00F04B7C"/>
    <w:rsid w:val="00F14024"/>
    <w:rsid w:val="00F15DB1"/>
    <w:rsid w:val="00F207E5"/>
    <w:rsid w:val="00F24297"/>
    <w:rsid w:val="00F25761"/>
    <w:rsid w:val="00F259D7"/>
    <w:rsid w:val="00F32D05"/>
    <w:rsid w:val="00F35263"/>
    <w:rsid w:val="00F403BF"/>
    <w:rsid w:val="00F4342F"/>
    <w:rsid w:val="00F45227"/>
    <w:rsid w:val="00F5045C"/>
    <w:rsid w:val="00F5062D"/>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E573B"/>
    <w:rsid w:val="00FF0538"/>
    <w:rsid w:val="00FF415A"/>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B95CF-81EA-4788-BC76-6D2D09D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6B2484"/>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15688425345EEBF94CEA091B35485"/>
        <w:category>
          <w:name w:val="Allmänt"/>
          <w:gallery w:val="placeholder"/>
        </w:category>
        <w:types>
          <w:type w:val="bbPlcHdr"/>
        </w:types>
        <w:behaviors>
          <w:behavior w:val="content"/>
        </w:behaviors>
        <w:guid w:val="{B48C8DF0-D53A-4A65-AB44-4F81BBF5FAC5}"/>
      </w:docPartPr>
      <w:docPartBody>
        <w:p w:rsidR="00522257" w:rsidRDefault="006C5221" w:rsidP="006C5221">
          <w:pPr>
            <w:pStyle w:val="6A715688425345EEBF94CEA091B35485"/>
          </w:pPr>
          <w:r>
            <w:rPr>
              <w:rStyle w:val="Platshllartext"/>
            </w:rPr>
            <w:t xml:space="preserve"> </w:t>
          </w:r>
        </w:p>
      </w:docPartBody>
    </w:docPart>
    <w:docPart>
      <w:docPartPr>
        <w:name w:val="F05D19533016420FBA8B3716B7FEA9DE"/>
        <w:category>
          <w:name w:val="Allmänt"/>
          <w:gallery w:val="placeholder"/>
        </w:category>
        <w:types>
          <w:type w:val="bbPlcHdr"/>
        </w:types>
        <w:behaviors>
          <w:behavior w:val="content"/>
        </w:behaviors>
        <w:guid w:val="{D22ABA0C-B31A-4CD0-B3A1-E35508E22A16}"/>
      </w:docPartPr>
      <w:docPartBody>
        <w:p w:rsidR="00522257" w:rsidRDefault="006C5221" w:rsidP="006C5221">
          <w:pPr>
            <w:pStyle w:val="F05D19533016420FBA8B3716B7FEA9DE"/>
          </w:pPr>
          <w:r>
            <w:rPr>
              <w:rStyle w:val="Platshllartext"/>
            </w:rPr>
            <w:t xml:space="preserve"> </w:t>
          </w:r>
        </w:p>
      </w:docPartBody>
    </w:docPart>
    <w:docPart>
      <w:docPartPr>
        <w:name w:val="6B9206678CED43D987C735A312157CAF"/>
        <w:category>
          <w:name w:val="Allmänt"/>
          <w:gallery w:val="placeholder"/>
        </w:category>
        <w:types>
          <w:type w:val="bbPlcHdr"/>
        </w:types>
        <w:behaviors>
          <w:behavior w:val="content"/>
        </w:behaviors>
        <w:guid w:val="{1D9F23A4-9049-45E6-844A-D78783D1F287}"/>
      </w:docPartPr>
      <w:docPartBody>
        <w:p w:rsidR="00522257" w:rsidRDefault="006C5221" w:rsidP="006C5221">
          <w:pPr>
            <w:pStyle w:val="6B9206678CED43D987C735A312157CAF"/>
          </w:pPr>
          <w:r>
            <w:rPr>
              <w:rStyle w:val="Platshllartext"/>
            </w:rPr>
            <w:t xml:space="preserve"> </w:t>
          </w:r>
        </w:p>
      </w:docPartBody>
    </w:docPart>
    <w:docPart>
      <w:docPartPr>
        <w:name w:val="9CCB849453D34AEA8B258207201F558A"/>
        <w:category>
          <w:name w:val="Allmänt"/>
          <w:gallery w:val="placeholder"/>
        </w:category>
        <w:types>
          <w:type w:val="bbPlcHdr"/>
        </w:types>
        <w:behaviors>
          <w:behavior w:val="content"/>
        </w:behaviors>
        <w:guid w:val="{50CF8092-1573-485C-9F82-8BB0CE8DAED0}"/>
      </w:docPartPr>
      <w:docPartBody>
        <w:p w:rsidR="00522257" w:rsidRDefault="006C5221" w:rsidP="006C5221">
          <w:pPr>
            <w:pStyle w:val="9CCB849453D34AEA8B258207201F558A"/>
          </w:pPr>
          <w:r>
            <w:rPr>
              <w:rStyle w:val="Platshllartext"/>
            </w:rPr>
            <w:t xml:space="preserve"> </w:t>
          </w:r>
        </w:p>
      </w:docPartBody>
    </w:docPart>
    <w:docPart>
      <w:docPartPr>
        <w:name w:val="D3558A00168D4242843BE1D01126D4F4"/>
        <w:category>
          <w:name w:val="Allmänt"/>
          <w:gallery w:val="placeholder"/>
        </w:category>
        <w:types>
          <w:type w:val="bbPlcHdr"/>
        </w:types>
        <w:behaviors>
          <w:behavior w:val="content"/>
        </w:behaviors>
        <w:guid w:val="{4DAAF63A-0DC2-4AA6-AC72-BEC7130AF651}"/>
      </w:docPartPr>
      <w:docPartBody>
        <w:p w:rsidR="00522257" w:rsidRDefault="006C5221" w:rsidP="006C5221">
          <w:pPr>
            <w:pStyle w:val="D3558A00168D4242843BE1D01126D4F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21"/>
    <w:rsid w:val="000826DE"/>
    <w:rsid w:val="00522257"/>
    <w:rsid w:val="006C5221"/>
    <w:rsid w:val="00BE5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DAA564B61084708B285903848E6EB10">
    <w:name w:val="7DAA564B61084708B285903848E6EB10"/>
    <w:rsid w:val="006C5221"/>
  </w:style>
  <w:style w:type="character" w:styleId="Platshllartext">
    <w:name w:val="Placeholder Text"/>
    <w:basedOn w:val="Standardstycketeckensnitt"/>
    <w:uiPriority w:val="99"/>
    <w:semiHidden/>
    <w:rsid w:val="006C5221"/>
    <w:rPr>
      <w:noProof w:val="0"/>
      <w:color w:val="808080"/>
    </w:rPr>
  </w:style>
  <w:style w:type="paragraph" w:customStyle="1" w:styleId="6B909BBE0A4B406799DB1D94D080FC0E">
    <w:name w:val="6B909BBE0A4B406799DB1D94D080FC0E"/>
    <w:rsid w:val="006C5221"/>
  </w:style>
  <w:style w:type="paragraph" w:customStyle="1" w:styleId="F58FBB1E9EF646F39DFCB88755050EFC">
    <w:name w:val="F58FBB1E9EF646F39DFCB88755050EFC"/>
    <w:rsid w:val="006C5221"/>
  </w:style>
  <w:style w:type="paragraph" w:customStyle="1" w:styleId="AECC80AB4DA043B0885D7155D6B43DDC">
    <w:name w:val="AECC80AB4DA043B0885D7155D6B43DDC"/>
    <w:rsid w:val="006C5221"/>
  </w:style>
  <w:style w:type="paragraph" w:customStyle="1" w:styleId="6A715688425345EEBF94CEA091B35485">
    <w:name w:val="6A715688425345EEBF94CEA091B35485"/>
    <w:rsid w:val="006C5221"/>
  </w:style>
  <w:style w:type="paragraph" w:customStyle="1" w:styleId="F05D19533016420FBA8B3716B7FEA9DE">
    <w:name w:val="F05D19533016420FBA8B3716B7FEA9DE"/>
    <w:rsid w:val="006C5221"/>
  </w:style>
  <w:style w:type="paragraph" w:customStyle="1" w:styleId="436CB629A6EA4B5BA1A6E860C807F23B">
    <w:name w:val="436CB629A6EA4B5BA1A6E860C807F23B"/>
    <w:rsid w:val="006C5221"/>
  </w:style>
  <w:style w:type="paragraph" w:customStyle="1" w:styleId="B853007F20A74050AEFDA86A50FB4D65">
    <w:name w:val="B853007F20A74050AEFDA86A50FB4D65"/>
    <w:rsid w:val="006C5221"/>
  </w:style>
  <w:style w:type="paragraph" w:customStyle="1" w:styleId="ABC16A0735E14314A200B21981E68DE7">
    <w:name w:val="ABC16A0735E14314A200B21981E68DE7"/>
    <w:rsid w:val="006C5221"/>
  </w:style>
  <w:style w:type="paragraph" w:customStyle="1" w:styleId="6B9206678CED43D987C735A312157CAF">
    <w:name w:val="6B9206678CED43D987C735A312157CAF"/>
    <w:rsid w:val="006C5221"/>
  </w:style>
  <w:style w:type="paragraph" w:customStyle="1" w:styleId="9CCB849453D34AEA8B258207201F558A">
    <w:name w:val="9CCB849453D34AEA8B258207201F558A"/>
    <w:rsid w:val="006C5221"/>
  </w:style>
  <w:style w:type="paragraph" w:customStyle="1" w:styleId="D0E58C00AAB6411CA86376351B946098">
    <w:name w:val="D0E58C00AAB6411CA86376351B946098"/>
    <w:rsid w:val="006C5221"/>
  </w:style>
  <w:style w:type="paragraph" w:customStyle="1" w:styleId="73B931AE3171457EBD254CD4E3A38D12">
    <w:name w:val="73B931AE3171457EBD254CD4E3A38D12"/>
    <w:rsid w:val="006C5221"/>
  </w:style>
  <w:style w:type="paragraph" w:customStyle="1" w:styleId="97B08522053F43E0A801B738F1F23E18">
    <w:name w:val="97B08522053F43E0A801B738F1F23E18"/>
    <w:rsid w:val="006C5221"/>
  </w:style>
  <w:style w:type="paragraph" w:customStyle="1" w:styleId="09337D98F0E14D34A8A0249194217A18">
    <w:name w:val="09337D98F0E14D34A8A0249194217A18"/>
    <w:rsid w:val="006C5221"/>
  </w:style>
  <w:style w:type="paragraph" w:customStyle="1" w:styleId="79B08178938B4160B880CFFCFA19B311">
    <w:name w:val="79B08178938B4160B880CFFCFA19B311"/>
    <w:rsid w:val="006C5221"/>
  </w:style>
  <w:style w:type="paragraph" w:customStyle="1" w:styleId="D3558A00168D4242843BE1D01126D4F4">
    <w:name w:val="D3558A00168D4242843BE1D01126D4F4"/>
    <w:rsid w:val="006C5221"/>
  </w:style>
  <w:style w:type="paragraph" w:customStyle="1" w:styleId="7CF3CCD7F13D40B198EF2570368801BF">
    <w:name w:val="7CF3CCD7F13D40B198EF2570368801BF"/>
    <w:rsid w:val="006C5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2018-05-29T00:00:00</HeaderDate>
    <Office/>
    <Dnr>N2018/03177/TIF</Dnr>
    <ParagrafNr/>
    <DocumentTitle/>
    <VisitingAddress/>
    <Extra1/>
    <Extra2/>
    <Extra3>Anders Åkesson</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174b412f-9c02-4a6e-a5dd-689a2b9b6547</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2018-05-29T00:00:00</HeaderDate>
    <Office/>
    <Dnr>N2018/03177/TIF</Dnr>
    <ParagrafNr/>
    <DocumentTitle/>
    <VisitingAddress/>
    <Extra1/>
    <Extra2/>
    <Extra3>Anders Åkesson</Extra3>
    <Number/>
    <Recipient>Till riksdagen</Recipient>
    <SenderText/>
    <DocNumber/>
    <Doclanguage>1053</Doclanguage>
    <Appendix/>
    <LogotypeName>RK_LOGO_SV_BW.emf</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F734-539A-4069-857B-F0620CE36B26}"/>
</file>

<file path=customXml/itemProps2.xml><?xml version="1.0" encoding="utf-8"?>
<ds:datastoreItem xmlns:ds="http://schemas.openxmlformats.org/officeDocument/2006/customXml" ds:itemID="{7CF40C44-E113-4B4B-B43C-C1C6638F6595}"/>
</file>

<file path=customXml/itemProps3.xml><?xml version="1.0" encoding="utf-8"?>
<ds:datastoreItem xmlns:ds="http://schemas.openxmlformats.org/officeDocument/2006/customXml" ds:itemID="{35200EBF-8E98-43BD-B6A1-1F1985A9A961}"/>
</file>

<file path=customXml/itemProps4.xml><?xml version="1.0" encoding="utf-8"?>
<ds:datastoreItem xmlns:ds="http://schemas.openxmlformats.org/officeDocument/2006/customXml" ds:itemID="{7CF40C44-E113-4B4B-B43C-C1C6638F6595}">
  <ds:schemaRefs>
    <ds:schemaRef ds:uri="http://lp/documentinfo/RK"/>
  </ds:schemaRefs>
</ds:datastoreItem>
</file>

<file path=customXml/itemProps5.xml><?xml version="1.0" encoding="utf-8"?>
<ds:datastoreItem xmlns:ds="http://schemas.openxmlformats.org/officeDocument/2006/customXml" ds:itemID="{842A7C4E-B257-4760-8163-2556030216AF}">
  <ds:schemaRefs>
    <ds:schemaRef ds:uri="http://schemas.microsoft.com/sharepoint/v3/contenttype/forms/url"/>
  </ds:schemaRefs>
</ds:datastoreItem>
</file>

<file path=customXml/itemProps6.xml><?xml version="1.0" encoding="utf-8"?>
<ds:datastoreItem xmlns:ds="http://schemas.openxmlformats.org/officeDocument/2006/customXml" ds:itemID="{3053B629-D674-4F97-86BD-551BFB150D42}">
  <ds:schemaRefs>
    <ds:schemaRef ds:uri="http://schemas.microsoft.com/office/2006/metadata/customXsn"/>
  </ds:schemaRefs>
</ds:datastoreItem>
</file>

<file path=customXml/itemProps7.xml><?xml version="1.0" encoding="utf-8"?>
<ds:datastoreItem xmlns:ds="http://schemas.openxmlformats.org/officeDocument/2006/customXml" ds:itemID="{2D5AFB2C-67ED-4487-860D-46F843E21014}"/>
</file>

<file path=customXml/itemProps8.xml><?xml version="1.0" encoding="utf-8"?>
<ds:datastoreItem xmlns:ds="http://schemas.openxmlformats.org/officeDocument/2006/customXml" ds:itemID="{F64E826D-B563-4270-B2EF-5A909E02D646}"/>
</file>

<file path=docProps/app.xml><?xml version="1.0" encoding="utf-8"?>
<Properties xmlns="http://schemas.openxmlformats.org/officeDocument/2006/extended-properties" xmlns:vt="http://schemas.openxmlformats.org/officeDocument/2006/docPropsVTypes">
  <Template>RK Basmall</Template>
  <TotalTime>0</TotalTime>
  <Pages>1</Pages>
  <Words>386</Words>
  <Characters>2047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Bellinder</dc:creator>
  <cp:keywords/>
  <dc:description/>
  <cp:lastModifiedBy>Peter Kalliopuro</cp:lastModifiedBy>
  <cp:revision>2</cp:revision>
  <cp:lastPrinted>2018-05-23T07:32:00Z</cp:lastPrinted>
  <dcterms:created xsi:type="dcterms:W3CDTF">2018-05-28T08:51:00Z</dcterms:created>
  <dcterms:modified xsi:type="dcterms:W3CDTF">2018-05-28T08:51:00Z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ae038b85-d09a-4e7c-887b-188453fd5299</vt:lpwstr>
  </property>
</Properties>
</file>