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600" w:rsidRDefault="00837600" w:rsidP="00DA0661">
      <w:pPr>
        <w:pStyle w:val="Rubrik"/>
      </w:pPr>
      <w:bookmarkStart w:id="0" w:name="Start"/>
      <w:bookmarkEnd w:id="0"/>
      <w:r>
        <w:t xml:space="preserve">Svar på fråga 2018/19:685 av </w:t>
      </w:r>
      <w:sdt>
        <w:sdtPr>
          <w:alias w:val="Frågeställare"/>
          <w:tag w:val="delete"/>
          <w:id w:val="-211816850"/>
          <w:placeholder>
            <w:docPart w:val="04EAE63249D44CEB9FA2EAC87EAEFCC3"/>
          </w:placeholder>
          <w:dataBinding w:prefixMappings="xmlns:ns0='http://lp/documentinfo/RK' " w:xpath="/ns0:DocumentInfo[1]/ns0:BaseInfo[1]/ns0:Extra3[1]" w:storeItemID="{B92443E2-FA1C-4F95-930E-2F63964A0B7E}"/>
          <w:text/>
        </w:sdtPr>
        <w:sdtEndPr/>
        <w:sdtContent>
          <w:r>
            <w:t>Betty Malmberg</w:t>
          </w:r>
        </w:sdtContent>
      </w:sdt>
      <w:r>
        <w:t xml:space="preserve"> (</w:t>
      </w:r>
      <w:sdt>
        <w:sdtPr>
          <w:alias w:val="Parti"/>
          <w:tag w:val="Parti_delete"/>
          <w:id w:val="1620417071"/>
          <w:placeholder>
            <w:docPart w:val="638ECB87ED70410C9D120003559A5341"/>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t>Otillräckligt skyddade personuppgifter</w:t>
      </w:r>
    </w:p>
    <w:p w:rsidR="0054688E" w:rsidRDefault="00255A9A" w:rsidP="002749F7">
      <w:pPr>
        <w:pStyle w:val="Brdtext"/>
      </w:pPr>
      <w:sdt>
        <w:sdtPr>
          <w:alias w:val="Frågeställare"/>
          <w:tag w:val="delete"/>
          <w:id w:val="-1635256365"/>
          <w:placeholder>
            <w:docPart w:val="6C7F8F80F7DC4F13B52743DF7C36A489"/>
          </w:placeholder>
          <w:dataBinding w:prefixMappings="xmlns:ns0='http://lp/documentinfo/RK' " w:xpath="/ns0:DocumentInfo[1]/ns0:BaseInfo[1]/ns0:Extra3[1]" w:storeItemID="{B92443E2-FA1C-4F95-930E-2F63964A0B7E}"/>
          <w:text/>
        </w:sdtPr>
        <w:sdtEndPr/>
        <w:sdtContent>
          <w:r w:rsidR="00837600">
            <w:t>Betty Malmberg</w:t>
          </w:r>
        </w:sdtContent>
      </w:sdt>
      <w:r w:rsidR="00837600">
        <w:t xml:space="preserve"> har frågat mig vilka åtgärder jag kommer att vidta så att alla kommuner får ett fullgott skydd för sin hantering av personuppgifter.</w:t>
      </w:r>
    </w:p>
    <w:p w:rsidR="0054688E" w:rsidRDefault="0054688E" w:rsidP="0054688E">
      <w:pPr>
        <w:pStyle w:val="Brdtext"/>
      </w:pPr>
      <w:r>
        <w:t>Den ökande digitaliseringen av socialtjänsten och dess verksamheter är viktig för att kommuner</w:t>
      </w:r>
      <w:bookmarkStart w:id="1" w:name="_GoBack"/>
      <w:bookmarkEnd w:id="1"/>
      <w:r>
        <w:t>na ska kunna möta invånarnas</w:t>
      </w:r>
      <w:r w:rsidR="0054797A">
        <w:t xml:space="preserve"> behov av stöd och service.</w:t>
      </w:r>
      <w:r w:rsidR="00083249">
        <w:t xml:space="preserve"> Det är kommunernas ansvar att personuppgiftsbehandling sker på ett säkert sätt, särskilt </w:t>
      </w:r>
      <w:r>
        <w:t>med anledning av digitaliseringen</w:t>
      </w:r>
      <w:r w:rsidR="00083249">
        <w:t>.</w:t>
      </w:r>
      <w:r>
        <w:t xml:space="preserve"> Arbete med informationssäkerhet är komplext </w:t>
      </w:r>
      <w:r w:rsidR="001F058E" w:rsidRPr="0010533E">
        <w:t>men</w:t>
      </w:r>
      <w:r w:rsidRPr="0010533E">
        <w:t xml:space="preserve"> </w:t>
      </w:r>
      <w:r w:rsidR="005F7602" w:rsidRPr="0010533E">
        <w:t xml:space="preserve">regeringen anser att </w:t>
      </w:r>
      <w:r w:rsidRPr="0010533E">
        <w:t xml:space="preserve">det är angeläget att kommunerna </w:t>
      </w:r>
      <w:r w:rsidR="00B713D2" w:rsidRPr="0010533E">
        <w:t xml:space="preserve">arbetar </w:t>
      </w:r>
      <w:r w:rsidRPr="0010533E">
        <w:t>detta.</w:t>
      </w:r>
      <w:r w:rsidR="00DF77A0" w:rsidRPr="0010533E">
        <w:t xml:space="preserve"> </w:t>
      </w:r>
      <w:r w:rsidR="001F058E" w:rsidRPr="0010533E">
        <w:t>Att lagstiftningen följs är grundläggande för att medborgarnas personuppgifter ska hanteras korrekt.</w:t>
      </w:r>
    </w:p>
    <w:p w:rsidR="0054688E" w:rsidRDefault="0054688E" w:rsidP="0054688E">
      <w:pPr>
        <w:pStyle w:val="Brdtext"/>
      </w:pPr>
      <w:r>
        <w:t>Socialstyrelsen genomförde under förra året, på regeringens uppdrag, en undersökning av rättsläget kring personuppgiftsbehandling inom socialtjänsten</w:t>
      </w:r>
      <w:r w:rsidR="00067D7E">
        <w:t>, där det framkommer att det finns regler för hur personuppgiftsbehandling ska ske på ett säkert sätt</w:t>
      </w:r>
      <w:r>
        <w:t xml:space="preserve">. </w:t>
      </w:r>
      <w:r w:rsidR="00067D7E">
        <w:t xml:space="preserve"> Vidare</w:t>
      </w:r>
      <w:r>
        <w:t xml:space="preserve"> finns </w:t>
      </w:r>
      <w:r w:rsidR="00067D7E">
        <w:t xml:space="preserve">det </w:t>
      </w:r>
      <w:r>
        <w:t>stöd för hur man bör arbeta med informationssäkerhet från både myndigheter som Datainspektionen och Myndigheten för samhällsskydd och beredskap och från Sveriges Kommuner och Landsting.</w:t>
      </w:r>
    </w:p>
    <w:p w:rsidR="0054688E" w:rsidRDefault="0054688E" w:rsidP="0054688E">
      <w:pPr>
        <w:pStyle w:val="Brdtext"/>
      </w:pPr>
      <w:r>
        <w:t xml:space="preserve">Regeringen har också gett E-hälsomyndigheten i uppdrag att ta fram nationellt stöd till kommunerna vid införande och användning av digital teknik. Syftet är att hjälpa kommunerna att hitta rätt, bland all information och alla stöd som finns angående digitalisering. </w:t>
      </w:r>
    </w:p>
    <w:p w:rsidR="0054688E" w:rsidRDefault="0054688E" w:rsidP="0054688E">
      <w:pPr>
        <w:pStyle w:val="Brdtext"/>
      </w:pPr>
      <w:r>
        <w:t xml:space="preserve">Om Sverige ska bli bäst i världen på att använda digitaliseringen och e-hälsans möjligheter år 2025, så ska alla invånare känna sig trygga med att de uppgifter de lämnar till socialtjänsten eller hälso- och sjukvården inte hamnar i orätta händer.  </w:t>
      </w:r>
    </w:p>
    <w:p w:rsidR="00837600" w:rsidRDefault="00837600" w:rsidP="006A12F1">
      <w:pPr>
        <w:pStyle w:val="Brdtext"/>
      </w:pPr>
      <w:r>
        <w:t xml:space="preserve">Stockholm den </w:t>
      </w:r>
      <w:sdt>
        <w:sdtPr>
          <w:id w:val="-1225218591"/>
          <w:placeholder>
            <w:docPart w:val="1805F902F4FB4625A26A4F685B2F5303"/>
          </w:placeholder>
          <w:dataBinding w:prefixMappings="xmlns:ns0='http://lp/documentinfo/RK' " w:xpath="/ns0:DocumentInfo[1]/ns0:BaseInfo[1]/ns0:HeaderDate[1]" w:storeItemID="{B92443E2-FA1C-4F95-930E-2F63964A0B7E}"/>
          <w:date w:fullDate="2019-05-29T00:00:00Z">
            <w:dateFormat w:val="d MMMM yyyy"/>
            <w:lid w:val="sv-SE"/>
            <w:storeMappedDataAs w:val="dateTime"/>
            <w:calendar w:val="gregorian"/>
          </w:date>
        </w:sdtPr>
        <w:sdtEndPr/>
        <w:sdtContent>
          <w:r w:rsidR="00A662C9">
            <w:t>29</w:t>
          </w:r>
          <w:r>
            <w:t xml:space="preserve"> maj 2019</w:t>
          </w:r>
        </w:sdtContent>
      </w:sdt>
    </w:p>
    <w:p w:rsidR="00837600" w:rsidRDefault="00837600" w:rsidP="004E7A8F">
      <w:pPr>
        <w:pStyle w:val="Brdtextutanavstnd"/>
      </w:pPr>
    </w:p>
    <w:p w:rsidR="00837600" w:rsidRDefault="00837600" w:rsidP="004E7A8F">
      <w:pPr>
        <w:pStyle w:val="Brdtextutanavstnd"/>
      </w:pPr>
    </w:p>
    <w:p w:rsidR="00837600" w:rsidRDefault="00837600" w:rsidP="004E7A8F">
      <w:pPr>
        <w:pStyle w:val="Brdtextutanavstnd"/>
      </w:pPr>
    </w:p>
    <w:sdt>
      <w:sdtPr>
        <w:alias w:val="Klicka på listpilen"/>
        <w:tag w:val="run-loadAllMinistersFromDep_delete"/>
        <w:id w:val="-122627287"/>
        <w:placeholder>
          <w:docPart w:val="9DB0E8E86C1E4E03A666A730681EBC90"/>
        </w:placeholder>
        <w:dataBinding w:prefixMappings="xmlns:ns0='http://lp/documentinfo/RK' " w:xpath="/ns0:DocumentInfo[1]/ns0:BaseInfo[1]/ns0:TopSender[1]" w:storeItemID="{B92443E2-FA1C-4F95-930E-2F63964A0B7E}"/>
        <w:comboBox w:lastValue="Socialministern">
          <w:listItem w:displayText="Lena Hallengren" w:value="Socialministern"/>
          <w:listItem w:displayText="Annika Strandhäll" w:value="Socialförsäkringsministern"/>
        </w:comboBox>
      </w:sdtPr>
      <w:sdtEndPr/>
      <w:sdtContent>
        <w:p w:rsidR="00837600" w:rsidRDefault="00837600" w:rsidP="00422A41">
          <w:pPr>
            <w:pStyle w:val="Brdtext"/>
          </w:pPr>
          <w:r>
            <w:t>Lena Hallengren</w:t>
          </w:r>
        </w:p>
      </w:sdtContent>
    </w:sdt>
    <w:p w:rsidR="00837600" w:rsidRPr="00DB48AB" w:rsidRDefault="00837600" w:rsidP="00DB48AB">
      <w:pPr>
        <w:pStyle w:val="Brdtext"/>
      </w:pPr>
    </w:p>
    <w:sectPr w:rsidR="00837600" w:rsidRPr="00DB48AB" w:rsidSect="00571A0B">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A9A" w:rsidRDefault="00255A9A" w:rsidP="00A87A54">
      <w:pPr>
        <w:spacing w:after="0" w:line="240" w:lineRule="auto"/>
      </w:pPr>
      <w:r>
        <w:separator/>
      </w:r>
    </w:p>
  </w:endnote>
  <w:endnote w:type="continuationSeparator" w:id="0">
    <w:p w:rsidR="00255A9A" w:rsidRDefault="00255A9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13509E">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13509E">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A9A" w:rsidRDefault="00255A9A" w:rsidP="00A87A54">
      <w:pPr>
        <w:spacing w:after="0" w:line="240" w:lineRule="auto"/>
      </w:pPr>
      <w:r>
        <w:separator/>
      </w:r>
    </w:p>
  </w:footnote>
  <w:footnote w:type="continuationSeparator" w:id="0">
    <w:p w:rsidR="00255A9A" w:rsidRDefault="00255A9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37600" w:rsidTr="00C93EBA">
      <w:trPr>
        <w:trHeight w:val="227"/>
      </w:trPr>
      <w:tc>
        <w:tcPr>
          <w:tcW w:w="5534" w:type="dxa"/>
        </w:tcPr>
        <w:p w:rsidR="00837600" w:rsidRPr="007D73AB" w:rsidRDefault="00837600">
          <w:pPr>
            <w:pStyle w:val="Sidhuvud"/>
          </w:pPr>
        </w:p>
      </w:tc>
      <w:tc>
        <w:tcPr>
          <w:tcW w:w="3170" w:type="dxa"/>
          <w:vAlign w:val="bottom"/>
        </w:tcPr>
        <w:p w:rsidR="00837600" w:rsidRPr="007D73AB" w:rsidRDefault="00837600" w:rsidP="00340DE0">
          <w:pPr>
            <w:pStyle w:val="Sidhuvud"/>
          </w:pPr>
        </w:p>
      </w:tc>
      <w:tc>
        <w:tcPr>
          <w:tcW w:w="1134" w:type="dxa"/>
        </w:tcPr>
        <w:p w:rsidR="00837600" w:rsidRDefault="00837600" w:rsidP="005A703A">
          <w:pPr>
            <w:pStyle w:val="Sidhuvud"/>
          </w:pPr>
        </w:p>
      </w:tc>
    </w:tr>
    <w:tr w:rsidR="00837600" w:rsidTr="00C93EBA">
      <w:trPr>
        <w:trHeight w:val="1928"/>
      </w:trPr>
      <w:tc>
        <w:tcPr>
          <w:tcW w:w="5534" w:type="dxa"/>
        </w:tcPr>
        <w:p w:rsidR="00837600" w:rsidRPr="00340DE0" w:rsidRDefault="00837600" w:rsidP="00340DE0">
          <w:pPr>
            <w:pStyle w:val="Sidhuvud"/>
          </w:pPr>
          <w:r>
            <w:rPr>
              <w:noProof/>
            </w:rPr>
            <w:drawing>
              <wp:inline distT="0" distB="0" distL="0" distR="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837600" w:rsidRPr="00710A6C" w:rsidRDefault="00837600" w:rsidP="00EE3C0F">
          <w:pPr>
            <w:pStyle w:val="Sidhuvud"/>
            <w:rPr>
              <w:b/>
            </w:rPr>
          </w:pPr>
        </w:p>
        <w:p w:rsidR="00837600" w:rsidRDefault="00837600" w:rsidP="00EE3C0F">
          <w:pPr>
            <w:pStyle w:val="Sidhuvud"/>
          </w:pPr>
        </w:p>
        <w:p w:rsidR="00837600" w:rsidRDefault="00837600" w:rsidP="00EE3C0F">
          <w:pPr>
            <w:pStyle w:val="Sidhuvud"/>
          </w:pPr>
        </w:p>
        <w:p w:rsidR="00837600" w:rsidRDefault="00837600" w:rsidP="00EE3C0F">
          <w:pPr>
            <w:pStyle w:val="Sidhuvud"/>
          </w:pPr>
        </w:p>
        <w:sdt>
          <w:sdtPr>
            <w:alias w:val="Dnr"/>
            <w:tag w:val="ccRKShow_Dnr"/>
            <w:id w:val="-829283628"/>
            <w:placeholder>
              <w:docPart w:val="74D931C584AB4050852F81C5B7779688"/>
            </w:placeholder>
            <w:dataBinding w:prefixMappings="xmlns:ns0='http://lp/documentinfo/RK' " w:xpath="/ns0:DocumentInfo[1]/ns0:BaseInfo[1]/ns0:Dnr[1]" w:storeItemID="{B92443E2-FA1C-4F95-930E-2F63964A0B7E}"/>
            <w:text/>
          </w:sdtPr>
          <w:sdtEndPr/>
          <w:sdtContent>
            <w:p w:rsidR="00837600" w:rsidRDefault="00837600" w:rsidP="00EE3C0F">
              <w:pPr>
                <w:pStyle w:val="Sidhuvud"/>
              </w:pPr>
              <w:r>
                <w:t>S2019/02478/FST</w:t>
              </w:r>
            </w:p>
          </w:sdtContent>
        </w:sdt>
        <w:sdt>
          <w:sdtPr>
            <w:alias w:val="DocNumber"/>
            <w:tag w:val="DocNumber"/>
            <w:id w:val="1726028884"/>
            <w:placeholder>
              <w:docPart w:val="A295BC8054014BB3AC262B5F03AAC0E9"/>
            </w:placeholder>
            <w:showingPlcHdr/>
            <w:dataBinding w:prefixMappings="xmlns:ns0='http://lp/documentinfo/RK' " w:xpath="/ns0:DocumentInfo[1]/ns0:BaseInfo[1]/ns0:DocNumber[1]" w:storeItemID="{B92443E2-FA1C-4F95-930E-2F63964A0B7E}"/>
            <w:text/>
          </w:sdtPr>
          <w:sdtEndPr/>
          <w:sdtContent>
            <w:p w:rsidR="00837600" w:rsidRDefault="00837600" w:rsidP="00EE3C0F">
              <w:pPr>
                <w:pStyle w:val="Sidhuvud"/>
              </w:pPr>
              <w:r>
                <w:rPr>
                  <w:rStyle w:val="Platshllartext"/>
                </w:rPr>
                <w:t xml:space="preserve"> </w:t>
              </w:r>
            </w:p>
          </w:sdtContent>
        </w:sdt>
        <w:p w:rsidR="00837600" w:rsidRDefault="00837600" w:rsidP="00EE3C0F">
          <w:pPr>
            <w:pStyle w:val="Sidhuvud"/>
          </w:pPr>
        </w:p>
      </w:tc>
      <w:tc>
        <w:tcPr>
          <w:tcW w:w="1134" w:type="dxa"/>
        </w:tcPr>
        <w:p w:rsidR="00837600" w:rsidRDefault="00837600" w:rsidP="0094502D">
          <w:pPr>
            <w:pStyle w:val="Sidhuvud"/>
          </w:pPr>
        </w:p>
        <w:p w:rsidR="00837600" w:rsidRPr="0094502D" w:rsidRDefault="00837600" w:rsidP="00EC71A6">
          <w:pPr>
            <w:pStyle w:val="Sidhuvud"/>
          </w:pPr>
        </w:p>
      </w:tc>
    </w:tr>
    <w:tr w:rsidR="00837600" w:rsidTr="00C93EBA">
      <w:trPr>
        <w:trHeight w:val="2268"/>
      </w:trPr>
      <w:sdt>
        <w:sdtPr>
          <w:rPr>
            <w:b/>
          </w:rPr>
          <w:alias w:val="SenderText"/>
          <w:tag w:val="ccRKShow_SenderText"/>
          <w:id w:val="1374046025"/>
          <w:placeholder>
            <w:docPart w:val="211196A720E442EE8B56E09A3E23D71C"/>
          </w:placeholder>
        </w:sdtPr>
        <w:sdtEndPr>
          <w:rPr>
            <w:b w:val="0"/>
          </w:rPr>
        </w:sdtEndPr>
        <w:sdtContent>
          <w:tc>
            <w:tcPr>
              <w:tcW w:w="5534" w:type="dxa"/>
              <w:tcMar>
                <w:right w:w="1134" w:type="dxa"/>
              </w:tcMar>
            </w:tcPr>
            <w:p w:rsidR="00837600" w:rsidRPr="00837600" w:rsidRDefault="00837600" w:rsidP="00340DE0">
              <w:pPr>
                <w:pStyle w:val="Sidhuvud"/>
                <w:rPr>
                  <w:b/>
                </w:rPr>
              </w:pPr>
              <w:r w:rsidRPr="00837600">
                <w:rPr>
                  <w:b/>
                </w:rPr>
                <w:t>Socialdepartementet</w:t>
              </w:r>
            </w:p>
            <w:p w:rsidR="0087069C" w:rsidRDefault="00837600" w:rsidP="00340DE0">
              <w:pPr>
                <w:pStyle w:val="Sidhuvud"/>
              </w:pPr>
              <w:r w:rsidRPr="00837600">
                <w:t>Socialministern</w:t>
              </w:r>
            </w:p>
            <w:p w:rsidR="0087069C" w:rsidRDefault="0087069C" w:rsidP="00340DE0">
              <w:pPr>
                <w:pStyle w:val="Sidhuvud"/>
              </w:pPr>
            </w:p>
            <w:p w:rsidR="00837600" w:rsidRPr="00340DE0" w:rsidRDefault="00837600" w:rsidP="00340DE0">
              <w:pPr>
                <w:pStyle w:val="Sidhuvud"/>
              </w:pPr>
            </w:p>
          </w:tc>
        </w:sdtContent>
      </w:sdt>
      <w:sdt>
        <w:sdtPr>
          <w:alias w:val="Recipient"/>
          <w:tag w:val="ccRKShow_Recipient"/>
          <w:id w:val="-28344517"/>
          <w:placeholder>
            <w:docPart w:val="87082600F8694943A27B635A06B88E76"/>
          </w:placeholder>
          <w:dataBinding w:prefixMappings="xmlns:ns0='http://lp/documentinfo/RK' " w:xpath="/ns0:DocumentInfo[1]/ns0:BaseInfo[1]/ns0:Recipient[1]" w:storeItemID="{B92443E2-FA1C-4F95-930E-2F63964A0B7E}"/>
          <w:text w:multiLine="1"/>
        </w:sdtPr>
        <w:sdtEndPr/>
        <w:sdtContent>
          <w:tc>
            <w:tcPr>
              <w:tcW w:w="3170" w:type="dxa"/>
            </w:tcPr>
            <w:p w:rsidR="00837600" w:rsidRDefault="00837600" w:rsidP="00547B89">
              <w:pPr>
                <w:pStyle w:val="Sidhuvud"/>
              </w:pPr>
              <w:r>
                <w:t>Till riksdagen</w:t>
              </w:r>
            </w:p>
          </w:tc>
        </w:sdtContent>
      </w:sdt>
      <w:tc>
        <w:tcPr>
          <w:tcW w:w="1134" w:type="dxa"/>
        </w:tcPr>
        <w:p w:rsidR="00837600" w:rsidRDefault="00837600"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600"/>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67D7E"/>
    <w:rsid w:val="0007033C"/>
    <w:rsid w:val="000707E9"/>
    <w:rsid w:val="00072C86"/>
    <w:rsid w:val="00072FFC"/>
    <w:rsid w:val="00073B75"/>
    <w:rsid w:val="000757FC"/>
    <w:rsid w:val="00076667"/>
    <w:rsid w:val="00080631"/>
    <w:rsid w:val="00082374"/>
    <w:rsid w:val="00083249"/>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33E"/>
    <w:rsid w:val="001055DA"/>
    <w:rsid w:val="00106F29"/>
    <w:rsid w:val="00113168"/>
    <w:rsid w:val="0011413E"/>
    <w:rsid w:val="00116BC4"/>
    <w:rsid w:val="0012033A"/>
    <w:rsid w:val="00121002"/>
    <w:rsid w:val="00121E88"/>
    <w:rsid w:val="00121EA2"/>
    <w:rsid w:val="00121FFC"/>
    <w:rsid w:val="00122D16"/>
    <w:rsid w:val="0012582E"/>
    <w:rsid w:val="00125B5E"/>
    <w:rsid w:val="00126E6B"/>
    <w:rsid w:val="00130EC3"/>
    <w:rsid w:val="001318F5"/>
    <w:rsid w:val="001331B1"/>
    <w:rsid w:val="00134837"/>
    <w:rsid w:val="0013509E"/>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58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55A9A"/>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51CE"/>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392E"/>
    <w:rsid w:val="00526AEB"/>
    <w:rsid w:val="005302E0"/>
    <w:rsid w:val="00544738"/>
    <w:rsid w:val="005456E4"/>
    <w:rsid w:val="0054688E"/>
    <w:rsid w:val="0054797A"/>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5F7602"/>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37600"/>
    <w:rsid w:val="00841486"/>
    <w:rsid w:val="00842BC9"/>
    <w:rsid w:val="008431AF"/>
    <w:rsid w:val="0084476E"/>
    <w:rsid w:val="008504F6"/>
    <w:rsid w:val="0085240E"/>
    <w:rsid w:val="00852484"/>
    <w:rsid w:val="008573B9"/>
    <w:rsid w:val="0085782D"/>
    <w:rsid w:val="00863BB7"/>
    <w:rsid w:val="0087069C"/>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4252"/>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5D6"/>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62C9"/>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3D2"/>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1F5C"/>
    <w:rsid w:val="00DF5BFB"/>
    <w:rsid w:val="00DF5CD6"/>
    <w:rsid w:val="00DF77A0"/>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50B00"/>
  <w15:docId w15:val="{76EF658A-D31C-4467-BA10-3A457BAC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D931C584AB4050852F81C5B7779688"/>
        <w:category>
          <w:name w:val="Allmänt"/>
          <w:gallery w:val="placeholder"/>
        </w:category>
        <w:types>
          <w:type w:val="bbPlcHdr"/>
        </w:types>
        <w:behaviors>
          <w:behavior w:val="content"/>
        </w:behaviors>
        <w:guid w:val="{67A1BE51-7437-46E8-B32D-51EDEB1D2A9F}"/>
      </w:docPartPr>
      <w:docPartBody>
        <w:p w:rsidR="000D45DB" w:rsidRDefault="00A361B3" w:rsidP="00A361B3">
          <w:pPr>
            <w:pStyle w:val="74D931C584AB4050852F81C5B7779688"/>
          </w:pPr>
          <w:r>
            <w:rPr>
              <w:rStyle w:val="Platshllartext"/>
            </w:rPr>
            <w:t xml:space="preserve"> </w:t>
          </w:r>
        </w:p>
      </w:docPartBody>
    </w:docPart>
    <w:docPart>
      <w:docPartPr>
        <w:name w:val="A295BC8054014BB3AC262B5F03AAC0E9"/>
        <w:category>
          <w:name w:val="Allmänt"/>
          <w:gallery w:val="placeholder"/>
        </w:category>
        <w:types>
          <w:type w:val="bbPlcHdr"/>
        </w:types>
        <w:behaviors>
          <w:behavior w:val="content"/>
        </w:behaviors>
        <w:guid w:val="{A9F4E4B9-94DA-49A3-8528-562475CD184C}"/>
      </w:docPartPr>
      <w:docPartBody>
        <w:p w:rsidR="000D45DB" w:rsidRDefault="00A361B3" w:rsidP="00A361B3">
          <w:pPr>
            <w:pStyle w:val="A295BC8054014BB3AC262B5F03AAC0E9"/>
          </w:pPr>
          <w:r>
            <w:rPr>
              <w:rStyle w:val="Platshllartext"/>
            </w:rPr>
            <w:t xml:space="preserve"> </w:t>
          </w:r>
        </w:p>
      </w:docPartBody>
    </w:docPart>
    <w:docPart>
      <w:docPartPr>
        <w:name w:val="211196A720E442EE8B56E09A3E23D71C"/>
        <w:category>
          <w:name w:val="Allmänt"/>
          <w:gallery w:val="placeholder"/>
        </w:category>
        <w:types>
          <w:type w:val="bbPlcHdr"/>
        </w:types>
        <w:behaviors>
          <w:behavior w:val="content"/>
        </w:behaviors>
        <w:guid w:val="{ED020C9C-3056-4F95-8753-E8201D197196}"/>
      </w:docPartPr>
      <w:docPartBody>
        <w:p w:rsidR="000D45DB" w:rsidRDefault="00A361B3" w:rsidP="00A361B3">
          <w:pPr>
            <w:pStyle w:val="211196A720E442EE8B56E09A3E23D71C"/>
          </w:pPr>
          <w:r>
            <w:rPr>
              <w:rStyle w:val="Platshllartext"/>
            </w:rPr>
            <w:t xml:space="preserve"> </w:t>
          </w:r>
        </w:p>
      </w:docPartBody>
    </w:docPart>
    <w:docPart>
      <w:docPartPr>
        <w:name w:val="87082600F8694943A27B635A06B88E76"/>
        <w:category>
          <w:name w:val="Allmänt"/>
          <w:gallery w:val="placeholder"/>
        </w:category>
        <w:types>
          <w:type w:val="bbPlcHdr"/>
        </w:types>
        <w:behaviors>
          <w:behavior w:val="content"/>
        </w:behaviors>
        <w:guid w:val="{0D403498-432B-4DA4-81E7-74BF9894F238}"/>
      </w:docPartPr>
      <w:docPartBody>
        <w:p w:rsidR="000D45DB" w:rsidRDefault="00A361B3" w:rsidP="00A361B3">
          <w:pPr>
            <w:pStyle w:val="87082600F8694943A27B635A06B88E76"/>
          </w:pPr>
          <w:r>
            <w:rPr>
              <w:rStyle w:val="Platshllartext"/>
            </w:rPr>
            <w:t xml:space="preserve"> </w:t>
          </w:r>
        </w:p>
      </w:docPartBody>
    </w:docPart>
    <w:docPart>
      <w:docPartPr>
        <w:name w:val="04EAE63249D44CEB9FA2EAC87EAEFCC3"/>
        <w:category>
          <w:name w:val="Allmänt"/>
          <w:gallery w:val="placeholder"/>
        </w:category>
        <w:types>
          <w:type w:val="bbPlcHdr"/>
        </w:types>
        <w:behaviors>
          <w:behavior w:val="content"/>
        </w:behaviors>
        <w:guid w:val="{BD482301-A598-47DE-A142-B7C24E06EFC4}"/>
      </w:docPartPr>
      <w:docPartBody>
        <w:p w:rsidR="000D45DB" w:rsidRDefault="00A361B3" w:rsidP="00A361B3">
          <w:pPr>
            <w:pStyle w:val="04EAE63249D44CEB9FA2EAC87EAEFCC3"/>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638ECB87ED70410C9D120003559A5341"/>
        <w:category>
          <w:name w:val="Allmänt"/>
          <w:gallery w:val="placeholder"/>
        </w:category>
        <w:types>
          <w:type w:val="bbPlcHdr"/>
        </w:types>
        <w:behaviors>
          <w:behavior w:val="content"/>
        </w:behaviors>
        <w:guid w:val="{F28BF72C-4543-4F3D-BC19-F8C98E10DC53}"/>
      </w:docPartPr>
      <w:docPartBody>
        <w:p w:rsidR="000D45DB" w:rsidRDefault="00A361B3" w:rsidP="00A361B3">
          <w:pPr>
            <w:pStyle w:val="638ECB87ED70410C9D120003559A5341"/>
          </w:pPr>
          <w:r>
            <w:t xml:space="preserve"> </w:t>
          </w:r>
          <w:r>
            <w:rPr>
              <w:rStyle w:val="Platshllartext"/>
            </w:rPr>
            <w:t>Välj ett parti.</w:t>
          </w:r>
        </w:p>
      </w:docPartBody>
    </w:docPart>
    <w:docPart>
      <w:docPartPr>
        <w:name w:val="6C7F8F80F7DC4F13B52743DF7C36A489"/>
        <w:category>
          <w:name w:val="Allmänt"/>
          <w:gallery w:val="placeholder"/>
        </w:category>
        <w:types>
          <w:type w:val="bbPlcHdr"/>
        </w:types>
        <w:behaviors>
          <w:behavior w:val="content"/>
        </w:behaviors>
        <w:guid w:val="{729DDC7A-23A3-4EC7-B645-20E607987A27}"/>
      </w:docPartPr>
      <w:docPartBody>
        <w:p w:rsidR="000D45DB" w:rsidRDefault="00A361B3" w:rsidP="00A361B3">
          <w:pPr>
            <w:pStyle w:val="6C7F8F80F7DC4F13B52743DF7C36A489"/>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1805F902F4FB4625A26A4F685B2F5303"/>
        <w:category>
          <w:name w:val="Allmänt"/>
          <w:gallery w:val="placeholder"/>
        </w:category>
        <w:types>
          <w:type w:val="bbPlcHdr"/>
        </w:types>
        <w:behaviors>
          <w:behavior w:val="content"/>
        </w:behaviors>
        <w:guid w:val="{2DD12277-02B3-4624-8792-1A3B3ABFC819}"/>
      </w:docPartPr>
      <w:docPartBody>
        <w:p w:rsidR="000D45DB" w:rsidRDefault="00A361B3" w:rsidP="00A361B3">
          <w:pPr>
            <w:pStyle w:val="1805F902F4FB4625A26A4F685B2F5303"/>
          </w:pPr>
          <w:r>
            <w:rPr>
              <w:rStyle w:val="Platshllartext"/>
            </w:rPr>
            <w:t>Klicka här för att ange datum.</w:t>
          </w:r>
        </w:p>
      </w:docPartBody>
    </w:docPart>
    <w:docPart>
      <w:docPartPr>
        <w:name w:val="9DB0E8E86C1E4E03A666A730681EBC90"/>
        <w:category>
          <w:name w:val="Allmänt"/>
          <w:gallery w:val="placeholder"/>
        </w:category>
        <w:types>
          <w:type w:val="bbPlcHdr"/>
        </w:types>
        <w:behaviors>
          <w:behavior w:val="content"/>
        </w:behaviors>
        <w:guid w:val="{06DEFE69-9EDF-4522-9A91-FC3973146098}"/>
      </w:docPartPr>
      <w:docPartBody>
        <w:p w:rsidR="000D45DB" w:rsidRDefault="00A361B3" w:rsidP="00A361B3">
          <w:pPr>
            <w:pStyle w:val="9DB0E8E86C1E4E03A666A730681EBC90"/>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B3"/>
    <w:rsid w:val="000D45DB"/>
    <w:rsid w:val="00211FE3"/>
    <w:rsid w:val="00A361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5D39993767545728502669902000918">
    <w:name w:val="B5D39993767545728502669902000918"/>
    <w:rsid w:val="00A361B3"/>
  </w:style>
  <w:style w:type="character" w:styleId="Platshllartext">
    <w:name w:val="Placeholder Text"/>
    <w:basedOn w:val="Standardstycketeckensnitt"/>
    <w:uiPriority w:val="99"/>
    <w:semiHidden/>
    <w:rsid w:val="00A361B3"/>
    <w:rPr>
      <w:noProof w:val="0"/>
      <w:color w:val="808080"/>
    </w:rPr>
  </w:style>
  <w:style w:type="paragraph" w:customStyle="1" w:styleId="E86349C5AC88446A9FE3E0076B5BBDA6">
    <w:name w:val="E86349C5AC88446A9FE3E0076B5BBDA6"/>
    <w:rsid w:val="00A361B3"/>
  </w:style>
  <w:style w:type="paragraph" w:customStyle="1" w:styleId="D2627E0B18BF4AC296F7DD1E646545A1">
    <w:name w:val="D2627E0B18BF4AC296F7DD1E646545A1"/>
    <w:rsid w:val="00A361B3"/>
  </w:style>
  <w:style w:type="paragraph" w:customStyle="1" w:styleId="B540CD6290ED495D82C420D0EED9208C">
    <w:name w:val="B540CD6290ED495D82C420D0EED9208C"/>
    <w:rsid w:val="00A361B3"/>
  </w:style>
  <w:style w:type="paragraph" w:customStyle="1" w:styleId="74D931C584AB4050852F81C5B7779688">
    <w:name w:val="74D931C584AB4050852F81C5B7779688"/>
    <w:rsid w:val="00A361B3"/>
  </w:style>
  <w:style w:type="paragraph" w:customStyle="1" w:styleId="A295BC8054014BB3AC262B5F03AAC0E9">
    <w:name w:val="A295BC8054014BB3AC262B5F03AAC0E9"/>
    <w:rsid w:val="00A361B3"/>
  </w:style>
  <w:style w:type="paragraph" w:customStyle="1" w:styleId="2499967BB05F41238564E6299AE291CE">
    <w:name w:val="2499967BB05F41238564E6299AE291CE"/>
    <w:rsid w:val="00A361B3"/>
  </w:style>
  <w:style w:type="paragraph" w:customStyle="1" w:styleId="4AAB2045B0EF479BBF8415470F691273">
    <w:name w:val="4AAB2045B0EF479BBF8415470F691273"/>
    <w:rsid w:val="00A361B3"/>
  </w:style>
  <w:style w:type="paragraph" w:customStyle="1" w:styleId="4B340BDDE5314140A6CA3FEFD7BD7D4F">
    <w:name w:val="4B340BDDE5314140A6CA3FEFD7BD7D4F"/>
    <w:rsid w:val="00A361B3"/>
  </w:style>
  <w:style w:type="paragraph" w:customStyle="1" w:styleId="211196A720E442EE8B56E09A3E23D71C">
    <w:name w:val="211196A720E442EE8B56E09A3E23D71C"/>
    <w:rsid w:val="00A361B3"/>
  </w:style>
  <w:style w:type="paragraph" w:customStyle="1" w:styleId="87082600F8694943A27B635A06B88E76">
    <w:name w:val="87082600F8694943A27B635A06B88E76"/>
    <w:rsid w:val="00A361B3"/>
  </w:style>
  <w:style w:type="paragraph" w:customStyle="1" w:styleId="04EAE63249D44CEB9FA2EAC87EAEFCC3">
    <w:name w:val="04EAE63249D44CEB9FA2EAC87EAEFCC3"/>
    <w:rsid w:val="00A361B3"/>
  </w:style>
  <w:style w:type="paragraph" w:customStyle="1" w:styleId="638ECB87ED70410C9D120003559A5341">
    <w:name w:val="638ECB87ED70410C9D120003559A5341"/>
    <w:rsid w:val="00A361B3"/>
  </w:style>
  <w:style w:type="paragraph" w:customStyle="1" w:styleId="5A4CEDCC0209497FB4B4500A2D41D3F0">
    <w:name w:val="5A4CEDCC0209497FB4B4500A2D41D3F0"/>
    <w:rsid w:val="00A361B3"/>
  </w:style>
  <w:style w:type="paragraph" w:customStyle="1" w:styleId="47E9E9ABDB974C77B42B6F701F580251">
    <w:name w:val="47E9E9ABDB974C77B42B6F701F580251"/>
    <w:rsid w:val="00A361B3"/>
  </w:style>
  <w:style w:type="paragraph" w:customStyle="1" w:styleId="6C7F8F80F7DC4F13B52743DF7C36A489">
    <w:name w:val="6C7F8F80F7DC4F13B52743DF7C36A489"/>
    <w:rsid w:val="00A361B3"/>
  </w:style>
  <w:style w:type="paragraph" w:customStyle="1" w:styleId="1805F902F4FB4625A26A4F685B2F5303">
    <w:name w:val="1805F902F4FB4625A26A4F685B2F5303"/>
    <w:rsid w:val="00A361B3"/>
  </w:style>
  <w:style w:type="paragraph" w:customStyle="1" w:styleId="9DB0E8E86C1E4E03A666A730681EBC90">
    <w:name w:val="9DB0E8E86C1E4E03A666A730681EBC90"/>
    <w:rsid w:val="00A361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2019-05-29T00:00:00</HeaderDate>
    <Office/>
    <Dnr>S2019/02478/FST</Dnr>
    <ParagrafNr/>
    <DocumentTitle/>
    <VisitingAddress/>
    <Extra1/>
    <Extra2/>
    <Extra3>Betty Malmberg</Extra3>
    <Number/>
    <Recipient>Till riksdagen</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3771c034-d16d-42c0-99ce-e781e41b2cad</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2019-05-29T00:00:00</HeaderDate>
    <Office/>
    <Dnr>S2019/02478/FST</Dnr>
    <ParagrafNr/>
    <DocumentTitle/>
    <VisitingAddress/>
    <Extra1/>
    <Extra2/>
    <Extra3>Betty Malmberg</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a68c6c55-4fbb-48c7-bd04-03a904b43046">PANP3H6M3MHX-1975032798-1556</_dlc_DocId>
    <_dlc_DocIdUrl xmlns="a68c6c55-4fbb-48c7-bd04-03a904b43046">
      <Url>https://dhs.sp.regeringskansliet.se/dep/s/FST_fraga/_layouts/15/DocIdRedir.aspx?ID=PANP3H6M3MHX-1975032798-1556</Url>
      <Description>PANP3H6M3MHX-1975032798-1556</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2443E2-FA1C-4F95-930E-2F63964A0B7E}"/>
</file>

<file path=customXml/itemProps2.xml><?xml version="1.0" encoding="utf-8"?>
<ds:datastoreItem xmlns:ds="http://schemas.openxmlformats.org/officeDocument/2006/customXml" ds:itemID="{264D7EF3-B268-434E-B4EB-BE24B3EC1A1A}"/>
</file>

<file path=customXml/itemProps3.xml><?xml version="1.0" encoding="utf-8"?>
<ds:datastoreItem xmlns:ds="http://schemas.openxmlformats.org/officeDocument/2006/customXml" ds:itemID="{8BDA6E06-4CC3-4A0F-A2EE-BE80E2A5A9B4}"/>
</file>

<file path=customXml/itemProps4.xml><?xml version="1.0" encoding="utf-8"?>
<ds:datastoreItem xmlns:ds="http://schemas.openxmlformats.org/officeDocument/2006/customXml" ds:itemID="{B92443E2-FA1C-4F95-930E-2F63964A0B7E}">
  <ds:schemaRefs>
    <ds:schemaRef ds:uri="http://lp/documentinfo/RK"/>
  </ds:schemaRefs>
</ds:datastoreItem>
</file>

<file path=customXml/itemProps5.xml><?xml version="1.0" encoding="utf-8"?>
<ds:datastoreItem xmlns:ds="http://schemas.openxmlformats.org/officeDocument/2006/customXml" ds:itemID="{264D7EF3-B268-434E-B4EB-BE24B3EC1A1A}">
  <ds:schemaRefs>
    <ds:schemaRef ds:uri="http://schemas.microsoft.com/office/2006/metadata/properties"/>
    <ds:schemaRef ds:uri="http://schemas.microsoft.com/office/infopath/2007/PartnerControls"/>
    <ds:schemaRef ds:uri="cc625d36-bb37-4650-91b9-0c96159295ba"/>
    <ds:schemaRef ds:uri="4e9c2f0c-7bf8-49af-8356-cbf363fc78a7"/>
    <ds:schemaRef ds:uri="a68c6c55-4fbb-48c7-bd04-03a904b43046"/>
  </ds:schemaRefs>
</ds:datastoreItem>
</file>

<file path=customXml/itemProps6.xml><?xml version="1.0" encoding="utf-8"?>
<ds:datastoreItem xmlns:ds="http://schemas.openxmlformats.org/officeDocument/2006/customXml" ds:itemID="{5E622A3C-A0A0-4EDD-80C5-5E5D2BCA4D2A}"/>
</file>

<file path=customXml/itemProps7.xml><?xml version="1.0" encoding="utf-8"?>
<ds:datastoreItem xmlns:ds="http://schemas.openxmlformats.org/officeDocument/2006/customXml" ds:itemID="{57AA3AEB-D264-4C7E-9747-F3C7B20FE0FB}"/>
</file>

<file path=docProps/app.xml><?xml version="1.0" encoding="utf-8"?>
<Properties xmlns="http://schemas.openxmlformats.org/officeDocument/2006/extended-properties" xmlns:vt="http://schemas.openxmlformats.org/officeDocument/2006/docPropsVTypes">
  <Template>RK Basmall.dotx</Template>
  <TotalTime>0</TotalTime>
  <Pages>1</Pages>
  <Words>278</Words>
  <Characters>1476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Wada</dc:creator>
  <cp:keywords/>
  <dc:description/>
  <cp:lastModifiedBy>Jenny Wada</cp:lastModifiedBy>
  <cp:revision>4</cp:revision>
  <cp:lastPrinted>2019-05-27T11:35:00Z</cp:lastPrinted>
  <dcterms:created xsi:type="dcterms:W3CDTF">2019-05-27T10:36:00Z</dcterms:created>
  <dcterms:modified xsi:type="dcterms:W3CDTF">2019-05-27T11:35:00Z</dcterms:modified>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RecordNumber">
    <vt:lpwstr>S2019/02478/FST</vt:lpwstr>
  </property>
  <property fmtid="{D5CDD505-2E9C-101B-9397-08002B2CF9AE}" pid="5" name="ActivityCategory">
    <vt:lpwstr/>
  </property>
  <property fmtid="{D5CDD505-2E9C-101B-9397-08002B2CF9AE}" pid="6" name="c9cd366cc722410295b9eacffbd73909">
    <vt:lpwstr/>
  </property>
  <property fmtid="{D5CDD505-2E9C-101B-9397-08002B2CF9AE}" pid="7" name="_dlc_DocIdItemGuid">
    <vt:lpwstr>df7cf85f-e5b2-423c-bbd0-f5651e93bf19</vt:lpwstr>
  </property>
  <property fmtid="{D5CDD505-2E9C-101B-9397-08002B2CF9AE}" pid="8" name="TaxKeyword">
    <vt:lpwstr/>
  </property>
  <property fmtid="{D5CDD505-2E9C-101B-9397-08002B2CF9AE}" pid="9" name="Organisation">
    <vt:lpwstr/>
  </property>
  <property fmtid="{D5CDD505-2E9C-101B-9397-08002B2CF9AE}" pid="10" name="TaxKeywordTaxHTField">
    <vt:lpwstr/>
  </property>
</Properties>
</file>