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64B08" w14:textId="50D9EB63" w:rsidR="00BB5BBA" w:rsidRDefault="00BB5BBA" w:rsidP="00DA0661">
      <w:pPr>
        <w:pStyle w:val="Rubrik"/>
      </w:pPr>
      <w:bookmarkStart w:id="0" w:name="Start"/>
      <w:bookmarkEnd w:id="0"/>
      <w:r>
        <w:t>Svar på fråga 20</w:t>
      </w:r>
      <w:r w:rsidR="00D06111">
        <w:t>18</w:t>
      </w:r>
      <w:r>
        <w:t>/</w:t>
      </w:r>
      <w:r w:rsidR="00D06111">
        <w:t>19</w:t>
      </w:r>
      <w:r>
        <w:t>:</w:t>
      </w:r>
      <w:r w:rsidR="00D06111">
        <w:t>956</w:t>
      </w:r>
      <w:r>
        <w:t xml:space="preserve"> av Hans Hoff (S)</w:t>
      </w:r>
    </w:p>
    <w:p w14:paraId="64294E37" w14:textId="1DF96687" w:rsidR="00D06111" w:rsidRPr="00BB7313" w:rsidRDefault="00D06111" w:rsidP="00D06111">
      <w:pPr>
        <w:pStyle w:val="Brdtext"/>
      </w:pPr>
      <w:r w:rsidRPr="00BB7313">
        <w:t>Hans Hoff har frågat mig om jag avser att bygga ut utbildningen av it-forensiker för att möta de stora behoven</w:t>
      </w:r>
      <w:r w:rsidR="00601C02" w:rsidRPr="00BB7313">
        <w:t xml:space="preserve">. Jag delar Hans Hoffs oro för bristen på it-forensiker. </w:t>
      </w:r>
    </w:p>
    <w:p w14:paraId="1FAA8BCB" w14:textId="4CA9AC4C" w:rsidR="00D06111" w:rsidRPr="00BB7313" w:rsidRDefault="00D06111" w:rsidP="00D06111">
      <w:pPr>
        <w:pStyle w:val="Brdtext"/>
      </w:pPr>
      <w:r w:rsidRPr="00BB7313">
        <w:t>Utbildningsutbudet vid universitet och högskolor ska svara mot studenternas efterfrågan och arbetsmarknadens behov. Regeringen tillför anslag för</w:t>
      </w:r>
      <w:r w:rsidR="00601C02" w:rsidRPr="00BB7313">
        <w:t xml:space="preserve"> utbildning både </w:t>
      </w:r>
      <w:r w:rsidRPr="00BB7313">
        <w:t xml:space="preserve">på grundnivå och </w:t>
      </w:r>
      <w:r w:rsidR="00601C02" w:rsidRPr="00BB7313">
        <w:t xml:space="preserve">på </w:t>
      </w:r>
      <w:r w:rsidRPr="00BB7313">
        <w:t xml:space="preserve">avancerad nivå. Det är sedan lärosätena som svarar för dimensioneringen av utbildningen. </w:t>
      </w:r>
      <w:r w:rsidR="009660CD" w:rsidRPr="00BB7313">
        <w:t>Lärosätena</w:t>
      </w:r>
      <w:r w:rsidR="00601C02" w:rsidRPr="00BB7313">
        <w:t xml:space="preserve"> ska i samverkan med berörda </w:t>
      </w:r>
      <w:r w:rsidR="009660CD" w:rsidRPr="00BB7313">
        <w:t>aktörer diskutera brister och</w:t>
      </w:r>
      <w:r w:rsidR="001A35D5" w:rsidRPr="00BB7313">
        <w:t xml:space="preserve"> önskemål</w:t>
      </w:r>
      <w:r w:rsidR="009660CD" w:rsidRPr="00BB7313">
        <w:t xml:space="preserve">. Jag ser det som </w:t>
      </w:r>
      <w:r w:rsidR="001A35D5" w:rsidRPr="00BB7313">
        <w:t xml:space="preserve">betydelsefullt att dialog förs så att vi i samhället får utbildningar som är efterfrågade både av studenter och arbetsmarknaden. </w:t>
      </w:r>
    </w:p>
    <w:p w14:paraId="6CC1AF3A" w14:textId="431D1349" w:rsidR="00884182" w:rsidRPr="00BB7313" w:rsidRDefault="00884182" w:rsidP="00D06111">
      <w:pPr>
        <w:pStyle w:val="Brdtext"/>
      </w:pPr>
      <w:r w:rsidRPr="00BB7313">
        <w:t xml:space="preserve">Högskolan i Halmstad har fått ökade anslag för utbildning på grundnivå och avancerad nivå. Sedan 2015 har anslagen ökat med </w:t>
      </w:r>
      <w:r w:rsidR="006D72C0" w:rsidRPr="00BB7313">
        <w:t>31 miljoner</w:t>
      </w:r>
      <w:r w:rsidR="00C327EA">
        <w:t xml:space="preserve"> kronor</w:t>
      </w:r>
      <w:r w:rsidR="006D72C0" w:rsidRPr="00BB7313">
        <w:t xml:space="preserve">. </w:t>
      </w:r>
    </w:p>
    <w:p w14:paraId="5D6C4505" w14:textId="74276184" w:rsidR="006D72C0" w:rsidRPr="00BB7313" w:rsidRDefault="00D06111" w:rsidP="00D06111">
      <w:pPr>
        <w:pStyle w:val="Brdtext"/>
      </w:pPr>
      <w:r w:rsidRPr="00BB7313">
        <w:t>Regeringen har</w:t>
      </w:r>
      <w:r w:rsidR="00601C02" w:rsidRPr="00BB7313">
        <w:t xml:space="preserve"> även</w:t>
      </w:r>
      <w:r w:rsidRPr="00BB7313">
        <w:t xml:space="preserve"> genomfört riktade satsningar för att </w:t>
      </w:r>
      <w:r w:rsidR="00884182" w:rsidRPr="00BB7313">
        <w:t>motverka bristen på personal inom bland annat vård</w:t>
      </w:r>
      <w:r w:rsidR="006D72C0" w:rsidRPr="00BB7313">
        <w:t xml:space="preserve">, </w:t>
      </w:r>
      <w:r w:rsidR="00884182" w:rsidRPr="00BB7313">
        <w:t>skol</w:t>
      </w:r>
      <w:r w:rsidR="006D72C0" w:rsidRPr="00BB7313">
        <w:t>a och ingenjörsyrken</w:t>
      </w:r>
      <w:r w:rsidR="00884182" w:rsidRPr="00BB7313">
        <w:t>. Vårändringsbudgeten för 2019 innebar att</w:t>
      </w:r>
      <w:r w:rsidR="006D72C0" w:rsidRPr="00BB7313">
        <w:t xml:space="preserve"> utbyggnaden av</w:t>
      </w:r>
      <w:r w:rsidR="00884182" w:rsidRPr="00BB7313">
        <w:t xml:space="preserve"> högskolan </w:t>
      </w:r>
      <w:r w:rsidR="006D72C0" w:rsidRPr="00BB7313">
        <w:t>fortsatte</w:t>
      </w:r>
      <w:r w:rsidR="00884182" w:rsidRPr="00BB7313">
        <w:t xml:space="preserve"> och en satsning under 2019 på över 100 miljoner kronor vilket beräknas motsvara över tusen helårsstudenter. </w:t>
      </w:r>
    </w:p>
    <w:p w14:paraId="1DA0C1E3" w14:textId="77777777" w:rsidR="00D06111" w:rsidRDefault="00884182" w:rsidP="00D06111">
      <w:pPr>
        <w:pStyle w:val="Brdtext"/>
      </w:pPr>
      <w:r w:rsidRPr="00BB7313">
        <w:t>Regeringen kommer återkomma angående framtida prioriteringar rörande högskolan i den kommande budgetpropositionen</w:t>
      </w:r>
      <w:bookmarkStart w:id="1" w:name="_GoBack"/>
      <w:bookmarkEnd w:id="1"/>
      <w:r w:rsidRPr="00BB7313">
        <w:t>.</w:t>
      </w:r>
      <w:r>
        <w:t xml:space="preserve">  </w:t>
      </w:r>
    </w:p>
    <w:p w14:paraId="3B3AD89D" w14:textId="77DC516A" w:rsidR="00D06111" w:rsidRDefault="00D0611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6322FC7DF1D40D382B3E1E014EC9201"/>
          </w:placeholder>
          <w:dataBinding w:prefixMappings="xmlns:ns0='http://lp/documentinfo/RK' " w:xpath="/ns0:DocumentInfo[1]/ns0:BaseInfo[1]/ns0:HeaderDate[1]" w:storeItemID="{70A2EE4D-032E-4917-B344-806EBC12C194}"/>
          <w:date w:fullDate="2019-09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22C99">
            <w:t>11 september 2019</w:t>
          </w:r>
        </w:sdtContent>
      </w:sdt>
    </w:p>
    <w:p w14:paraId="7097AEA9" w14:textId="467697D4" w:rsidR="002F53AB" w:rsidRDefault="002F53AB" w:rsidP="004E7A8F">
      <w:pPr>
        <w:pStyle w:val="Brdtextutanavstnd"/>
      </w:pPr>
    </w:p>
    <w:p w14:paraId="2F97C268" w14:textId="29C75841" w:rsidR="00BB5BBA" w:rsidRPr="00DB48AB" w:rsidRDefault="00322C99" w:rsidP="00BB7313">
      <w:pPr>
        <w:pStyle w:val="Brdtextutanavstnd"/>
      </w:pPr>
      <w:r>
        <w:t>Matilda Ernkrans</w:t>
      </w:r>
    </w:p>
    <w:sectPr w:rsidR="00BB5BBA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449C8" w14:textId="77777777" w:rsidR="00415315" w:rsidRDefault="00415315" w:rsidP="00A87A54">
      <w:pPr>
        <w:spacing w:after="0" w:line="240" w:lineRule="auto"/>
      </w:pPr>
      <w:r>
        <w:separator/>
      </w:r>
    </w:p>
  </w:endnote>
  <w:endnote w:type="continuationSeparator" w:id="0">
    <w:p w14:paraId="5C1A0D10" w14:textId="77777777" w:rsidR="00415315" w:rsidRDefault="0041531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7C1D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6DB754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50D35F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CCFF08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C301CD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04A2A6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DBB741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103114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03D9201" w14:textId="77777777" w:rsidTr="00C26068">
      <w:trPr>
        <w:trHeight w:val="227"/>
      </w:trPr>
      <w:tc>
        <w:tcPr>
          <w:tcW w:w="4074" w:type="dxa"/>
        </w:tcPr>
        <w:p w14:paraId="3B625EC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7DA641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517022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F6708" w14:textId="77777777" w:rsidR="00415315" w:rsidRDefault="00415315" w:rsidP="00A87A54">
      <w:pPr>
        <w:spacing w:after="0" w:line="240" w:lineRule="auto"/>
      </w:pPr>
      <w:r>
        <w:separator/>
      </w:r>
    </w:p>
  </w:footnote>
  <w:footnote w:type="continuationSeparator" w:id="0">
    <w:p w14:paraId="6C197F66" w14:textId="77777777" w:rsidR="00415315" w:rsidRDefault="0041531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A4381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25820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B5BBA" w14:paraId="1B4764F4" w14:textId="77777777" w:rsidTr="00C93EBA">
      <w:trPr>
        <w:trHeight w:val="227"/>
      </w:trPr>
      <w:tc>
        <w:tcPr>
          <w:tcW w:w="5534" w:type="dxa"/>
        </w:tcPr>
        <w:p w14:paraId="68731484" w14:textId="77777777" w:rsidR="00BB5BBA" w:rsidRPr="007D73AB" w:rsidRDefault="00BB5BBA">
          <w:pPr>
            <w:pStyle w:val="Sidhuvud"/>
          </w:pPr>
        </w:p>
      </w:tc>
      <w:tc>
        <w:tcPr>
          <w:tcW w:w="3170" w:type="dxa"/>
          <w:vAlign w:val="bottom"/>
        </w:tcPr>
        <w:p w14:paraId="21E70796" w14:textId="77777777" w:rsidR="00BB5BBA" w:rsidRPr="007D73AB" w:rsidRDefault="00BB5BBA" w:rsidP="00340DE0">
          <w:pPr>
            <w:pStyle w:val="Sidhuvud"/>
          </w:pPr>
        </w:p>
      </w:tc>
      <w:tc>
        <w:tcPr>
          <w:tcW w:w="1134" w:type="dxa"/>
        </w:tcPr>
        <w:p w14:paraId="371AD418" w14:textId="77777777" w:rsidR="00BB5BBA" w:rsidRDefault="00BB5BBA" w:rsidP="005A703A">
          <w:pPr>
            <w:pStyle w:val="Sidhuvud"/>
          </w:pPr>
        </w:p>
      </w:tc>
    </w:tr>
    <w:tr w:rsidR="00BB5BBA" w14:paraId="62CEF78D" w14:textId="77777777" w:rsidTr="00C93EBA">
      <w:trPr>
        <w:trHeight w:val="1928"/>
      </w:trPr>
      <w:tc>
        <w:tcPr>
          <w:tcW w:w="5534" w:type="dxa"/>
        </w:tcPr>
        <w:p w14:paraId="1CF89C04" w14:textId="77777777" w:rsidR="00BB5BBA" w:rsidRPr="00340DE0" w:rsidRDefault="00BB5BB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3F6C8E4" wp14:editId="4D85AA1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88601D9" w14:textId="77777777" w:rsidR="00BB5BBA" w:rsidRPr="00710A6C" w:rsidRDefault="00BB5BBA" w:rsidP="00EE3C0F">
          <w:pPr>
            <w:pStyle w:val="Sidhuvud"/>
            <w:rPr>
              <w:b/>
            </w:rPr>
          </w:pPr>
        </w:p>
        <w:p w14:paraId="1801A4BF" w14:textId="77777777" w:rsidR="00BB5BBA" w:rsidRDefault="00BB5BBA" w:rsidP="00EE3C0F">
          <w:pPr>
            <w:pStyle w:val="Sidhuvud"/>
          </w:pPr>
        </w:p>
        <w:p w14:paraId="1219EEBC" w14:textId="77777777" w:rsidR="00BB5BBA" w:rsidRDefault="00BB5BBA" w:rsidP="00EE3C0F">
          <w:pPr>
            <w:pStyle w:val="Sidhuvud"/>
          </w:pPr>
        </w:p>
        <w:p w14:paraId="07E85062" w14:textId="77777777" w:rsidR="00BB5BBA" w:rsidRDefault="00BB5BB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35B854B55E24A4AA409D163E94533DF"/>
            </w:placeholder>
            <w:dataBinding w:prefixMappings="xmlns:ns0='http://lp/documentinfo/RK' " w:xpath="/ns0:DocumentInfo[1]/ns0:BaseInfo[1]/ns0:Dnr[1]" w:storeItemID="{70A2EE4D-032E-4917-B344-806EBC12C194}"/>
            <w:text/>
          </w:sdtPr>
          <w:sdtEndPr/>
          <w:sdtContent>
            <w:p w14:paraId="766067E9" w14:textId="77777777" w:rsidR="00BB5BBA" w:rsidRDefault="00BB5BBA" w:rsidP="00EE3C0F">
              <w:pPr>
                <w:pStyle w:val="Sidhuvud"/>
              </w:pPr>
              <w:r>
                <w:t>U2019/02896/UH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A95B1F940D64CF0A40AFC1618E03B78"/>
            </w:placeholder>
            <w:showingPlcHdr/>
            <w:dataBinding w:prefixMappings="xmlns:ns0='http://lp/documentinfo/RK' " w:xpath="/ns0:DocumentInfo[1]/ns0:BaseInfo[1]/ns0:DocNumber[1]" w:storeItemID="{70A2EE4D-032E-4917-B344-806EBC12C194}"/>
            <w:text/>
          </w:sdtPr>
          <w:sdtEndPr/>
          <w:sdtContent>
            <w:p w14:paraId="6B7F4B34" w14:textId="77777777" w:rsidR="00BB5BBA" w:rsidRDefault="00BB5BB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D7509F2" w14:textId="77777777" w:rsidR="00BB5BBA" w:rsidRDefault="00BB5BBA" w:rsidP="00EE3C0F">
          <w:pPr>
            <w:pStyle w:val="Sidhuvud"/>
          </w:pPr>
        </w:p>
      </w:tc>
      <w:tc>
        <w:tcPr>
          <w:tcW w:w="1134" w:type="dxa"/>
        </w:tcPr>
        <w:p w14:paraId="5E0B4CB9" w14:textId="77777777" w:rsidR="00BB5BBA" w:rsidRDefault="00BB5BBA" w:rsidP="0094502D">
          <w:pPr>
            <w:pStyle w:val="Sidhuvud"/>
          </w:pPr>
        </w:p>
        <w:p w14:paraId="728B3DCE" w14:textId="77777777" w:rsidR="00BB5BBA" w:rsidRPr="0094502D" w:rsidRDefault="00BB5BBA" w:rsidP="00EC71A6">
          <w:pPr>
            <w:pStyle w:val="Sidhuvud"/>
          </w:pPr>
        </w:p>
      </w:tc>
    </w:tr>
    <w:tr w:rsidR="00BB5BBA" w14:paraId="5EE91FE2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BB122E1E905E4E83AA4D14482B8CE9C4"/>
          </w:placeholder>
          <w:showingPlcHdr/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8FBD5D5" w14:textId="77777777" w:rsidR="00BB5BBA" w:rsidRPr="00340DE0" w:rsidRDefault="00BB5BBA" w:rsidP="00340DE0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CFAA0EED35647258BFB9F825714A9F8"/>
          </w:placeholder>
          <w:dataBinding w:prefixMappings="xmlns:ns0='http://lp/documentinfo/RK' " w:xpath="/ns0:DocumentInfo[1]/ns0:BaseInfo[1]/ns0:Recipient[1]" w:storeItemID="{70A2EE4D-032E-4917-B344-806EBC12C194}"/>
          <w:text w:multiLine="1"/>
        </w:sdtPr>
        <w:sdtEndPr/>
        <w:sdtContent>
          <w:tc>
            <w:tcPr>
              <w:tcW w:w="3170" w:type="dxa"/>
            </w:tcPr>
            <w:p w14:paraId="30471EA7" w14:textId="77777777" w:rsidR="00BB5BBA" w:rsidRDefault="00BB5BB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36FB114" w14:textId="77777777" w:rsidR="00BB5BBA" w:rsidRDefault="00BB5BBA" w:rsidP="003E6020">
          <w:pPr>
            <w:pStyle w:val="Sidhuvud"/>
          </w:pPr>
        </w:p>
      </w:tc>
    </w:tr>
  </w:tbl>
  <w:p w14:paraId="3079163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BA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35D5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280A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3AB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2C99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315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1C02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8783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D6B3E"/>
    <w:rsid w:val="006D72C0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92B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053F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182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0CD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A7B25"/>
    <w:rsid w:val="00AB10E7"/>
    <w:rsid w:val="00AB4D25"/>
    <w:rsid w:val="00AB5033"/>
    <w:rsid w:val="00AB5298"/>
    <w:rsid w:val="00AB5519"/>
    <w:rsid w:val="00AB6313"/>
    <w:rsid w:val="00AB71DD"/>
    <w:rsid w:val="00AC15C5"/>
    <w:rsid w:val="00AC701B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B5BBA"/>
    <w:rsid w:val="00BB731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27EA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11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6A0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DC3231"/>
  <w15:docId w15:val="{D4DAB473-0CD1-4B20-A6FD-3D2AC36C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5B854B55E24A4AA409D163E94533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3641FF-FD41-4795-9709-2B1D015EDF74}"/>
      </w:docPartPr>
      <w:docPartBody>
        <w:p w:rsidR="00B8384E" w:rsidRDefault="007C2622" w:rsidP="007C2622">
          <w:pPr>
            <w:pStyle w:val="535B854B55E24A4AA409D163E94533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95B1F940D64CF0A40AFC1618E03B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923CC9-0E35-48DF-8F84-E1DB135C5D78}"/>
      </w:docPartPr>
      <w:docPartBody>
        <w:p w:rsidR="00B8384E" w:rsidRDefault="007C2622" w:rsidP="007C2622">
          <w:pPr>
            <w:pStyle w:val="6A95B1F940D64CF0A40AFC1618E03B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122E1E905E4E83AA4D14482B8CE9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67D8F-C671-4C5B-A4DA-0ED842D92CD1}"/>
      </w:docPartPr>
      <w:docPartBody>
        <w:p w:rsidR="00B8384E" w:rsidRDefault="007C2622" w:rsidP="007C2622">
          <w:pPr>
            <w:pStyle w:val="BB122E1E905E4E83AA4D14482B8CE9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FAA0EED35647258BFB9F825714A9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70D37C-5BFE-40BB-9E6D-9D96177DAB61}"/>
      </w:docPartPr>
      <w:docPartBody>
        <w:p w:rsidR="00B8384E" w:rsidRDefault="007C2622" w:rsidP="007C2622">
          <w:pPr>
            <w:pStyle w:val="BCFAA0EED35647258BFB9F825714A9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322FC7DF1D40D382B3E1E014EC92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8409EA-1BF4-4131-8137-BD032EAFCBFD}"/>
      </w:docPartPr>
      <w:docPartBody>
        <w:p w:rsidR="00B8384E" w:rsidRDefault="007C2622" w:rsidP="007C2622">
          <w:pPr>
            <w:pStyle w:val="76322FC7DF1D40D382B3E1E014EC920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22"/>
    <w:rsid w:val="00216246"/>
    <w:rsid w:val="00737634"/>
    <w:rsid w:val="007C2622"/>
    <w:rsid w:val="00B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499763FE76846EB8C91E237613879E2">
    <w:name w:val="B499763FE76846EB8C91E237613879E2"/>
    <w:rsid w:val="007C2622"/>
  </w:style>
  <w:style w:type="character" w:styleId="Platshllartext">
    <w:name w:val="Placeholder Text"/>
    <w:basedOn w:val="Standardstycketeckensnitt"/>
    <w:uiPriority w:val="99"/>
    <w:semiHidden/>
    <w:rsid w:val="007C2622"/>
    <w:rPr>
      <w:noProof w:val="0"/>
      <w:color w:val="808080"/>
    </w:rPr>
  </w:style>
  <w:style w:type="paragraph" w:customStyle="1" w:styleId="3D5B1819D6E34FCDA503951F6082D2B6">
    <w:name w:val="3D5B1819D6E34FCDA503951F6082D2B6"/>
    <w:rsid w:val="007C2622"/>
  </w:style>
  <w:style w:type="paragraph" w:customStyle="1" w:styleId="8A857088C0AC449CAECE0728837EC5A8">
    <w:name w:val="8A857088C0AC449CAECE0728837EC5A8"/>
    <w:rsid w:val="007C2622"/>
  </w:style>
  <w:style w:type="paragraph" w:customStyle="1" w:styleId="ED2EEFF2D12B4C41B0654DE4C9137D09">
    <w:name w:val="ED2EEFF2D12B4C41B0654DE4C9137D09"/>
    <w:rsid w:val="007C2622"/>
  </w:style>
  <w:style w:type="paragraph" w:customStyle="1" w:styleId="535B854B55E24A4AA409D163E94533DF">
    <w:name w:val="535B854B55E24A4AA409D163E94533DF"/>
    <w:rsid w:val="007C2622"/>
  </w:style>
  <w:style w:type="paragraph" w:customStyle="1" w:styleId="6A95B1F940D64CF0A40AFC1618E03B78">
    <w:name w:val="6A95B1F940D64CF0A40AFC1618E03B78"/>
    <w:rsid w:val="007C2622"/>
  </w:style>
  <w:style w:type="paragraph" w:customStyle="1" w:styleId="01820DB7D6DB4701A5EA5B4CE47AE8E6">
    <w:name w:val="01820DB7D6DB4701A5EA5B4CE47AE8E6"/>
    <w:rsid w:val="007C2622"/>
  </w:style>
  <w:style w:type="paragraph" w:customStyle="1" w:styleId="8C90A701603C4F11BD3AF636625B25B2">
    <w:name w:val="8C90A701603C4F11BD3AF636625B25B2"/>
    <w:rsid w:val="007C2622"/>
  </w:style>
  <w:style w:type="paragraph" w:customStyle="1" w:styleId="A216E156B711487D940EA40FD2918004">
    <w:name w:val="A216E156B711487D940EA40FD2918004"/>
    <w:rsid w:val="007C2622"/>
  </w:style>
  <w:style w:type="paragraph" w:customStyle="1" w:styleId="BB122E1E905E4E83AA4D14482B8CE9C4">
    <w:name w:val="BB122E1E905E4E83AA4D14482B8CE9C4"/>
    <w:rsid w:val="007C2622"/>
  </w:style>
  <w:style w:type="paragraph" w:customStyle="1" w:styleId="BCFAA0EED35647258BFB9F825714A9F8">
    <w:name w:val="BCFAA0EED35647258BFB9F825714A9F8"/>
    <w:rsid w:val="007C2622"/>
  </w:style>
  <w:style w:type="paragraph" w:customStyle="1" w:styleId="60D9DC8C0E7F4086AF8E2C7E16EDB8AE">
    <w:name w:val="60D9DC8C0E7F4086AF8E2C7E16EDB8AE"/>
    <w:rsid w:val="007C2622"/>
  </w:style>
  <w:style w:type="paragraph" w:customStyle="1" w:styleId="5F872BF6D75543E29825DF6D0337FDA7">
    <w:name w:val="5F872BF6D75543E29825DF6D0337FDA7"/>
    <w:rsid w:val="007C2622"/>
  </w:style>
  <w:style w:type="paragraph" w:customStyle="1" w:styleId="86AB00B174BE4D9B947AA8F4233AB7D2">
    <w:name w:val="86AB00B174BE4D9B947AA8F4233AB7D2"/>
    <w:rsid w:val="007C2622"/>
  </w:style>
  <w:style w:type="paragraph" w:customStyle="1" w:styleId="2DC035ABE9F94E2980C0D38BD3305C63">
    <w:name w:val="2DC035ABE9F94E2980C0D38BD3305C63"/>
    <w:rsid w:val="007C2622"/>
  </w:style>
  <w:style w:type="paragraph" w:customStyle="1" w:styleId="835A02F335414CEB87D251935BDB5C97">
    <w:name w:val="835A02F335414CEB87D251935BDB5C97"/>
    <w:rsid w:val="007C2622"/>
  </w:style>
  <w:style w:type="paragraph" w:customStyle="1" w:styleId="76322FC7DF1D40D382B3E1E014EC9201">
    <w:name w:val="76322FC7DF1D40D382B3E1E014EC9201"/>
    <w:rsid w:val="007C2622"/>
  </w:style>
  <w:style w:type="paragraph" w:customStyle="1" w:styleId="7075F9B496A04387AD6DB762C5979A42">
    <w:name w:val="7075F9B496A04387AD6DB762C5979A42"/>
    <w:rsid w:val="007C2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14cbe7c5-4475-4a41-a8f9-dd21af40ddfe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 </SenderTitle>
      <SenderMail> </SenderMail>
      <SenderPhone> </SenderPhone>
    </Sender>
    <TopId>1</TopId>
    <TopSender/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2019-09-11T00:00:00</HeaderDate>
    <Office/>
    <Dnr>U2019/02896/UH</Dnr>
    <ParagrafNr/>
    <DocumentTitle/>
    <VisitingAddress/>
    <Extra1/>
    <Extra2/>
    <Extra3>Hans Hoff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F8DF8-DA35-4024-82D7-7A972E148E5B}"/>
</file>

<file path=customXml/itemProps2.xml><?xml version="1.0" encoding="utf-8"?>
<ds:datastoreItem xmlns:ds="http://schemas.openxmlformats.org/officeDocument/2006/customXml" ds:itemID="{76C150B9-E8E0-4A52-BAA7-DF9870B62A1F}"/>
</file>

<file path=customXml/itemProps3.xml><?xml version="1.0" encoding="utf-8"?>
<ds:datastoreItem xmlns:ds="http://schemas.openxmlformats.org/officeDocument/2006/customXml" ds:itemID="{47B93F84-BC7A-4C0B-9E7B-A74838361435}"/>
</file>

<file path=customXml/itemProps4.xml><?xml version="1.0" encoding="utf-8"?>
<ds:datastoreItem xmlns:ds="http://schemas.openxmlformats.org/officeDocument/2006/customXml" ds:itemID="{76C150B9-E8E0-4A52-BAA7-DF9870B62A1F}"/>
</file>

<file path=customXml/itemProps5.xml><?xml version="1.0" encoding="utf-8"?>
<ds:datastoreItem xmlns:ds="http://schemas.openxmlformats.org/officeDocument/2006/customXml" ds:itemID="{7B410D88-7A01-4F41-B197-42CE0EE2FE9A}"/>
</file>

<file path=customXml/itemProps6.xml><?xml version="1.0" encoding="utf-8"?>
<ds:datastoreItem xmlns:ds="http://schemas.openxmlformats.org/officeDocument/2006/customXml" ds:itemID="{67CB1125-459E-4C34-9F0F-22EFEFAC34AC}"/>
</file>

<file path=customXml/itemProps7.xml><?xml version="1.0" encoding="utf-8"?>
<ds:datastoreItem xmlns:ds="http://schemas.openxmlformats.org/officeDocument/2006/customXml" ds:itemID="{70A2EE4D-032E-4917-B344-806EBC12C194}"/>
</file>

<file path=customXml/itemProps8.xml><?xml version="1.0" encoding="utf-8"?>
<ds:datastoreItem xmlns:ds="http://schemas.openxmlformats.org/officeDocument/2006/customXml" ds:itemID="{8431F016-0AC7-4E52-B0A7-1400FEDABD2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2018 19 956 av Hans Hoff (S) Utbildning av it-forensiker.docx</dc:title>
  <dc:subject/>
  <dc:creator>Andreas Bokerud</dc:creator>
  <cp:keywords/>
  <dc:description/>
  <cp:lastModifiedBy>Andreas Bokerud</cp:lastModifiedBy>
  <cp:revision>3</cp:revision>
  <cp:lastPrinted>2019-09-10T05:04:00Z</cp:lastPrinted>
  <dcterms:created xsi:type="dcterms:W3CDTF">2019-09-10T05:00:00Z</dcterms:created>
  <dcterms:modified xsi:type="dcterms:W3CDTF">2019-09-10T05:35:00Z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87714d6b-1021-4611-9bcd-211831d277ad</vt:lpwstr>
  </property>
</Properties>
</file>