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46F5" w14:textId="750D35F1" w:rsidR="00054F6B" w:rsidRDefault="00054F6B" w:rsidP="00DA0661">
      <w:pPr>
        <w:pStyle w:val="Rubrik"/>
      </w:pPr>
      <w:bookmarkStart w:id="0" w:name="Start"/>
      <w:bookmarkEnd w:id="0"/>
      <w:r>
        <w:t xml:space="preserve">Svar på fråga 2019/20:1822 av </w:t>
      </w:r>
      <w:proofErr w:type="spellStart"/>
      <w:r>
        <w:t>Boriana</w:t>
      </w:r>
      <w:proofErr w:type="spellEnd"/>
      <w:r>
        <w:t xml:space="preserve"> Åbe</w:t>
      </w:r>
      <w:bookmarkStart w:id="1" w:name="_GoBack"/>
      <w:bookmarkEnd w:id="1"/>
      <w:r>
        <w:t>rg (M)</w:t>
      </w:r>
      <w:r>
        <w:br/>
        <w:t>Rätten till dansk a-kassa för svenska SAS-anställda</w:t>
      </w:r>
    </w:p>
    <w:p w14:paraId="05D600F2" w14:textId="79D757F5" w:rsidR="00054F6B" w:rsidRDefault="00054F6B" w:rsidP="006A12F1">
      <w:pPr>
        <w:pStyle w:val="Brdtext"/>
      </w:pPr>
      <w:proofErr w:type="spellStart"/>
      <w:r>
        <w:t>Boriana</w:t>
      </w:r>
      <w:proofErr w:type="spellEnd"/>
      <w:r>
        <w:t xml:space="preserve"> Åberg har frågat utrikeshandelsministern och ministern med ansvar för nordiska frågor vilka åtgärder statsrådet avser att vidta för att de svenska SAS-anställda som har betalat försäkring i Danmark ska få sin a-kassa. Arbetet inom regeringen är så fördelat att det är jag som ska svara på frågan.</w:t>
      </w:r>
    </w:p>
    <w:p w14:paraId="7DEEF284" w14:textId="6AA95C95" w:rsidR="00054F6B" w:rsidRDefault="00054F6B" w:rsidP="00054F6B">
      <w:pPr>
        <w:pStyle w:val="Brdtext"/>
      </w:pPr>
      <w:r w:rsidRPr="00054F6B">
        <w:t xml:space="preserve">För att mildra de ekonomiska konsekvenserna av virusutbrottet har </w:t>
      </w:r>
      <w:r w:rsidR="00547E5C">
        <w:t xml:space="preserve">regeringen vidtagit </w:t>
      </w:r>
      <w:r w:rsidRPr="00054F6B">
        <w:t xml:space="preserve">flera åtgärder. Åtgärderna ska ge ökad trygghet för de som drabbas under krisen genom att begränsa smittspridningen, motverka konsekvenserna för företag och jobb samt ge möjlighet till ekonomisk trygghet och omställning för de som nu blir arbetslösa. Dessutom ska de skapa förutsättningar för återhämtning efter krisen. </w:t>
      </w:r>
    </w:p>
    <w:p w14:paraId="52DAB168" w14:textId="116FA371" w:rsidR="006B5155" w:rsidRDefault="006B5155" w:rsidP="00054F6B">
      <w:pPr>
        <w:pStyle w:val="Brdtext"/>
      </w:pPr>
      <w:r>
        <w:t xml:space="preserve">För de anställda hos SAS AB som </w:t>
      </w:r>
      <w:r w:rsidR="000F41F7">
        <w:t xml:space="preserve">berörs är </w:t>
      </w:r>
      <w:r>
        <w:t xml:space="preserve">situationen </w:t>
      </w:r>
      <w:r w:rsidR="00B86DD6">
        <w:t xml:space="preserve">naturligtvis </w:t>
      </w:r>
      <w:r>
        <w:t>mycket bekymmersam. Det är inte en tillfredsställande situation</w:t>
      </w:r>
      <w:r w:rsidR="00BA58EA">
        <w:t xml:space="preserve"> att individer hamnar i kläm mellan regelverk</w:t>
      </w:r>
      <w:r w:rsidR="00B161A6">
        <w:t>en i Danmark och Sverige. Det är angeläget att det fungera</w:t>
      </w:r>
      <w:r w:rsidR="00F37DF0">
        <w:t>r</w:t>
      </w:r>
      <w:r w:rsidR="00B161A6">
        <w:t xml:space="preserve"> </w:t>
      </w:r>
      <w:r w:rsidR="000F41F7">
        <w:t xml:space="preserve">bra </w:t>
      </w:r>
      <w:r w:rsidR="00B161A6">
        <w:t xml:space="preserve">att arbeta och röra sig över gränserna inom Norden. </w:t>
      </w:r>
      <w:r>
        <w:t xml:space="preserve"> </w:t>
      </w:r>
    </w:p>
    <w:p w14:paraId="52D25D69" w14:textId="5AE0A578" w:rsidR="00773CA3" w:rsidRDefault="002421A0" w:rsidP="00054F6B">
      <w:pPr>
        <w:pStyle w:val="Brdtext"/>
      </w:pPr>
      <w:r w:rsidRPr="002421A0">
        <w:t xml:space="preserve">I Norden har vi en lång tradition av att samarbeta, vi är varandras viktigaste handelspartners och det nordiska samarbetet står sig starkt. Samtidigt har </w:t>
      </w:r>
      <w:r>
        <w:t xml:space="preserve">samarbetet </w:t>
      </w:r>
      <w:r w:rsidRPr="002421A0">
        <w:t xml:space="preserve">under krisen ställts inför en del utmaningar. Restriktioner i våra grannländer har haft konsekvenser för våra medborgare, inte minst i våra gränsregioner. </w:t>
      </w:r>
      <w:r w:rsidR="00773CA3" w:rsidRPr="00B86C14">
        <w:t>F</w:t>
      </w:r>
      <w:r w:rsidR="00773CA3" w:rsidRPr="001A7FEF">
        <w:t xml:space="preserve">ör </w:t>
      </w:r>
      <w:r w:rsidR="00773CA3" w:rsidRPr="005402B6">
        <w:t>gränspendlare</w:t>
      </w:r>
      <w:r w:rsidR="00773CA3" w:rsidRPr="003809D9">
        <w:t xml:space="preserve"> </w:t>
      </w:r>
      <w:r w:rsidR="00773CA3" w:rsidRPr="001A7FEF">
        <w:t>har krisen inneburit oklarheter</w:t>
      </w:r>
      <w:r w:rsidR="00773CA3">
        <w:t>,</w:t>
      </w:r>
      <w:r w:rsidR="00773CA3" w:rsidRPr="001A7FEF">
        <w:t xml:space="preserve"> </w:t>
      </w:r>
      <w:proofErr w:type="gramStart"/>
      <w:r w:rsidR="00773CA3" w:rsidRPr="001A7FEF">
        <w:t>bl.a.</w:t>
      </w:r>
      <w:proofErr w:type="gramEnd"/>
      <w:r w:rsidR="00773CA3" w:rsidRPr="001A7FEF">
        <w:t xml:space="preserve"> vad gäller om anställningslandets eller bosättningslandets regler skall gälla. Flera av de problem som uppstått har snabbt kunnat lösas, till exempel när det gäller frågor kopplade till socialförsäkringstillhörighet</w:t>
      </w:r>
      <w:r w:rsidR="00773CA3">
        <w:t xml:space="preserve">, medan andra kvarstår. Till exempel har Gränshinderrådet uppmärksammat att den speciallösning </w:t>
      </w:r>
      <w:r w:rsidR="00773CA3">
        <w:lastRenderedPageBreak/>
        <w:t xml:space="preserve">som förhandlats fram för SAS-anställda är ett nytt problem, eftersom lösningen inte samspelar med det svenska regelverket. </w:t>
      </w:r>
    </w:p>
    <w:p w14:paraId="2B7EEABC" w14:textId="426FEA81" w:rsidR="00811D9E" w:rsidRDefault="00773CA3" w:rsidP="00054F6B">
      <w:pPr>
        <w:pStyle w:val="Brdtext"/>
      </w:pPr>
      <w:r w:rsidRPr="00B86C14">
        <w:t xml:space="preserve">Regeringen har </w:t>
      </w:r>
      <w:r>
        <w:t xml:space="preserve">haft en regelbunden dialog med våra nordiska ministerkollegor under våren och </w:t>
      </w:r>
      <w:r w:rsidRPr="00B86C14">
        <w:t>påtalat de</w:t>
      </w:r>
      <w:r>
        <w:t xml:space="preserve"> problem och utmaningar som de olika gränsrestriktionerna innebär</w:t>
      </w:r>
      <w:r w:rsidRPr="00B86C14">
        <w:t>. De nordiska ländernas regeringar arbetar tillsammans med myndigheter för att lösa resterande gränshinder som uppkommit till följd</w:t>
      </w:r>
      <w:r>
        <w:t xml:space="preserve"> av krisen. </w:t>
      </w:r>
      <w:r w:rsidRPr="00B86C14">
        <w:t>Sverige har även tagit initiativ till en</w:t>
      </w:r>
      <w:r>
        <w:t xml:space="preserve"> pågående dialog om hur de nordiska samarbetsministrarna kan tydliggöra sitt ansvar för hur vi i Norden kan samverka mer effektivt i gränshinderfrågor. Det är viktigt att säkerställa</w:t>
      </w:r>
      <w:r w:rsidRPr="00B86C14">
        <w:t xml:space="preserve"> konstruktiv dialog i god tid innan restriktioner som påverkar rörligheten över gränser införs.</w:t>
      </w:r>
    </w:p>
    <w:p w14:paraId="123EADFF" w14:textId="35C413D3" w:rsidR="00B161A6" w:rsidRPr="00B161A6" w:rsidRDefault="00B161A6" w:rsidP="00054F6B">
      <w:pPr>
        <w:pStyle w:val="Brdtext"/>
      </w:pPr>
      <w:r w:rsidRPr="00B161A6">
        <w:t>Regeringen</w:t>
      </w:r>
      <w:r w:rsidR="001F63D1">
        <w:t xml:space="preserve"> avser att</w:t>
      </w:r>
      <w:r w:rsidRPr="00B161A6">
        <w:t xml:space="preserve"> följ</w:t>
      </w:r>
      <w:r w:rsidR="001F63D1">
        <w:t>a</w:t>
      </w:r>
      <w:r w:rsidRPr="00B161A6">
        <w:t xml:space="preserve"> frågan. </w:t>
      </w:r>
    </w:p>
    <w:p w14:paraId="1CDD5A5E" w14:textId="77777777" w:rsidR="00BA58EA" w:rsidRPr="000D3827" w:rsidRDefault="00BA58EA" w:rsidP="00054F6B">
      <w:pPr>
        <w:pStyle w:val="Brdtext"/>
      </w:pPr>
    </w:p>
    <w:p w14:paraId="53E53E3E" w14:textId="77777777" w:rsidR="00054F6B" w:rsidRPr="002421A0" w:rsidRDefault="00054F6B" w:rsidP="006A12F1">
      <w:pPr>
        <w:pStyle w:val="Brdtext"/>
        <w:rPr>
          <w:lang w:val="de-DE"/>
        </w:rPr>
      </w:pPr>
      <w:r w:rsidRPr="002421A0">
        <w:rPr>
          <w:lang w:val="de-DE"/>
        </w:rPr>
        <w:t xml:space="preserve">Stockholm den </w:t>
      </w:r>
      <w:sdt>
        <w:sdtPr>
          <w:rPr>
            <w:lang w:val="de-DE"/>
          </w:rPr>
          <w:id w:val="2032990546"/>
          <w:placeholder>
            <w:docPart w:val="AAFD89CC8CDC4748831FDD59C5672177"/>
          </w:placeholder>
          <w:dataBinding w:prefixMappings="xmlns:ns0='http://lp/documentinfo/RK' " w:xpath="/ns0:DocumentInfo[1]/ns0:BaseInfo[1]/ns0:HeaderDate[1]" w:storeItemID="{573A6379-7DF8-40EE-BEC5-531C0CFC354C}"/>
          <w:date w:fullDate="2020-07-31T00:00:00Z">
            <w:dateFormat w:val="d MMMM yyyy"/>
            <w:lid w:val="sv-SE"/>
            <w:storeMappedDataAs w:val="dateTime"/>
            <w:calendar w:val="gregorian"/>
          </w:date>
        </w:sdtPr>
        <w:sdtEndPr/>
        <w:sdtContent>
          <w:r w:rsidR="006B5155" w:rsidRPr="002421A0">
            <w:rPr>
              <w:lang w:val="de-DE"/>
            </w:rPr>
            <w:t xml:space="preserve">31 </w:t>
          </w:r>
          <w:proofErr w:type="spellStart"/>
          <w:r w:rsidR="006B5155" w:rsidRPr="002421A0">
            <w:rPr>
              <w:lang w:val="de-DE"/>
            </w:rPr>
            <w:t>juli</w:t>
          </w:r>
          <w:proofErr w:type="spellEnd"/>
          <w:r w:rsidR="006B5155" w:rsidRPr="002421A0">
            <w:rPr>
              <w:lang w:val="de-DE"/>
            </w:rPr>
            <w:t xml:space="preserve"> 2020</w:t>
          </w:r>
        </w:sdtContent>
      </w:sdt>
    </w:p>
    <w:p w14:paraId="1C91BFDF" w14:textId="77777777" w:rsidR="00054F6B" w:rsidRPr="002421A0" w:rsidRDefault="00054F6B" w:rsidP="00471B06">
      <w:pPr>
        <w:pStyle w:val="Brdtextutanavstnd"/>
        <w:rPr>
          <w:lang w:val="de-DE"/>
        </w:rPr>
      </w:pPr>
    </w:p>
    <w:p w14:paraId="1E7A7E58" w14:textId="77777777" w:rsidR="00054F6B" w:rsidRPr="002421A0" w:rsidRDefault="00054F6B" w:rsidP="00471B06">
      <w:pPr>
        <w:pStyle w:val="Brdtextutanavstnd"/>
        <w:rPr>
          <w:lang w:val="de-DE"/>
        </w:rPr>
      </w:pPr>
    </w:p>
    <w:p w14:paraId="5C4DAF83" w14:textId="77777777" w:rsidR="00054F6B" w:rsidRPr="002421A0" w:rsidRDefault="00054F6B" w:rsidP="00471B06">
      <w:pPr>
        <w:pStyle w:val="Brdtextutanavstnd"/>
        <w:rPr>
          <w:lang w:val="de-DE"/>
        </w:rPr>
      </w:pPr>
    </w:p>
    <w:sdt>
      <w:sdtPr>
        <w:rPr>
          <w:lang w:val="de-DE"/>
        </w:rPr>
        <w:alias w:val="Klicka på listpilen"/>
        <w:tag w:val="run-loadAllMinistersFromDep"/>
        <w:id w:val="908118230"/>
        <w:placeholder>
          <w:docPart w:val="0B21666F670D4443B50297990B4BEC90"/>
        </w:placeholder>
        <w:dataBinding w:prefixMappings="xmlns:ns0='http://lp/documentinfo/RK' " w:xpath="/ns0:DocumentInfo[1]/ns0:BaseInfo[1]/ns0:TopSender[1]" w:storeItemID="{573A6379-7DF8-40EE-BEC5-531C0CFC354C}"/>
        <w:comboBox w:lastValue="Arbetsmarknadsministern">
          <w:listItem w:displayText="Eva Nordmark" w:value="Arbetsmarknadsministern"/>
          <w:listItem w:displayText="Åsa Lindhagen" w:value="Jämställdhetsministern samt ministern med ansvar för arbetet mot diskriminering och segregation"/>
        </w:comboBox>
      </w:sdtPr>
      <w:sdtEndPr/>
      <w:sdtContent>
        <w:p w14:paraId="2B53219D" w14:textId="77777777" w:rsidR="00054F6B" w:rsidRPr="006B5155" w:rsidRDefault="006B5155" w:rsidP="00422A41">
          <w:pPr>
            <w:pStyle w:val="Brdtext"/>
            <w:rPr>
              <w:lang w:val="de-DE"/>
            </w:rPr>
          </w:pPr>
          <w:r w:rsidRPr="006B5155">
            <w:rPr>
              <w:lang w:val="de-DE"/>
            </w:rPr>
            <w:t>Eva Nordmark</w:t>
          </w:r>
        </w:p>
      </w:sdtContent>
    </w:sdt>
    <w:p w14:paraId="2F3D4287" w14:textId="77777777" w:rsidR="00054F6B" w:rsidRPr="006B5155" w:rsidRDefault="00054F6B" w:rsidP="00DB48AB">
      <w:pPr>
        <w:pStyle w:val="Brdtext"/>
        <w:rPr>
          <w:lang w:val="de-DE"/>
        </w:rPr>
      </w:pPr>
    </w:p>
    <w:sectPr w:rsidR="00054F6B" w:rsidRPr="006B515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8935" w14:textId="77777777" w:rsidR="00054F6B" w:rsidRDefault="00054F6B" w:rsidP="00A87A54">
      <w:pPr>
        <w:spacing w:after="0" w:line="240" w:lineRule="auto"/>
      </w:pPr>
      <w:r>
        <w:separator/>
      </w:r>
    </w:p>
  </w:endnote>
  <w:endnote w:type="continuationSeparator" w:id="0">
    <w:p w14:paraId="5373B309" w14:textId="77777777" w:rsidR="00054F6B" w:rsidRDefault="00054F6B" w:rsidP="00A87A54">
      <w:pPr>
        <w:spacing w:after="0" w:line="240" w:lineRule="auto"/>
      </w:pPr>
      <w:r>
        <w:continuationSeparator/>
      </w:r>
    </w:p>
  </w:endnote>
  <w:endnote w:type="continuationNotice" w:id="1">
    <w:p w14:paraId="18743294" w14:textId="77777777" w:rsidR="00864077" w:rsidRDefault="00864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12A2695" w14:textId="77777777" w:rsidTr="006A26EC">
      <w:trPr>
        <w:trHeight w:val="227"/>
        <w:jc w:val="right"/>
      </w:trPr>
      <w:tc>
        <w:tcPr>
          <w:tcW w:w="708" w:type="dxa"/>
          <w:vAlign w:val="bottom"/>
        </w:tcPr>
        <w:p w14:paraId="36CC92D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522E45A" w14:textId="77777777" w:rsidTr="006A26EC">
      <w:trPr>
        <w:trHeight w:val="850"/>
        <w:jc w:val="right"/>
      </w:trPr>
      <w:tc>
        <w:tcPr>
          <w:tcW w:w="708" w:type="dxa"/>
          <w:vAlign w:val="bottom"/>
        </w:tcPr>
        <w:p w14:paraId="29171239" w14:textId="77777777" w:rsidR="005606BC" w:rsidRPr="00347E11" w:rsidRDefault="005606BC" w:rsidP="005606BC">
          <w:pPr>
            <w:pStyle w:val="Sidfot"/>
            <w:spacing w:line="276" w:lineRule="auto"/>
            <w:jc w:val="right"/>
          </w:pPr>
        </w:p>
      </w:tc>
    </w:tr>
  </w:tbl>
  <w:p w14:paraId="569F541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DFCC527" w14:textId="77777777" w:rsidTr="001F4302">
      <w:trPr>
        <w:trHeight w:val="510"/>
      </w:trPr>
      <w:tc>
        <w:tcPr>
          <w:tcW w:w="8525" w:type="dxa"/>
          <w:gridSpan w:val="2"/>
          <w:vAlign w:val="bottom"/>
        </w:tcPr>
        <w:p w14:paraId="698C1489" w14:textId="77777777" w:rsidR="00347E11" w:rsidRPr="00347E11" w:rsidRDefault="00347E11" w:rsidP="00347E11">
          <w:pPr>
            <w:pStyle w:val="Sidfot"/>
            <w:rPr>
              <w:sz w:val="8"/>
            </w:rPr>
          </w:pPr>
        </w:p>
      </w:tc>
    </w:tr>
    <w:tr w:rsidR="00093408" w:rsidRPr="00EE3C0F" w14:paraId="29923D03" w14:textId="77777777" w:rsidTr="00C26068">
      <w:trPr>
        <w:trHeight w:val="227"/>
      </w:trPr>
      <w:tc>
        <w:tcPr>
          <w:tcW w:w="4074" w:type="dxa"/>
        </w:tcPr>
        <w:p w14:paraId="25244CE6" w14:textId="77777777" w:rsidR="00347E11" w:rsidRPr="00F53AEA" w:rsidRDefault="00347E11" w:rsidP="00C26068">
          <w:pPr>
            <w:pStyle w:val="Sidfot"/>
            <w:spacing w:line="276" w:lineRule="auto"/>
          </w:pPr>
        </w:p>
      </w:tc>
      <w:tc>
        <w:tcPr>
          <w:tcW w:w="4451" w:type="dxa"/>
        </w:tcPr>
        <w:p w14:paraId="7CA6E453" w14:textId="77777777" w:rsidR="00093408" w:rsidRPr="00F53AEA" w:rsidRDefault="00093408" w:rsidP="00F53AEA">
          <w:pPr>
            <w:pStyle w:val="Sidfot"/>
            <w:spacing w:line="276" w:lineRule="auto"/>
          </w:pPr>
        </w:p>
      </w:tc>
    </w:tr>
  </w:tbl>
  <w:p w14:paraId="6A3B757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71657" w14:textId="77777777" w:rsidR="00054F6B" w:rsidRDefault="00054F6B" w:rsidP="00A87A54">
      <w:pPr>
        <w:spacing w:after="0" w:line="240" w:lineRule="auto"/>
      </w:pPr>
      <w:r>
        <w:separator/>
      </w:r>
    </w:p>
  </w:footnote>
  <w:footnote w:type="continuationSeparator" w:id="0">
    <w:p w14:paraId="1DAB3E79" w14:textId="77777777" w:rsidR="00054F6B" w:rsidRDefault="00054F6B" w:rsidP="00A87A54">
      <w:pPr>
        <w:spacing w:after="0" w:line="240" w:lineRule="auto"/>
      </w:pPr>
      <w:r>
        <w:continuationSeparator/>
      </w:r>
    </w:p>
  </w:footnote>
  <w:footnote w:type="continuationNotice" w:id="1">
    <w:p w14:paraId="4B0DD7BB" w14:textId="77777777" w:rsidR="00864077" w:rsidRDefault="008640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54F6B" w14:paraId="2705ADA7" w14:textId="77777777" w:rsidTr="00C93EBA">
      <w:trPr>
        <w:trHeight w:val="227"/>
      </w:trPr>
      <w:tc>
        <w:tcPr>
          <w:tcW w:w="5534" w:type="dxa"/>
        </w:tcPr>
        <w:p w14:paraId="57186880" w14:textId="77777777" w:rsidR="00054F6B" w:rsidRPr="007D73AB" w:rsidRDefault="00054F6B">
          <w:pPr>
            <w:pStyle w:val="Sidhuvud"/>
          </w:pPr>
        </w:p>
      </w:tc>
      <w:tc>
        <w:tcPr>
          <w:tcW w:w="3170" w:type="dxa"/>
          <w:vAlign w:val="bottom"/>
        </w:tcPr>
        <w:p w14:paraId="5E6DCC97" w14:textId="77777777" w:rsidR="00054F6B" w:rsidRPr="007D73AB" w:rsidRDefault="00054F6B" w:rsidP="00340DE0">
          <w:pPr>
            <w:pStyle w:val="Sidhuvud"/>
          </w:pPr>
        </w:p>
      </w:tc>
      <w:tc>
        <w:tcPr>
          <w:tcW w:w="1134" w:type="dxa"/>
        </w:tcPr>
        <w:p w14:paraId="354EB1BF" w14:textId="77777777" w:rsidR="00054F6B" w:rsidRDefault="00054F6B" w:rsidP="005A703A">
          <w:pPr>
            <w:pStyle w:val="Sidhuvud"/>
          </w:pPr>
        </w:p>
      </w:tc>
    </w:tr>
    <w:tr w:rsidR="00054F6B" w14:paraId="0DF83A59" w14:textId="77777777" w:rsidTr="00C93EBA">
      <w:trPr>
        <w:trHeight w:val="1928"/>
      </w:trPr>
      <w:tc>
        <w:tcPr>
          <w:tcW w:w="5534" w:type="dxa"/>
        </w:tcPr>
        <w:p w14:paraId="1FE39B2A" w14:textId="77777777" w:rsidR="00054F6B" w:rsidRPr="00340DE0" w:rsidRDefault="00054F6B" w:rsidP="00340DE0">
          <w:pPr>
            <w:pStyle w:val="Sidhuvud"/>
          </w:pPr>
          <w:r>
            <w:rPr>
              <w:noProof/>
            </w:rPr>
            <w:drawing>
              <wp:inline distT="0" distB="0" distL="0" distR="0" wp14:anchorId="09F2585C" wp14:editId="3134816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C45646" w14:textId="77777777" w:rsidR="00054F6B" w:rsidRPr="00710A6C" w:rsidRDefault="00054F6B" w:rsidP="00EE3C0F">
          <w:pPr>
            <w:pStyle w:val="Sidhuvud"/>
            <w:rPr>
              <w:b/>
            </w:rPr>
          </w:pPr>
        </w:p>
        <w:p w14:paraId="7C2EA839" w14:textId="77777777" w:rsidR="00054F6B" w:rsidRDefault="00054F6B" w:rsidP="00EE3C0F">
          <w:pPr>
            <w:pStyle w:val="Sidhuvud"/>
          </w:pPr>
        </w:p>
        <w:p w14:paraId="24F88905" w14:textId="77777777" w:rsidR="00054F6B" w:rsidRDefault="00054F6B" w:rsidP="00EE3C0F">
          <w:pPr>
            <w:pStyle w:val="Sidhuvud"/>
          </w:pPr>
        </w:p>
        <w:p w14:paraId="6DAD5776" w14:textId="77777777" w:rsidR="00054F6B" w:rsidRDefault="00054F6B" w:rsidP="00EE3C0F">
          <w:pPr>
            <w:pStyle w:val="Sidhuvud"/>
          </w:pPr>
        </w:p>
        <w:sdt>
          <w:sdtPr>
            <w:alias w:val="Dnr"/>
            <w:tag w:val="ccRKShow_Dnr"/>
            <w:id w:val="-829283628"/>
            <w:placeholder>
              <w:docPart w:val="7CA579B0F78548488FB4AB7A4C1CAF4C"/>
            </w:placeholder>
            <w:dataBinding w:prefixMappings="xmlns:ns0='http://lp/documentinfo/RK' " w:xpath="/ns0:DocumentInfo[1]/ns0:BaseInfo[1]/ns0:Dnr[1]" w:storeItemID="{573A6379-7DF8-40EE-BEC5-531C0CFC354C}"/>
            <w:text/>
          </w:sdtPr>
          <w:sdtEndPr/>
          <w:sdtContent>
            <w:p w14:paraId="2E01311F" w14:textId="1D294F28" w:rsidR="00054F6B" w:rsidRDefault="002B7619" w:rsidP="00EE3C0F">
              <w:pPr>
                <w:pStyle w:val="Sidhuvud"/>
              </w:pPr>
              <w:r w:rsidRPr="002B7619">
                <w:t>A2020/01624/A</w:t>
              </w:r>
            </w:p>
          </w:sdtContent>
        </w:sdt>
        <w:sdt>
          <w:sdtPr>
            <w:alias w:val="DocNumber"/>
            <w:tag w:val="DocNumber"/>
            <w:id w:val="1726028884"/>
            <w:placeholder>
              <w:docPart w:val="49369C48E43F4A47984971692511C5EF"/>
            </w:placeholder>
            <w:showingPlcHdr/>
            <w:dataBinding w:prefixMappings="xmlns:ns0='http://lp/documentinfo/RK' " w:xpath="/ns0:DocumentInfo[1]/ns0:BaseInfo[1]/ns0:DocNumber[1]" w:storeItemID="{573A6379-7DF8-40EE-BEC5-531C0CFC354C}"/>
            <w:text/>
          </w:sdtPr>
          <w:sdtEndPr/>
          <w:sdtContent>
            <w:p w14:paraId="7EC6316C" w14:textId="77777777" w:rsidR="00054F6B" w:rsidRDefault="00054F6B" w:rsidP="00EE3C0F">
              <w:pPr>
                <w:pStyle w:val="Sidhuvud"/>
              </w:pPr>
              <w:r>
                <w:rPr>
                  <w:rStyle w:val="Platshllartext"/>
                </w:rPr>
                <w:t xml:space="preserve"> </w:t>
              </w:r>
            </w:p>
          </w:sdtContent>
        </w:sdt>
        <w:p w14:paraId="14630129" w14:textId="77777777" w:rsidR="00054F6B" w:rsidRDefault="00054F6B" w:rsidP="00EE3C0F">
          <w:pPr>
            <w:pStyle w:val="Sidhuvud"/>
          </w:pPr>
        </w:p>
      </w:tc>
      <w:tc>
        <w:tcPr>
          <w:tcW w:w="1134" w:type="dxa"/>
        </w:tcPr>
        <w:p w14:paraId="35303E5D" w14:textId="77777777" w:rsidR="00054F6B" w:rsidRDefault="00054F6B" w:rsidP="0094502D">
          <w:pPr>
            <w:pStyle w:val="Sidhuvud"/>
          </w:pPr>
        </w:p>
        <w:p w14:paraId="16D53FAB" w14:textId="77777777" w:rsidR="00054F6B" w:rsidRPr="0094502D" w:rsidRDefault="00054F6B" w:rsidP="00EC71A6">
          <w:pPr>
            <w:pStyle w:val="Sidhuvud"/>
          </w:pPr>
        </w:p>
      </w:tc>
    </w:tr>
    <w:tr w:rsidR="00054F6B" w14:paraId="2D35EDF9" w14:textId="77777777" w:rsidTr="00C93EBA">
      <w:trPr>
        <w:trHeight w:val="2268"/>
      </w:trPr>
      <w:sdt>
        <w:sdtPr>
          <w:rPr>
            <w:b/>
          </w:rPr>
          <w:alias w:val="SenderText"/>
          <w:tag w:val="ccRKShow_SenderText"/>
          <w:id w:val="1374046025"/>
          <w:placeholder>
            <w:docPart w:val="82CF928F2A754298BF7CCDDE433AD3F7"/>
          </w:placeholder>
        </w:sdtPr>
        <w:sdtEndPr>
          <w:rPr>
            <w:b w:val="0"/>
          </w:rPr>
        </w:sdtEndPr>
        <w:sdtContent>
          <w:tc>
            <w:tcPr>
              <w:tcW w:w="5534" w:type="dxa"/>
              <w:tcMar>
                <w:right w:w="1134" w:type="dxa"/>
              </w:tcMar>
            </w:tcPr>
            <w:p w14:paraId="06E316CB" w14:textId="77777777" w:rsidR="006B5155" w:rsidRPr="006B5155" w:rsidRDefault="006B5155" w:rsidP="00340DE0">
              <w:pPr>
                <w:pStyle w:val="Sidhuvud"/>
                <w:rPr>
                  <w:b/>
                </w:rPr>
              </w:pPr>
              <w:r w:rsidRPr="006B5155">
                <w:rPr>
                  <w:b/>
                </w:rPr>
                <w:t>Arbetsmarknadsdepartementet</w:t>
              </w:r>
            </w:p>
            <w:p w14:paraId="24DBE6C6" w14:textId="77777777" w:rsidR="00BD3D14" w:rsidRDefault="006B5155" w:rsidP="00340DE0">
              <w:pPr>
                <w:pStyle w:val="Sidhuvud"/>
              </w:pPr>
              <w:r w:rsidRPr="006B5155">
                <w:t>Arbetsmarknadsministern</w:t>
              </w:r>
            </w:p>
            <w:p w14:paraId="2C04276C" w14:textId="77777777" w:rsidR="00BD3D14" w:rsidRDefault="00BD3D14" w:rsidP="00340DE0">
              <w:pPr>
                <w:pStyle w:val="Sidhuvud"/>
              </w:pPr>
            </w:p>
            <w:p w14:paraId="50EE0E89" w14:textId="23310E73" w:rsidR="00054F6B" w:rsidRPr="00340DE0" w:rsidRDefault="00054F6B" w:rsidP="00340DE0">
              <w:pPr>
                <w:pStyle w:val="Sidhuvud"/>
              </w:pPr>
            </w:p>
          </w:tc>
        </w:sdtContent>
      </w:sdt>
      <w:sdt>
        <w:sdtPr>
          <w:alias w:val="Recipient"/>
          <w:tag w:val="ccRKShow_Recipient"/>
          <w:id w:val="-28344517"/>
          <w:placeholder>
            <w:docPart w:val="885B50236AC64367B25105B72F2B775E"/>
          </w:placeholder>
          <w:dataBinding w:prefixMappings="xmlns:ns0='http://lp/documentinfo/RK' " w:xpath="/ns0:DocumentInfo[1]/ns0:BaseInfo[1]/ns0:Recipient[1]" w:storeItemID="{573A6379-7DF8-40EE-BEC5-531C0CFC354C}"/>
          <w:text w:multiLine="1"/>
        </w:sdtPr>
        <w:sdtEndPr/>
        <w:sdtContent>
          <w:tc>
            <w:tcPr>
              <w:tcW w:w="3170" w:type="dxa"/>
            </w:tcPr>
            <w:p w14:paraId="57B07EBA" w14:textId="77777777" w:rsidR="00054F6B" w:rsidRDefault="00054F6B" w:rsidP="00547B89">
              <w:pPr>
                <w:pStyle w:val="Sidhuvud"/>
              </w:pPr>
              <w:r>
                <w:t>Till riksdagen</w:t>
              </w:r>
            </w:p>
          </w:tc>
        </w:sdtContent>
      </w:sdt>
      <w:tc>
        <w:tcPr>
          <w:tcW w:w="1134" w:type="dxa"/>
        </w:tcPr>
        <w:p w14:paraId="28FA810F" w14:textId="77777777" w:rsidR="00054F6B" w:rsidRDefault="00054F6B" w:rsidP="003E6020">
          <w:pPr>
            <w:pStyle w:val="Sidhuvud"/>
          </w:pPr>
        </w:p>
      </w:tc>
    </w:tr>
  </w:tbl>
  <w:p w14:paraId="08F734E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6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4F6B"/>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77259"/>
    <w:rsid w:val="00080631"/>
    <w:rsid w:val="00082374"/>
    <w:rsid w:val="000862E0"/>
    <w:rsid w:val="000873C3"/>
    <w:rsid w:val="000903FD"/>
    <w:rsid w:val="00093408"/>
    <w:rsid w:val="00093BBF"/>
    <w:rsid w:val="0009435C"/>
    <w:rsid w:val="000979B2"/>
    <w:rsid w:val="000A13CA"/>
    <w:rsid w:val="000A456A"/>
    <w:rsid w:val="000A5E43"/>
    <w:rsid w:val="000B56A9"/>
    <w:rsid w:val="000C61D1"/>
    <w:rsid w:val="000D31A9"/>
    <w:rsid w:val="000D370F"/>
    <w:rsid w:val="000D3827"/>
    <w:rsid w:val="000D5449"/>
    <w:rsid w:val="000D7110"/>
    <w:rsid w:val="000E12D9"/>
    <w:rsid w:val="000E431B"/>
    <w:rsid w:val="000E59A9"/>
    <w:rsid w:val="000E638A"/>
    <w:rsid w:val="000E6472"/>
    <w:rsid w:val="000F00B8"/>
    <w:rsid w:val="000F1EA7"/>
    <w:rsid w:val="000F2084"/>
    <w:rsid w:val="000F2A8A"/>
    <w:rsid w:val="000F3A92"/>
    <w:rsid w:val="000F41F7"/>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1D"/>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3D1"/>
    <w:rsid w:val="001F6BBE"/>
    <w:rsid w:val="00201498"/>
    <w:rsid w:val="00204079"/>
    <w:rsid w:val="002102FD"/>
    <w:rsid w:val="002116FE"/>
    <w:rsid w:val="00211B4E"/>
    <w:rsid w:val="00213204"/>
    <w:rsid w:val="00213258"/>
    <w:rsid w:val="002161F5"/>
    <w:rsid w:val="0021657C"/>
    <w:rsid w:val="0022187E"/>
    <w:rsid w:val="00222258"/>
    <w:rsid w:val="00223AD6"/>
    <w:rsid w:val="0022523E"/>
    <w:rsid w:val="0022666A"/>
    <w:rsid w:val="00227E43"/>
    <w:rsid w:val="002315F5"/>
    <w:rsid w:val="00232EC3"/>
    <w:rsid w:val="00233D52"/>
    <w:rsid w:val="00237147"/>
    <w:rsid w:val="002421A0"/>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B761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5478"/>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6020"/>
    <w:rsid w:val="00511A1B"/>
    <w:rsid w:val="00511A68"/>
    <w:rsid w:val="005121C0"/>
    <w:rsid w:val="00513E7D"/>
    <w:rsid w:val="00514A67"/>
    <w:rsid w:val="00520A46"/>
    <w:rsid w:val="00521192"/>
    <w:rsid w:val="0052127C"/>
    <w:rsid w:val="00526AEB"/>
    <w:rsid w:val="005302E0"/>
    <w:rsid w:val="00544738"/>
    <w:rsid w:val="005456E4"/>
    <w:rsid w:val="00547B89"/>
    <w:rsid w:val="00547E5C"/>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69AD"/>
    <w:rsid w:val="0058703B"/>
    <w:rsid w:val="00591B1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27B25"/>
    <w:rsid w:val="00631919"/>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0405"/>
    <w:rsid w:val="00691AEE"/>
    <w:rsid w:val="0069523C"/>
    <w:rsid w:val="006962CA"/>
    <w:rsid w:val="00696A95"/>
    <w:rsid w:val="006A09DA"/>
    <w:rsid w:val="006A1835"/>
    <w:rsid w:val="006A2625"/>
    <w:rsid w:val="006B4A30"/>
    <w:rsid w:val="006B5155"/>
    <w:rsid w:val="006B7569"/>
    <w:rsid w:val="006C25AB"/>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17880"/>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CA3"/>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148B"/>
    <w:rsid w:val="007E2712"/>
    <w:rsid w:val="007E4A9C"/>
    <w:rsid w:val="007E5516"/>
    <w:rsid w:val="007E7EE2"/>
    <w:rsid w:val="007F06CA"/>
    <w:rsid w:val="007F0DD0"/>
    <w:rsid w:val="007F61D0"/>
    <w:rsid w:val="0080228F"/>
    <w:rsid w:val="00804C1B"/>
    <w:rsid w:val="0080595A"/>
    <w:rsid w:val="0080608A"/>
    <w:rsid w:val="00811D9E"/>
    <w:rsid w:val="008150A6"/>
    <w:rsid w:val="00815A8F"/>
    <w:rsid w:val="00817098"/>
    <w:rsid w:val="008178E6"/>
    <w:rsid w:val="0082249C"/>
    <w:rsid w:val="00824CCE"/>
    <w:rsid w:val="00830B7B"/>
    <w:rsid w:val="00832661"/>
    <w:rsid w:val="008336CC"/>
    <w:rsid w:val="008349AA"/>
    <w:rsid w:val="008375D5"/>
    <w:rsid w:val="00841486"/>
    <w:rsid w:val="00842BC9"/>
    <w:rsid w:val="008431AF"/>
    <w:rsid w:val="0084476E"/>
    <w:rsid w:val="00845137"/>
    <w:rsid w:val="008504F6"/>
    <w:rsid w:val="0085240E"/>
    <w:rsid w:val="00852484"/>
    <w:rsid w:val="008573B9"/>
    <w:rsid w:val="0085782D"/>
    <w:rsid w:val="00863BB7"/>
    <w:rsid w:val="0086407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65AC"/>
    <w:rsid w:val="008B7BEB"/>
    <w:rsid w:val="008C02B8"/>
    <w:rsid w:val="008C4538"/>
    <w:rsid w:val="008C562B"/>
    <w:rsid w:val="008C6717"/>
    <w:rsid w:val="008D0305"/>
    <w:rsid w:val="008D0A21"/>
    <w:rsid w:val="008D2D6B"/>
    <w:rsid w:val="008D3090"/>
    <w:rsid w:val="008D4306"/>
    <w:rsid w:val="008D4508"/>
    <w:rsid w:val="008D4DC4"/>
    <w:rsid w:val="008D4F57"/>
    <w:rsid w:val="008D7CAF"/>
    <w:rsid w:val="008E02EE"/>
    <w:rsid w:val="008E65A8"/>
    <w:rsid w:val="008E77D6"/>
    <w:rsid w:val="009036E7"/>
    <w:rsid w:val="0090605F"/>
    <w:rsid w:val="0091053B"/>
    <w:rsid w:val="00912158"/>
    <w:rsid w:val="00912945"/>
    <w:rsid w:val="00912E6F"/>
    <w:rsid w:val="009144EE"/>
    <w:rsid w:val="00915D4C"/>
    <w:rsid w:val="009279B2"/>
    <w:rsid w:val="00935814"/>
    <w:rsid w:val="00941ED5"/>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34B5"/>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61A6"/>
    <w:rsid w:val="00B17469"/>
    <w:rsid w:val="00B2131A"/>
    <w:rsid w:val="00B2169D"/>
    <w:rsid w:val="00B21CBB"/>
    <w:rsid w:val="00B2606D"/>
    <w:rsid w:val="00B263C0"/>
    <w:rsid w:val="00B308E5"/>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6DD6"/>
    <w:rsid w:val="00B8746A"/>
    <w:rsid w:val="00B9277F"/>
    <w:rsid w:val="00B927C9"/>
    <w:rsid w:val="00B96EFA"/>
    <w:rsid w:val="00B97CCF"/>
    <w:rsid w:val="00BA58EA"/>
    <w:rsid w:val="00BA61AC"/>
    <w:rsid w:val="00BB17B0"/>
    <w:rsid w:val="00BB28BF"/>
    <w:rsid w:val="00BB2F42"/>
    <w:rsid w:val="00BB4AC0"/>
    <w:rsid w:val="00BB5683"/>
    <w:rsid w:val="00BC112B"/>
    <w:rsid w:val="00BC17DF"/>
    <w:rsid w:val="00BC6832"/>
    <w:rsid w:val="00BD0826"/>
    <w:rsid w:val="00BD15AB"/>
    <w:rsid w:val="00BD181D"/>
    <w:rsid w:val="00BD3D14"/>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071A"/>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18C1"/>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7CC"/>
    <w:rsid w:val="00F15DB1"/>
    <w:rsid w:val="00F24297"/>
    <w:rsid w:val="00F2564A"/>
    <w:rsid w:val="00F25761"/>
    <w:rsid w:val="00F259D7"/>
    <w:rsid w:val="00F264BD"/>
    <w:rsid w:val="00F32D05"/>
    <w:rsid w:val="00F35263"/>
    <w:rsid w:val="00F35389"/>
    <w:rsid w:val="00F35E34"/>
    <w:rsid w:val="00F37DF0"/>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5577A1"/>
  <w15:docId w15:val="{30352C90-F12C-4DC5-ABDD-B701B4E4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A579B0F78548488FB4AB7A4C1CAF4C"/>
        <w:category>
          <w:name w:val="Allmänt"/>
          <w:gallery w:val="placeholder"/>
        </w:category>
        <w:types>
          <w:type w:val="bbPlcHdr"/>
        </w:types>
        <w:behaviors>
          <w:behavior w:val="content"/>
        </w:behaviors>
        <w:guid w:val="{F2FD5A63-1462-43EF-A24B-D80CCD946B74}"/>
      </w:docPartPr>
      <w:docPartBody>
        <w:p w:rsidR="00DD3CB0" w:rsidRDefault="000F338F" w:rsidP="000F338F">
          <w:pPr>
            <w:pStyle w:val="7CA579B0F78548488FB4AB7A4C1CAF4C"/>
          </w:pPr>
          <w:r>
            <w:rPr>
              <w:rStyle w:val="Platshllartext"/>
            </w:rPr>
            <w:t xml:space="preserve"> </w:t>
          </w:r>
        </w:p>
      </w:docPartBody>
    </w:docPart>
    <w:docPart>
      <w:docPartPr>
        <w:name w:val="49369C48E43F4A47984971692511C5EF"/>
        <w:category>
          <w:name w:val="Allmänt"/>
          <w:gallery w:val="placeholder"/>
        </w:category>
        <w:types>
          <w:type w:val="bbPlcHdr"/>
        </w:types>
        <w:behaviors>
          <w:behavior w:val="content"/>
        </w:behaviors>
        <w:guid w:val="{8C0290C6-2383-4766-94A7-713AAA9D0C6D}"/>
      </w:docPartPr>
      <w:docPartBody>
        <w:p w:rsidR="00DD3CB0" w:rsidRDefault="000F338F" w:rsidP="000F338F">
          <w:pPr>
            <w:pStyle w:val="49369C48E43F4A47984971692511C5EF1"/>
          </w:pPr>
          <w:r>
            <w:rPr>
              <w:rStyle w:val="Platshllartext"/>
            </w:rPr>
            <w:t xml:space="preserve"> </w:t>
          </w:r>
        </w:p>
      </w:docPartBody>
    </w:docPart>
    <w:docPart>
      <w:docPartPr>
        <w:name w:val="82CF928F2A754298BF7CCDDE433AD3F7"/>
        <w:category>
          <w:name w:val="Allmänt"/>
          <w:gallery w:val="placeholder"/>
        </w:category>
        <w:types>
          <w:type w:val="bbPlcHdr"/>
        </w:types>
        <w:behaviors>
          <w:behavior w:val="content"/>
        </w:behaviors>
        <w:guid w:val="{336D142B-178E-40FE-BD47-AE025081C507}"/>
      </w:docPartPr>
      <w:docPartBody>
        <w:p w:rsidR="00DD3CB0" w:rsidRDefault="000F338F" w:rsidP="000F338F">
          <w:pPr>
            <w:pStyle w:val="82CF928F2A754298BF7CCDDE433AD3F71"/>
          </w:pPr>
          <w:r>
            <w:rPr>
              <w:rStyle w:val="Platshllartext"/>
            </w:rPr>
            <w:t xml:space="preserve"> </w:t>
          </w:r>
        </w:p>
      </w:docPartBody>
    </w:docPart>
    <w:docPart>
      <w:docPartPr>
        <w:name w:val="885B50236AC64367B25105B72F2B775E"/>
        <w:category>
          <w:name w:val="Allmänt"/>
          <w:gallery w:val="placeholder"/>
        </w:category>
        <w:types>
          <w:type w:val="bbPlcHdr"/>
        </w:types>
        <w:behaviors>
          <w:behavior w:val="content"/>
        </w:behaviors>
        <w:guid w:val="{78839202-C901-4862-B7FC-7FDDE1094EFE}"/>
      </w:docPartPr>
      <w:docPartBody>
        <w:p w:rsidR="00DD3CB0" w:rsidRDefault="000F338F" w:rsidP="000F338F">
          <w:pPr>
            <w:pStyle w:val="885B50236AC64367B25105B72F2B775E"/>
          </w:pPr>
          <w:r>
            <w:rPr>
              <w:rStyle w:val="Platshllartext"/>
            </w:rPr>
            <w:t xml:space="preserve"> </w:t>
          </w:r>
        </w:p>
      </w:docPartBody>
    </w:docPart>
    <w:docPart>
      <w:docPartPr>
        <w:name w:val="AAFD89CC8CDC4748831FDD59C5672177"/>
        <w:category>
          <w:name w:val="Allmänt"/>
          <w:gallery w:val="placeholder"/>
        </w:category>
        <w:types>
          <w:type w:val="bbPlcHdr"/>
        </w:types>
        <w:behaviors>
          <w:behavior w:val="content"/>
        </w:behaviors>
        <w:guid w:val="{CB979FE0-5DEC-4DC5-B866-C44AD6D8F5B8}"/>
      </w:docPartPr>
      <w:docPartBody>
        <w:p w:rsidR="00DD3CB0" w:rsidRDefault="000F338F" w:rsidP="000F338F">
          <w:pPr>
            <w:pStyle w:val="AAFD89CC8CDC4748831FDD59C5672177"/>
          </w:pPr>
          <w:r>
            <w:rPr>
              <w:rStyle w:val="Platshllartext"/>
            </w:rPr>
            <w:t>Klicka här för att ange datum.</w:t>
          </w:r>
        </w:p>
      </w:docPartBody>
    </w:docPart>
    <w:docPart>
      <w:docPartPr>
        <w:name w:val="0B21666F670D4443B50297990B4BEC90"/>
        <w:category>
          <w:name w:val="Allmänt"/>
          <w:gallery w:val="placeholder"/>
        </w:category>
        <w:types>
          <w:type w:val="bbPlcHdr"/>
        </w:types>
        <w:behaviors>
          <w:behavior w:val="content"/>
        </w:behaviors>
        <w:guid w:val="{85413E3B-91E9-4D14-BDBD-BC815791A108}"/>
      </w:docPartPr>
      <w:docPartBody>
        <w:p w:rsidR="00DD3CB0" w:rsidRDefault="000F338F" w:rsidP="000F338F">
          <w:pPr>
            <w:pStyle w:val="0B21666F670D4443B50297990B4BEC9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8F"/>
    <w:rsid w:val="000F338F"/>
    <w:rsid w:val="00DD3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02478EC0430439E942CE92E84ABF9DA">
    <w:name w:val="F02478EC0430439E942CE92E84ABF9DA"/>
    <w:rsid w:val="000F338F"/>
  </w:style>
  <w:style w:type="character" w:styleId="Platshllartext">
    <w:name w:val="Placeholder Text"/>
    <w:basedOn w:val="Standardstycketeckensnitt"/>
    <w:uiPriority w:val="99"/>
    <w:semiHidden/>
    <w:rsid w:val="000F338F"/>
    <w:rPr>
      <w:noProof w:val="0"/>
      <w:color w:val="808080"/>
    </w:rPr>
  </w:style>
  <w:style w:type="paragraph" w:customStyle="1" w:styleId="3CE6E78D606F41A393FD3D68C948E7B5">
    <w:name w:val="3CE6E78D606F41A393FD3D68C948E7B5"/>
    <w:rsid w:val="000F338F"/>
  </w:style>
  <w:style w:type="paragraph" w:customStyle="1" w:styleId="D0C9A09478624D5988444075ADA9E41A">
    <w:name w:val="D0C9A09478624D5988444075ADA9E41A"/>
    <w:rsid w:val="000F338F"/>
  </w:style>
  <w:style w:type="paragraph" w:customStyle="1" w:styleId="E186FBCC71084878926156AB3348ED81">
    <w:name w:val="E186FBCC71084878926156AB3348ED81"/>
    <w:rsid w:val="000F338F"/>
  </w:style>
  <w:style w:type="paragraph" w:customStyle="1" w:styleId="7CA579B0F78548488FB4AB7A4C1CAF4C">
    <w:name w:val="7CA579B0F78548488FB4AB7A4C1CAF4C"/>
    <w:rsid w:val="000F338F"/>
  </w:style>
  <w:style w:type="paragraph" w:customStyle="1" w:styleId="49369C48E43F4A47984971692511C5EF">
    <w:name w:val="49369C48E43F4A47984971692511C5EF"/>
    <w:rsid w:val="000F338F"/>
  </w:style>
  <w:style w:type="paragraph" w:customStyle="1" w:styleId="67482498DF8746789C32018B613A6713">
    <w:name w:val="67482498DF8746789C32018B613A6713"/>
    <w:rsid w:val="000F338F"/>
  </w:style>
  <w:style w:type="paragraph" w:customStyle="1" w:styleId="2F6FF9CB3BC743BF8945BF72B1E5B225">
    <w:name w:val="2F6FF9CB3BC743BF8945BF72B1E5B225"/>
    <w:rsid w:val="000F338F"/>
  </w:style>
  <w:style w:type="paragraph" w:customStyle="1" w:styleId="5FBC905158E0473DA8171078222F9376">
    <w:name w:val="5FBC905158E0473DA8171078222F9376"/>
    <w:rsid w:val="000F338F"/>
  </w:style>
  <w:style w:type="paragraph" w:customStyle="1" w:styleId="82CF928F2A754298BF7CCDDE433AD3F7">
    <w:name w:val="82CF928F2A754298BF7CCDDE433AD3F7"/>
    <w:rsid w:val="000F338F"/>
  </w:style>
  <w:style w:type="paragraph" w:customStyle="1" w:styleId="885B50236AC64367B25105B72F2B775E">
    <w:name w:val="885B50236AC64367B25105B72F2B775E"/>
    <w:rsid w:val="000F338F"/>
  </w:style>
  <w:style w:type="paragraph" w:customStyle="1" w:styleId="49369C48E43F4A47984971692511C5EF1">
    <w:name w:val="49369C48E43F4A47984971692511C5EF1"/>
    <w:rsid w:val="000F338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CF928F2A754298BF7CCDDE433AD3F71">
    <w:name w:val="82CF928F2A754298BF7CCDDE433AD3F71"/>
    <w:rsid w:val="000F338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C833DDAE50F4F009D3FCDCF8EBF3E30">
    <w:name w:val="2C833DDAE50F4F009D3FCDCF8EBF3E30"/>
    <w:rsid w:val="000F338F"/>
  </w:style>
  <w:style w:type="paragraph" w:customStyle="1" w:styleId="DA7007F87CE548749011D8B0EB128DE6">
    <w:name w:val="DA7007F87CE548749011D8B0EB128DE6"/>
    <w:rsid w:val="000F338F"/>
  </w:style>
  <w:style w:type="paragraph" w:customStyle="1" w:styleId="2EF4D156F3FB40098DA51284D224ED7F">
    <w:name w:val="2EF4D156F3FB40098DA51284D224ED7F"/>
    <w:rsid w:val="000F338F"/>
  </w:style>
  <w:style w:type="paragraph" w:customStyle="1" w:styleId="BF5D17B7DCC14A07A1BFB7F00BD40526">
    <w:name w:val="BF5D17B7DCC14A07A1BFB7F00BD40526"/>
    <w:rsid w:val="000F338F"/>
  </w:style>
  <w:style w:type="paragraph" w:customStyle="1" w:styleId="11610DBB679B48A981ACE73A6CDCE92E">
    <w:name w:val="11610DBB679B48A981ACE73A6CDCE92E"/>
    <w:rsid w:val="000F338F"/>
  </w:style>
  <w:style w:type="paragraph" w:customStyle="1" w:styleId="F9596ADC83C948468DC318353546A478">
    <w:name w:val="F9596ADC83C948468DC318353546A478"/>
    <w:rsid w:val="000F338F"/>
  </w:style>
  <w:style w:type="paragraph" w:customStyle="1" w:styleId="F1CA0DC3D0E749B9AB856103B42F06CC">
    <w:name w:val="F1CA0DC3D0E749B9AB856103B42F06CC"/>
    <w:rsid w:val="000F338F"/>
  </w:style>
  <w:style w:type="paragraph" w:customStyle="1" w:styleId="AAFD89CC8CDC4748831FDD59C5672177">
    <w:name w:val="AAFD89CC8CDC4748831FDD59C5672177"/>
    <w:rsid w:val="000F338F"/>
  </w:style>
  <w:style w:type="paragraph" w:customStyle="1" w:styleId="0B21666F670D4443B50297990B4BEC90">
    <w:name w:val="0B21666F670D4443B50297990B4BEC90"/>
    <w:rsid w:val="000F3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ee4c521f-ca67-461e-9e11-74402b3b271d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1EDF7824208DD4BB8C34EF349921090" ma:contentTypeVersion="26" ma:contentTypeDescription="Skapa nytt dokument med möjlighet att välja RK-mall" ma:contentTypeScope="" ma:versionID="ba75fd712c67ea148c96c4b9c2f262b8">
  <xsd:schema xmlns:xsd="http://www.w3.org/2001/XMLSchema" xmlns:xs="http://www.w3.org/2001/XMLSchema" xmlns:p="http://schemas.microsoft.com/office/2006/metadata/properties" xmlns:ns3="4e9c2f0c-7bf8-49af-8356-cbf363fc78a7" xmlns:ns4="cc625d36-bb37-4650-91b9-0c96159295ba" xmlns:ns5="860e4c83-59ce-4420-a61e-371951efc959" xmlns:ns6="0d84be90-394b-471d-a817-212aa87a77c1" targetNamespace="http://schemas.microsoft.com/office/2006/metadata/properties" ma:root="true" ma:fieldsID="5bb26987528709a02cccd4eeae1eef9e" ns3:_="" ns4:_="" ns5:_="" ns6:_="">
    <xsd:import namespace="4e9c2f0c-7bf8-49af-8356-cbf363fc78a7"/>
    <xsd:import namespace="cc625d36-bb37-4650-91b9-0c96159295ba"/>
    <xsd:import namespace="860e4c83-59ce-4420-a61e-371951efc959"/>
    <xsd:import namespace="0d84be90-394b-471d-a817-212aa87a77c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0d84be90-394b-471d-a817-212aa87a77c1">HYFJKNM7FPQ4-1309083613-15200</_dlc_DocId>
    <_dlc_DocIdUrl xmlns="0d84be90-394b-471d-a817-212aa87a77c1">
      <Url>https://dhs.sp.regeringskansliet.se/dep/a/arenden/_layouts/15/DocIdRedir.aspx?ID=HYFJKNM7FPQ4-1309083613-15200</Url>
      <Description>HYFJKNM7FPQ4-1309083613-15200</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2020-07-31T00:00:00</HeaderDate>
    <Office/>
    <Dnr>A2020/01624/A</Dnr>
    <ParagrafNr/>
    <DocumentTitle/>
    <VisitingAddress/>
    <Extra1/>
    <Extra2/>
    <Extra3>oriana Åber</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F60F-0339-4951-B70A-7A7C5AB53D49}"/>
</file>

<file path=customXml/itemProps2.xml><?xml version="1.0" encoding="utf-8"?>
<ds:datastoreItem xmlns:ds="http://schemas.openxmlformats.org/officeDocument/2006/customXml" ds:itemID="{11EB435B-033F-4157-8248-8122659F7FE2}"/>
</file>

<file path=customXml/itemProps3.xml><?xml version="1.0" encoding="utf-8"?>
<ds:datastoreItem xmlns:ds="http://schemas.openxmlformats.org/officeDocument/2006/customXml" ds:itemID="{F78736B1-768E-46B2-A0F4-FEC74852FDB7}"/>
</file>

<file path=customXml/itemProps4.xml><?xml version="1.0" encoding="utf-8"?>
<ds:datastoreItem xmlns:ds="http://schemas.openxmlformats.org/officeDocument/2006/customXml" ds:itemID="{54CCF95A-01EB-49EF-8AA1-9EB7493776FB}">
  <ds:schemaRefs>
    <ds:schemaRef ds:uri="Microsoft.SharePoint.Taxonomy.ContentTypeSync"/>
  </ds:schemaRefs>
</ds:datastoreItem>
</file>

<file path=customXml/itemProps5.xml><?xml version="1.0" encoding="utf-8"?>
<ds:datastoreItem xmlns:ds="http://schemas.openxmlformats.org/officeDocument/2006/customXml" ds:itemID="{19903526-DDC0-47C5-82D1-FDCCC8336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0d84be90-394b-471d-a817-212aa87a7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EB435B-033F-4157-8248-8122659F7FE2}">
  <ds:schemaRefs>
    <ds:schemaRef ds:uri="http://schemas.microsoft.com/office/2006/documentManagement/types"/>
    <ds:schemaRef ds:uri="0d84be90-394b-471d-a817-212aa87a77c1"/>
    <ds:schemaRef ds:uri="http://schemas.microsoft.com/office/infopath/2007/PartnerControls"/>
    <ds:schemaRef ds:uri="http://purl.org/dc/elements/1.1/"/>
    <ds:schemaRef ds:uri="http://schemas.microsoft.com/office/2006/metadata/properties"/>
    <ds:schemaRef ds:uri="4e9c2f0c-7bf8-49af-8356-cbf363fc78a7"/>
    <ds:schemaRef ds:uri="cc625d36-bb37-4650-91b9-0c96159295ba"/>
    <ds:schemaRef ds:uri="http://purl.org/dc/terms/"/>
    <ds:schemaRef ds:uri="http://schemas.openxmlformats.org/package/2006/metadata/core-properties"/>
    <ds:schemaRef ds:uri="860e4c83-59ce-4420-a61e-371951efc959"/>
    <ds:schemaRef ds:uri="http://www.w3.org/XML/1998/namespace"/>
    <ds:schemaRef ds:uri="http://purl.org/dc/dcmitype/"/>
  </ds:schemaRefs>
</ds:datastoreItem>
</file>

<file path=customXml/itemProps7.xml><?xml version="1.0" encoding="utf-8"?>
<ds:datastoreItem xmlns:ds="http://schemas.openxmlformats.org/officeDocument/2006/customXml" ds:itemID="{573A6379-7DF8-40EE-BEC5-531C0CFC354C}"/>
</file>

<file path=customXml/itemProps8.xml><?xml version="1.0" encoding="utf-8"?>
<ds:datastoreItem xmlns:ds="http://schemas.openxmlformats.org/officeDocument/2006/customXml" ds:itemID="{4829CFF8-F37D-4F7D-8AC9-622B4FE45566}"/>
</file>

<file path=docProps/app.xml><?xml version="1.0" encoding="utf-8"?>
<Properties xmlns="http://schemas.openxmlformats.org/officeDocument/2006/extended-properties" xmlns:vt="http://schemas.openxmlformats.org/officeDocument/2006/docPropsVTypes">
  <Template>RK Basmall</Template>
  <TotalTime>0</TotalTime>
  <Pages>2</Pages>
  <Words>417</Words>
  <Characters>2213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1822 Rätten till dansk a-kassa för svenska SAS-anställda Boriana Åberg (M).docx</dc:title>
  <dc:subject/>
  <dc:creator>Nina Gustafsson Åberg</dc:creator>
  <cp:keywords/>
  <dc:description/>
  <cp:lastModifiedBy>Kurt Olsson</cp:lastModifiedBy>
  <cp:revision>31</cp:revision>
  <cp:lastPrinted>2020-07-22T12:10:00Z</cp:lastPrinted>
  <dcterms:created xsi:type="dcterms:W3CDTF">2020-07-21T11:39:00Z</dcterms:created>
  <dcterms:modified xsi:type="dcterms:W3CDTF">2020-07-30T11:42:00Z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944269a7-ee5e-4199-9de0-9e4d9aaa4d58</vt:lpwstr>
  </property>
</Properties>
</file>