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14684" w14:textId="27ADFDF7" w:rsidR="00A2368F" w:rsidRDefault="00F773C7" w:rsidP="00472EBA">
      <w:pPr>
        <w:pStyle w:val="Rubrik"/>
      </w:pPr>
      <w:bookmarkStart w:id="0" w:name="Start"/>
      <w:bookmarkEnd w:id="0"/>
      <w:r>
        <w:t>Svar på fråga 2016/17:1324 av Thomas Finnborg (M) Ökade befogenheter till polisen</w:t>
      </w:r>
    </w:p>
    <w:p w14:paraId="2CFDD1C1" w14:textId="12512B8C" w:rsidR="008761B9" w:rsidRDefault="008761B9" w:rsidP="008761B9">
      <w:pPr>
        <w:pStyle w:val="RKnormal"/>
      </w:pPr>
      <w:r>
        <w:t>Thomas Finnborg (M) har frågat mig om jag bedömer att polisen bör få tillgång till vägtullarnas liveflöden och i så fall, vilka åtgärder jag avser att vidta för att det ska bli möjligt.</w:t>
      </w:r>
    </w:p>
    <w:p w14:paraId="206491B0" w14:textId="77777777" w:rsidR="008761B9" w:rsidRDefault="008761B9" w:rsidP="008761B9">
      <w:pPr>
        <w:pStyle w:val="RKnormal"/>
      </w:pPr>
    </w:p>
    <w:p w14:paraId="4D35C5BC" w14:textId="77777777" w:rsidR="008761B9" w:rsidRDefault="008761B9" w:rsidP="008761B9">
      <w:pPr>
        <w:pStyle w:val="RKnormal"/>
      </w:pPr>
      <w:r>
        <w:t>Utgångspunkten för arbetet mot terrorism är den nationella strategi mot terrorism som regeringen antog 2015. Som ett led i att genomföra strategin träffade regeringen och allianspartierna i december samma år en bred överenskommelse om åtgärder för att bekämpa terrorism. Det pågår nu samtal för att uppdatera överenskommelsen och förhoppningen är att vi inom kort ska kunna enas om ett antal nya åtgärder på området.</w:t>
      </w:r>
    </w:p>
    <w:p w14:paraId="22EF8B00" w14:textId="77777777" w:rsidR="008761B9" w:rsidRDefault="008761B9" w:rsidP="008761B9">
      <w:pPr>
        <w:pStyle w:val="RKnormal"/>
      </w:pPr>
    </w:p>
    <w:p w14:paraId="5AB44056" w14:textId="77777777" w:rsidR="008761B9" w:rsidRDefault="008761B9" w:rsidP="008761B9">
      <w:pPr>
        <w:pStyle w:val="RKnormal"/>
      </w:pPr>
      <w:r w:rsidRPr="00AF3146">
        <w:t>Bekämpning av terrorism är ett ansvar för hela samhället och alla som kan ha en roll i arbetet mot terrorism måste ta ett ansvar fö</w:t>
      </w:r>
      <w:r>
        <w:t>r att bidra med det de kan. Sam</w:t>
      </w:r>
      <w:r w:rsidRPr="00AF3146">
        <w:t>verkan mellan relevanta aktörer är en förutsättning för att arbetet ska bli framgångsrikt.</w:t>
      </w:r>
      <w:r>
        <w:t xml:space="preserve"> En välfungerande samverkan kräver att det finns ett regelverk som gör det möjligt att utbyta information på ett effektivt och rättssäkert sätt.</w:t>
      </w:r>
    </w:p>
    <w:p w14:paraId="50150C11" w14:textId="77777777" w:rsidR="008761B9" w:rsidRDefault="008761B9" w:rsidP="008761B9">
      <w:pPr>
        <w:pStyle w:val="RKnormal"/>
      </w:pPr>
    </w:p>
    <w:p w14:paraId="527CC66F" w14:textId="77777777" w:rsidR="008761B9" w:rsidRDefault="008761B9" w:rsidP="008761B9">
      <w:pPr>
        <w:pStyle w:val="RKnormal"/>
      </w:pPr>
      <w:r>
        <w:t xml:space="preserve">Som ett led i arbetet mot terrorism avser regeringen att </w:t>
      </w:r>
      <w:r w:rsidRPr="003515F3">
        <w:t>tillsätta en utredning för att se över regler om sekretess och informationsutbyte som gäller vid samverkan mot terrorism.</w:t>
      </w:r>
      <w:r>
        <w:t xml:space="preserve"> En fråga som kan bli aktuell för utredaren att ta ställning till är om Polismyndigheten inom ramen för denna samverkan bör få tillgång </w:t>
      </w:r>
      <w:r w:rsidRPr="007B2759">
        <w:t xml:space="preserve">till </w:t>
      </w:r>
      <w:r>
        <w:t xml:space="preserve">sekretessbelagda uppgifter i </w:t>
      </w:r>
      <w:r w:rsidRPr="007B2759">
        <w:t>vägtrafikregistret</w:t>
      </w:r>
      <w:r>
        <w:t xml:space="preserve"> genom elektronisk överföring. Vilka frågor som ska ingå i utredarens uppdrag bereds för närvarande i Regeringskansliet.</w:t>
      </w:r>
    </w:p>
    <w:p w14:paraId="17D57D7F" w14:textId="434830E8" w:rsidR="00270408" w:rsidRDefault="00270408">
      <w:pPr>
        <w:rPr>
          <w:rFonts w:ascii="OrigGarmnd BT" w:eastAsia="Times New Roman" w:hAnsi="OrigGarmnd BT" w:cs="Times New Roman"/>
          <w:sz w:val="24"/>
          <w:szCs w:val="20"/>
        </w:rPr>
      </w:pPr>
      <w:r>
        <w:br w:type="page"/>
      </w:r>
    </w:p>
    <w:p w14:paraId="743C3D90" w14:textId="77777777" w:rsidR="008761B9" w:rsidRPr="0051247E" w:rsidRDefault="008761B9" w:rsidP="008761B9">
      <w:pPr>
        <w:pStyle w:val="Brdtext"/>
        <w:rPr>
          <w:rFonts w:ascii="OrigGarmnd BT" w:hAnsi="OrigGarmnd BT"/>
          <w:sz w:val="24"/>
          <w:szCs w:val="24"/>
        </w:rPr>
      </w:pPr>
      <w:r w:rsidRPr="0051247E">
        <w:rPr>
          <w:rFonts w:ascii="OrigGarmnd BT" w:hAnsi="OrigGarmnd BT"/>
          <w:sz w:val="24"/>
          <w:szCs w:val="24"/>
        </w:rPr>
        <w:lastRenderedPageBreak/>
        <w:t>Regeringens intensiva arbete för att förebygga och motverka terrorism fortsätter. Jag kommer att följa denna fråga mycket noga.</w:t>
      </w:r>
    </w:p>
    <w:p w14:paraId="4612A1A4" w14:textId="51F2B178" w:rsidR="008761B9" w:rsidRDefault="00270408" w:rsidP="008761B9">
      <w:pPr>
        <w:pStyle w:val="RKnormal"/>
      </w:pPr>
      <w:r>
        <w:t>Stockholm den 10 maj 2017</w:t>
      </w:r>
    </w:p>
    <w:p w14:paraId="53CFF2CF" w14:textId="77777777" w:rsidR="008761B9" w:rsidRDefault="008761B9" w:rsidP="008761B9">
      <w:pPr>
        <w:pStyle w:val="RKnormal"/>
      </w:pPr>
    </w:p>
    <w:p w14:paraId="1BB56573" w14:textId="77777777" w:rsidR="00270408" w:rsidRDefault="00270408" w:rsidP="008761B9">
      <w:pPr>
        <w:pStyle w:val="RKnormal"/>
      </w:pPr>
      <w:bookmarkStart w:id="1" w:name="_GoBack"/>
      <w:bookmarkEnd w:id="1"/>
    </w:p>
    <w:p w14:paraId="6BA2CE0E" w14:textId="77777777" w:rsidR="008761B9" w:rsidRDefault="008761B9" w:rsidP="008761B9">
      <w:pPr>
        <w:pStyle w:val="RKnormal"/>
      </w:pPr>
      <w:r>
        <w:t xml:space="preserve">Anders </w:t>
      </w:r>
      <w:proofErr w:type="spellStart"/>
      <w:r>
        <w:t>Ygeman</w:t>
      </w:r>
      <w:proofErr w:type="spellEnd"/>
    </w:p>
    <w:p w14:paraId="1AAB14F7" w14:textId="5384377A" w:rsidR="00A2368F" w:rsidRPr="00472EBA" w:rsidRDefault="00A2368F" w:rsidP="00472EBA">
      <w:pPr>
        <w:pStyle w:val="Brdtext"/>
      </w:pPr>
    </w:p>
    <w:p w14:paraId="3050077F" w14:textId="77777777" w:rsidR="008A7506" w:rsidRDefault="008A7506" w:rsidP="00281106">
      <w:pPr>
        <w:pStyle w:val="Brdtext"/>
      </w:pPr>
    </w:p>
    <w:p w14:paraId="093C5CB8" w14:textId="77777777" w:rsidR="0003679E" w:rsidRPr="00222258" w:rsidRDefault="0003679E" w:rsidP="005C120D">
      <w:pPr>
        <w:pStyle w:val="Brdtext"/>
      </w:pPr>
    </w:p>
    <w:sectPr w:rsidR="0003679E" w:rsidRPr="00222258" w:rsidSect="00A2368F">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1B01B" w14:textId="77777777" w:rsidR="0076229F" w:rsidRDefault="0076229F" w:rsidP="00A87A54">
      <w:pPr>
        <w:spacing w:after="0" w:line="240" w:lineRule="auto"/>
      </w:pPr>
      <w:r>
        <w:separator/>
      </w:r>
    </w:p>
  </w:endnote>
  <w:endnote w:type="continuationSeparator" w:id="0">
    <w:p w14:paraId="6D25E97A" w14:textId="77777777" w:rsidR="0076229F" w:rsidRDefault="0076229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E54D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E54D6">
            <w:rPr>
              <w:rStyle w:val="Sidnummer"/>
              <w:noProof/>
            </w:rPr>
            <w:t>2</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F773C7"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4AC8E" w14:textId="77777777" w:rsidR="0076229F" w:rsidRDefault="0076229F" w:rsidP="00A87A54">
      <w:pPr>
        <w:spacing w:after="0" w:line="240" w:lineRule="auto"/>
      </w:pPr>
      <w:r>
        <w:separator/>
      </w:r>
    </w:p>
  </w:footnote>
  <w:footnote w:type="continuationSeparator" w:id="0">
    <w:p w14:paraId="6C96FDA5" w14:textId="77777777" w:rsidR="0076229F" w:rsidRDefault="0076229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2" w:name="Logo"/>
          <w:bookmarkEnd w:id="2"/>
          <w:r>
            <w:rPr>
              <w:noProof/>
              <w:lang w:eastAsia="sv-SE"/>
            </w:rPr>
            <w:drawing>
              <wp:inline distT="0" distB="0" distL="0" distR="0" wp14:anchorId="73227BA4" wp14:editId="0CEE4901">
                <wp:extent cx="1737364" cy="493777"/>
                <wp:effectExtent l="0" t="0" r="0" b="1905"/>
                <wp:docPr id="2" name="Bildobjekt 2"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5FA90387" w14:textId="77777777" w:rsidR="00A2368F" w:rsidRDefault="00A2368F" w:rsidP="00EE3C0F">
          <w:pPr>
            <w:pStyle w:val="Sidhuvud"/>
          </w:pPr>
        </w:p>
        <w:p w14:paraId="56BAA155" w14:textId="77777777" w:rsidR="00270408" w:rsidRDefault="00270408"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3DED0985" w:rsidR="00A2368F" w:rsidRDefault="008761B9" w:rsidP="00EE3C0F">
              <w:pPr>
                <w:pStyle w:val="Sidhuvud"/>
              </w:pPr>
              <w:r w:rsidRPr="008761B9">
                <w:rPr>
                  <w:sz w:val="20"/>
                </w:rPr>
                <w:t>Ju2017/04015/POL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2078AEBF" w14:textId="26D59355" w:rsidR="00A2368F" w:rsidRPr="00270408" w:rsidRDefault="00A2368F" w:rsidP="00270408">
          <w:pPr>
            <w:pStyle w:val="Sidhuvud"/>
          </w:pPr>
          <w:r w:rsidRPr="00A2368F">
            <w:t>Inrikesministern</w:t>
          </w:r>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50D48650" w14:textId="77777777" w:rsidR="00A2368F" w:rsidRDefault="00A2368F" w:rsidP="00547B89">
              <w:pPr>
                <w:pStyle w:val="Sidhuvud"/>
              </w:pPr>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F"/>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11413E"/>
    <w:rsid w:val="00121002"/>
    <w:rsid w:val="00130EC3"/>
    <w:rsid w:val="001428E2"/>
    <w:rsid w:val="00170CE4"/>
    <w:rsid w:val="0017300E"/>
    <w:rsid w:val="00173126"/>
    <w:rsid w:val="00192350"/>
    <w:rsid w:val="00192E34"/>
    <w:rsid w:val="00197A8A"/>
    <w:rsid w:val="001A2A61"/>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0408"/>
    <w:rsid w:val="00271D00"/>
    <w:rsid w:val="00275872"/>
    <w:rsid w:val="00281106"/>
    <w:rsid w:val="00282D27"/>
    <w:rsid w:val="00292420"/>
    <w:rsid w:val="00296B7A"/>
    <w:rsid w:val="002A6820"/>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7E11"/>
    <w:rsid w:val="00350696"/>
    <w:rsid w:val="00350C92"/>
    <w:rsid w:val="0035756A"/>
    <w:rsid w:val="00365461"/>
    <w:rsid w:val="00370311"/>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9523C"/>
    <w:rsid w:val="006962CA"/>
    <w:rsid w:val="006B4A30"/>
    <w:rsid w:val="006B7569"/>
    <w:rsid w:val="006C28EE"/>
    <w:rsid w:val="006D2998"/>
    <w:rsid w:val="006D3188"/>
    <w:rsid w:val="006E08FC"/>
    <w:rsid w:val="006F2588"/>
    <w:rsid w:val="00710A6C"/>
    <w:rsid w:val="00710D98"/>
    <w:rsid w:val="00712266"/>
    <w:rsid w:val="00712593"/>
    <w:rsid w:val="00740D25"/>
    <w:rsid w:val="00743E09"/>
    <w:rsid w:val="00750C93"/>
    <w:rsid w:val="00754E24"/>
    <w:rsid w:val="00757B3B"/>
    <w:rsid w:val="0076229F"/>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761B9"/>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258B"/>
    <w:rsid w:val="008E65A8"/>
    <w:rsid w:val="008E77D6"/>
    <w:rsid w:val="009036E7"/>
    <w:rsid w:val="0091053B"/>
    <w:rsid w:val="00912945"/>
    <w:rsid w:val="00935814"/>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2368F"/>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87F55"/>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61E6"/>
    <w:rsid w:val="00C508BE"/>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3AAF"/>
    <w:rsid w:val="00D95424"/>
    <w:rsid w:val="00DA5C0D"/>
    <w:rsid w:val="00DB714B"/>
    <w:rsid w:val="00DD0722"/>
    <w:rsid w:val="00DD212F"/>
    <w:rsid w:val="00DE54D6"/>
    <w:rsid w:val="00DF5BFB"/>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773C7"/>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0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kommentar">
    <w:name w:val="endnote text"/>
    <w:basedOn w:val="Normal"/>
    <w:link w:val="SlutkommentarChar"/>
    <w:uiPriority w:val="99"/>
    <w:semiHidden/>
    <w:unhideWhenUsed/>
    <w:rsid w:val="00A236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kommentar">
    <w:name w:val="endnote text"/>
    <w:basedOn w:val="Normal"/>
    <w:link w:val="SlutkommentarChar"/>
    <w:uiPriority w:val="99"/>
    <w:semiHidden/>
    <w:unhideWhenUsed/>
    <w:rsid w:val="00A236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0" Type="http://schemas.openxmlformats.org/officeDocument/2006/relationships/glossaryDocument" Target="glossary/document.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B"/>
    <w:rsid w:val="00323FAB"/>
    <w:rsid w:val="007A1F1F"/>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Ju2017/04015/POL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FDF9637723040F4BAE46AB05EF455DFD" ma:contentTypeVersion="10" ma:contentTypeDescription="Skapa ett nytt dokument." ma:contentTypeScope="" ma:versionID="ea603c8591f798c44418eb943a151ca0">
  <xsd:schema xmlns:xsd="http://www.w3.org/2001/XMLSchema" xmlns:xs="http://www.w3.org/2001/XMLSchema" xmlns:p="http://schemas.microsoft.com/office/2006/metadata/properties" xmlns:ns2="c43a2d8f-bf28-4bd0-b6c4-0c6d6c609fb1" xmlns:ns3="e43df85e-1a90-4f35-984f-b50671c40a74" targetNamespace="http://schemas.microsoft.com/office/2006/metadata/properties" ma:root="true" ma:fieldsID="dbaadfa7b050bc140fbb543b3b29a4cf" ns2:_="" ns3:_="">
    <xsd:import namespace="c43a2d8f-bf28-4bd0-b6c4-0c6d6c609fb1"/>
    <xsd:import namespace="e43df85e-1a90-4f35-984f-b50671c40a7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82024b2e-2127-43c0-91da-a4508cf6bab3}" ma:internalName="TaxCatchAll" ma:showField="CatchAllData"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82024b2e-2127-43c0-91da-a4508cf6bab3}" ma:internalName="TaxCatchAllLabel" ma:readOnly="true" ma:showField="CatchAllDataLabel"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6fd1a44f-03fb-4782-affc-5276d390b798</RD_Svars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6D89-7315-47A5-983C-9F09E195F088}">
  <ds:schemaRefs>
    <ds:schemaRef ds:uri="http://lp/documentinfo/RK"/>
  </ds:schemaRefs>
</ds:datastoreItem>
</file>

<file path=customXml/itemProps2.xml><?xml version="1.0" encoding="utf-8"?>
<ds:datastoreItem xmlns:ds="http://schemas.openxmlformats.org/officeDocument/2006/customXml" ds:itemID="{A2442C13-0BFC-4FAB-AA19-6DB946CA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e43df85e-1a90-4f35-984f-b50671c4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EF7FB-D110-4B39-8E50-78B9535F6F76}"/>
</file>

<file path=customXml/itemProps4.xml><?xml version="1.0" encoding="utf-8"?>
<ds:datastoreItem xmlns:ds="http://schemas.openxmlformats.org/officeDocument/2006/customXml" ds:itemID="{19D9AEA0-93DE-41CC-AF0C-38D2E5B130FC}">
  <ds:schemaRefs>
    <ds:schemaRef ds:uri="http://schemas.microsoft.com/office/2006/metadata/customXsn"/>
  </ds:schemaRefs>
</ds:datastoreItem>
</file>

<file path=customXml/itemProps5.xml><?xml version="1.0" encoding="utf-8"?>
<ds:datastoreItem xmlns:ds="http://schemas.openxmlformats.org/officeDocument/2006/customXml" ds:itemID="{408410A6-9235-4CB6-8A0D-F75FDA3BDCE7}">
  <ds:schemaRefs>
    <ds:schemaRef ds:uri="http://schemas.microsoft.com/office/2006/metadata/properties"/>
    <ds:schemaRef ds:uri="http://schemas.microsoft.com/office/infopath/2007/PartnerControls"/>
    <ds:schemaRef ds:uri="c43a2d8f-bf28-4bd0-b6c4-0c6d6c609fb1"/>
    <ds:schemaRef ds:uri="e43df85e-1a90-4f35-984f-b50671c40a74"/>
  </ds:schemaRefs>
</ds:datastoreItem>
</file>

<file path=customXml/itemProps6.xml><?xml version="1.0" encoding="utf-8"?>
<ds:datastoreItem xmlns:ds="http://schemas.openxmlformats.org/officeDocument/2006/customXml" ds:itemID="{94992983-157B-436E-B699-7D5033A244E0}">
  <ds:schemaRefs>
    <ds:schemaRef ds:uri="http://schemas.microsoft.com/sharepoint/v3/contenttype/forms"/>
  </ds:schemaRefs>
</ds:datastoreItem>
</file>

<file path=customXml/itemProps7.xml><?xml version="1.0" encoding="utf-8"?>
<ds:datastoreItem xmlns:ds="http://schemas.openxmlformats.org/officeDocument/2006/customXml" ds:itemID="{1EB76E1A-8E27-42AC-B26E-C0A50CFD930E}"/>
</file>

<file path=customXml/itemProps8.xml><?xml version="1.0" encoding="utf-8"?>
<ds:datastoreItem xmlns:ds="http://schemas.openxmlformats.org/officeDocument/2006/customXml" ds:itemID="{5C0F3BB8-5E68-47E3-9648-5D688F37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277</Words>
  <Characters>1470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Andersson</dc:creator>
  <cp:lastModifiedBy>Isabelle Andersson</cp:lastModifiedBy>
  <cp:revision>8</cp:revision>
  <cp:lastPrinted>2017-05-04T13:03:00Z</cp:lastPrinted>
  <dcterms:created xsi:type="dcterms:W3CDTF">2017-05-04T06:50:00Z</dcterms:created>
  <dcterms:modified xsi:type="dcterms:W3CDTF">2017-05-09T12:06:00Z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ed063c45-ad3a-471e-92a9-2f18be38ecd7</vt:lpwstr>
  </property>
</Properties>
</file>