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FE3C" w14:textId="7AAC83B9" w:rsidR="00366D59" w:rsidRDefault="00366D59" w:rsidP="00DA0661">
      <w:pPr>
        <w:pStyle w:val="Rubrik"/>
      </w:pPr>
      <w:bookmarkStart w:id="0" w:name="Start"/>
      <w:bookmarkEnd w:id="0"/>
      <w:r>
        <w:t>Svar på fråga 2017/18:1088 av Katarina Brännström (M)</w:t>
      </w:r>
      <w:r>
        <w:br/>
        <w:t>Böneutrop</w:t>
      </w:r>
    </w:p>
    <w:p w14:paraId="637A3EAD" w14:textId="0A0E794C" w:rsidR="00366D59" w:rsidRDefault="00AC3E2B" w:rsidP="00DB48AB">
      <w:pPr>
        <w:pStyle w:val="Brdtext"/>
      </w:pPr>
      <w:r>
        <w:t>Katarina Brännström har frågat mig om hur jag ser på frågan om att tillåta böneutrop i Sverige.</w:t>
      </w:r>
    </w:p>
    <w:p w14:paraId="6284D2CF" w14:textId="77777777" w:rsidR="00BE700F" w:rsidRDefault="00BE700F" w:rsidP="00BE700F">
      <w:pPr>
        <w:pStyle w:val="Brdtext"/>
      </w:pPr>
      <w:r>
        <w:t xml:space="preserve">Frågan om böneutrop aktualiserar bestämmelserna om religionsfrihet i regeringsformen, och i Europakonventionen. Religionsfrihet innebär en rätt för enskilda att välja religion men även att välja att inte ha någon tro. </w:t>
      </w:r>
      <w:bookmarkStart w:id="1" w:name="_Hlk509501937"/>
      <w:r>
        <w:t>Samhället måste vara tydligt: ingen får påtvingas någon religion, men det finns inte heller någon rätt att helt slippa att se eller höra religiösa uttryck i sin vardag</w:t>
      </w:r>
      <w:bookmarkEnd w:id="1"/>
      <w:r>
        <w:t xml:space="preserve">. </w:t>
      </w:r>
    </w:p>
    <w:p w14:paraId="161D42C8" w14:textId="00DDCA95" w:rsidR="00BE700F" w:rsidRDefault="00CC7FEA" w:rsidP="00BE700F">
      <w:pPr>
        <w:pStyle w:val="Brdtext"/>
      </w:pPr>
      <w:r>
        <w:t xml:space="preserve">Det har förekommit att frågan om tillstånd till böneutrop har prövats mot bakgrund av en kommunal föreskrift om att tillstånd krävs för högtalarutsändningar. Ärendet hanterades i det fallet på lokal nivå av Polismyndigheten, efter hörande av kommunen, i enlighet med ordningslagens bestämmelser.  </w:t>
      </w:r>
    </w:p>
    <w:p w14:paraId="09E99EBA" w14:textId="0E715796" w:rsidR="002B4C2C" w:rsidRDefault="0086768B" w:rsidP="002B4C2C">
      <w:r>
        <w:t>I en demokrati står det var och en fritt att ha uppfattningar om böneutrop</w:t>
      </w:r>
      <w:r w:rsidR="00BC413F">
        <w:t xml:space="preserve"> och</w:t>
      </w:r>
      <w:r>
        <w:t xml:space="preserve"> denna rättighet skyddas av våra grundlagar. Något förbud mot böneutrop finns inte i Sverige. </w:t>
      </w:r>
      <w:r w:rsidR="002B4C2C">
        <w:t>Regeringen</w:t>
      </w:r>
      <w:r w:rsidR="00B1097F">
        <w:t xml:space="preserve"> avser inte att verka för någon ändring av nuvarande ordning.</w:t>
      </w:r>
      <w:r w:rsidR="002B4C2C">
        <w:t xml:space="preserve"> </w:t>
      </w:r>
    </w:p>
    <w:p w14:paraId="2EF92CB7" w14:textId="2E6B3152" w:rsidR="00C179BD" w:rsidRDefault="00C179BD" w:rsidP="00DB48AB">
      <w:pPr>
        <w:pStyle w:val="Brdtext"/>
      </w:pPr>
      <w:r>
        <w:t>Stockholm den 4 april 2018</w:t>
      </w:r>
    </w:p>
    <w:p w14:paraId="614FEC21" w14:textId="6A2D7EC4" w:rsidR="00C179BD" w:rsidRDefault="00C179BD" w:rsidP="00DB48AB">
      <w:pPr>
        <w:pStyle w:val="Brdtext"/>
      </w:pPr>
    </w:p>
    <w:p w14:paraId="63C36EDA" w14:textId="70D61E39" w:rsidR="00366D59" w:rsidRDefault="00C179BD" w:rsidP="00E96532">
      <w:pPr>
        <w:pStyle w:val="Brdtext"/>
      </w:pPr>
      <w:r>
        <w:t>Alice Bah Kuhnke</w:t>
      </w:r>
      <w:bookmarkStart w:id="2" w:name="_GoBack"/>
      <w:bookmarkEnd w:id="2"/>
    </w:p>
    <w:sectPr w:rsidR="00366D59" w:rsidSect="00366D59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9555" w14:textId="77777777" w:rsidR="00366D59" w:rsidRDefault="00366D59" w:rsidP="00A87A54">
      <w:pPr>
        <w:spacing w:after="0" w:line="240" w:lineRule="auto"/>
      </w:pPr>
      <w:r>
        <w:separator/>
      </w:r>
    </w:p>
  </w:endnote>
  <w:endnote w:type="continuationSeparator" w:id="0">
    <w:p w14:paraId="3F6D8A82" w14:textId="77777777" w:rsidR="00366D59" w:rsidRDefault="00366D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47F8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C676542" w14:textId="6DBD71C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C121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C121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0AD95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BD1CE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405EA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DE1B4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AFFF3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76C5CA" w14:textId="77777777" w:rsidTr="00C26068">
      <w:trPr>
        <w:trHeight w:val="227"/>
      </w:trPr>
      <w:tc>
        <w:tcPr>
          <w:tcW w:w="4074" w:type="dxa"/>
        </w:tcPr>
        <w:p w14:paraId="4ACA0F7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BF644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8ED9F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7BED" w14:textId="77777777" w:rsidR="00366D59" w:rsidRDefault="00366D59" w:rsidP="00A87A54">
      <w:pPr>
        <w:spacing w:after="0" w:line="240" w:lineRule="auto"/>
      </w:pPr>
      <w:r>
        <w:separator/>
      </w:r>
    </w:p>
  </w:footnote>
  <w:footnote w:type="continuationSeparator" w:id="0">
    <w:p w14:paraId="35AA89A2" w14:textId="77777777" w:rsidR="00366D59" w:rsidRDefault="00366D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6D59" w14:paraId="7CAF145E" w14:textId="77777777" w:rsidTr="00C93EBA">
      <w:trPr>
        <w:trHeight w:val="227"/>
      </w:trPr>
      <w:tc>
        <w:tcPr>
          <w:tcW w:w="5534" w:type="dxa"/>
        </w:tcPr>
        <w:p w14:paraId="795BFF5D" w14:textId="77777777" w:rsidR="00366D59" w:rsidRPr="007D73AB" w:rsidRDefault="00366D59">
          <w:pPr>
            <w:pStyle w:val="Sidhuvud"/>
          </w:pPr>
        </w:p>
      </w:tc>
      <w:tc>
        <w:tcPr>
          <w:tcW w:w="3170" w:type="dxa"/>
          <w:vAlign w:val="bottom"/>
        </w:tcPr>
        <w:p w14:paraId="596092E9" w14:textId="77777777" w:rsidR="00366D59" w:rsidRPr="007D73AB" w:rsidRDefault="00366D59" w:rsidP="00340DE0">
          <w:pPr>
            <w:pStyle w:val="Sidhuvud"/>
          </w:pPr>
        </w:p>
      </w:tc>
      <w:tc>
        <w:tcPr>
          <w:tcW w:w="1134" w:type="dxa"/>
        </w:tcPr>
        <w:p w14:paraId="68F0E5DC" w14:textId="77777777" w:rsidR="00366D59" w:rsidRDefault="00366D59" w:rsidP="005A703A">
          <w:pPr>
            <w:pStyle w:val="Sidhuvud"/>
          </w:pPr>
        </w:p>
      </w:tc>
    </w:tr>
    <w:tr w:rsidR="00366D59" w14:paraId="0DBC5499" w14:textId="77777777" w:rsidTr="00C93EBA">
      <w:trPr>
        <w:trHeight w:val="1928"/>
      </w:trPr>
      <w:tc>
        <w:tcPr>
          <w:tcW w:w="5534" w:type="dxa"/>
        </w:tcPr>
        <w:p w14:paraId="63AD461E" w14:textId="77777777" w:rsidR="00366D59" w:rsidRPr="00340DE0" w:rsidRDefault="00366D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E8290F" wp14:editId="4B7BD44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67E35D" w14:textId="77777777" w:rsidR="00366D59" w:rsidRPr="00710A6C" w:rsidRDefault="00366D59" w:rsidP="00EE3C0F">
          <w:pPr>
            <w:pStyle w:val="Sidhuvud"/>
            <w:rPr>
              <w:b/>
            </w:rPr>
          </w:pPr>
        </w:p>
        <w:p w14:paraId="718A20ED" w14:textId="77777777" w:rsidR="00366D59" w:rsidRDefault="00366D59" w:rsidP="00EE3C0F">
          <w:pPr>
            <w:pStyle w:val="Sidhuvud"/>
          </w:pPr>
        </w:p>
        <w:p w14:paraId="5B1E2280" w14:textId="04FD3CA1" w:rsidR="00366D59" w:rsidRDefault="00366D59" w:rsidP="00EE3C0F">
          <w:pPr>
            <w:pStyle w:val="Sidhuvud"/>
          </w:pPr>
        </w:p>
        <w:p w14:paraId="2E1E72D3" w14:textId="77777777" w:rsidR="00366D59" w:rsidRDefault="00366D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2F4E1639C64BFCB9781A193B145E7D"/>
            </w:placeholder>
            <w:dataBinding w:prefixMappings="xmlns:ns0='http://lp/documentinfo/RK' " w:xpath="/ns0:DocumentInfo[1]/ns0:BaseInfo[1]/ns0:Dnr[1]" w:storeItemID="{38FDD9B6-95BB-4F60-B39E-362460FAA948}"/>
            <w:text/>
          </w:sdtPr>
          <w:sdtEndPr/>
          <w:sdtContent>
            <w:p w14:paraId="6127D8D3" w14:textId="77777777" w:rsidR="00366D59" w:rsidRDefault="00366D59" w:rsidP="00EE3C0F">
              <w:pPr>
                <w:pStyle w:val="Sidhuvud"/>
              </w:pPr>
              <w:r>
                <w:t>Ku2018/00738/D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9DAEBE3BCE4F7881011B5ECD6DB2F5"/>
            </w:placeholder>
            <w:showingPlcHdr/>
            <w:dataBinding w:prefixMappings="xmlns:ns0='http://lp/documentinfo/RK' " w:xpath="/ns0:DocumentInfo[1]/ns0:BaseInfo[1]/ns0:DocNumber[1]" w:storeItemID="{38FDD9B6-95BB-4F60-B39E-362460FAA948}"/>
            <w:text/>
          </w:sdtPr>
          <w:sdtEndPr/>
          <w:sdtContent>
            <w:p w14:paraId="50B5FE21" w14:textId="77777777" w:rsidR="00366D59" w:rsidRDefault="00366D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E30BE8" w14:textId="77777777" w:rsidR="00366D59" w:rsidRDefault="00366D59" w:rsidP="00EE3C0F">
          <w:pPr>
            <w:pStyle w:val="Sidhuvud"/>
          </w:pPr>
        </w:p>
      </w:tc>
      <w:tc>
        <w:tcPr>
          <w:tcW w:w="1134" w:type="dxa"/>
        </w:tcPr>
        <w:p w14:paraId="514CADE7" w14:textId="77777777" w:rsidR="00366D59" w:rsidRDefault="00366D59" w:rsidP="0094502D">
          <w:pPr>
            <w:pStyle w:val="Sidhuvud"/>
          </w:pPr>
        </w:p>
        <w:p w14:paraId="05B8630B" w14:textId="77777777" w:rsidR="00366D59" w:rsidRPr="0094502D" w:rsidRDefault="00366D59" w:rsidP="00EC71A6">
          <w:pPr>
            <w:pStyle w:val="Sidhuvud"/>
          </w:pPr>
        </w:p>
      </w:tc>
    </w:tr>
    <w:tr w:rsidR="00366D59" w14:paraId="354714A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6DC0346EF747469323C88CD72E84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061C85" w14:textId="77777777" w:rsidR="00366D59" w:rsidRPr="00366D59" w:rsidRDefault="00366D59" w:rsidP="00340DE0">
              <w:pPr>
                <w:pStyle w:val="Sidhuvud"/>
                <w:rPr>
                  <w:b/>
                </w:rPr>
              </w:pPr>
              <w:r w:rsidRPr="00366D59">
                <w:rPr>
                  <w:b/>
                </w:rPr>
                <w:t>Kulturdepartementet</w:t>
              </w:r>
            </w:p>
            <w:p w14:paraId="3E80D0DD" w14:textId="77777777" w:rsidR="00366D59" w:rsidRDefault="00366D59" w:rsidP="00340DE0">
              <w:pPr>
                <w:pStyle w:val="Sidhuvud"/>
              </w:pPr>
              <w:r>
                <w:t>Kultur- och demokratiministern</w:t>
              </w:r>
            </w:p>
            <w:p w14:paraId="6ED9911D" w14:textId="77777777" w:rsidR="00366D59" w:rsidRDefault="00366D59" w:rsidP="00340DE0">
              <w:pPr>
                <w:pStyle w:val="Sidhuvud"/>
              </w:pPr>
            </w:p>
            <w:p w14:paraId="39DF31B8" w14:textId="77777777" w:rsidR="0067687F" w:rsidRDefault="0067687F" w:rsidP="00340DE0">
              <w:pPr>
                <w:pStyle w:val="Sidhuvud"/>
              </w:pPr>
            </w:p>
            <w:p w14:paraId="30F13C4D" w14:textId="77777777" w:rsidR="00366D59" w:rsidRPr="00340DE0" w:rsidRDefault="00366D5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F5CBEBF5094176BAEA22117417E37A"/>
          </w:placeholder>
          <w:dataBinding w:prefixMappings="xmlns:ns0='http://lp/documentinfo/RK' " w:xpath="/ns0:DocumentInfo[1]/ns0:BaseInfo[1]/ns0:Recipient[1]" w:storeItemID="{38FDD9B6-95BB-4F60-B39E-362460FAA948}"/>
          <w:text w:multiLine="1"/>
        </w:sdtPr>
        <w:sdtEndPr/>
        <w:sdtContent>
          <w:tc>
            <w:tcPr>
              <w:tcW w:w="3170" w:type="dxa"/>
            </w:tcPr>
            <w:p w14:paraId="31A318E3" w14:textId="77777777" w:rsidR="00366D59" w:rsidRDefault="00366D5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FE77CF" w14:textId="77777777" w:rsidR="00366D59" w:rsidRDefault="00366D59" w:rsidP="003E6020">
          <w:pPr>
            <w:pStyle w:val="Sidhuvud"/>
          </w:pPr>
        </w:p>
      </w:tc>
    </w:tr>
  </w:tbl>
  <w:p w14:paraId="02EFCC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5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40C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4C2C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6D59"/>
    <w:rsid w:val="00370311"/>
    <w:rsid w:val="00371442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A7B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687F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5D23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1E0C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40AF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768B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21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0DED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3E2B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097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390D"/>
    <w:rsid w:val="00BB4AC0"/>
    <w:rsid w:val="00BB5683"/>
    <w:rsid w:val="00BC112B"/>
    <w:rsid w:val="00BC17DF"/>
    <w:rsid w:val="00BC413F"/>
    <w:rsid w:val="00BD0826"/>
    <w:rsid w:val="00BD15AB"/>
    <w:rsid w:val="00BD181D"/>
    <w:rsid w:val="00BE0567"/>
    <w:rsid w:val="00BE3210"/>
    <w:rsid w:val="00BE350E"/>
    <w:rsid w:val="00BE4BF7"/>
    <w:rsid w:val="00BE700F"/>
    <w:rsid w:val="00BF27B2"/>
    <w:rsid w:val="00BF4F06"/>
    <w:rsid w:val="00BF534E"/>
    <w:rsid w:val="00BF5717"/>
    <w:rsid w:val="00C01585"/>
    <w:rsid w:val="00C141C6"/>
    <w:rsid w:val="00C16F5A"/>
    <w:rsid w:val="00C179BD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FE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306C"/>
    <w:rsid w:val="00DF5BFB"/>
    <w:rsid w:val="00DF5CD6"/>
    <w:rsid w:val="00DF7FA9"/>
    <w:rsid w:val="00E022DA"/>
    <w:rsid w:val="00E03AD4"/>
    <w:rsid w:val="00E03BCB"/>
    <w:rsid w:val="00E124DC"/>
    <w:rsid w:val="00E13749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3517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7DB8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8A971B"/>
  <w15:docId w15:val="{5667668F-44B3-48C3-9E53-23C1815C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2F4E1639C64BFCB9781A193B145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A9A32-BA2D-4008-97CF-7957EE0093C1}"/>
      </w:docPartPr>
      <w:docPartBody>
        <w:p w:rsidR="00114018" w:rsidRDefault="00E709C6" w:rsidP="00E709C6">
          <w:pPr>
            <w:pStyle w:val="D12F4E1639C64BFCB9781A193B145E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9DAEBE3BCE4F7881011B5ECD6DB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4A0F1-BDBA-4F4C-9214-D8E44EA8A1DC}"/>
      </w:docPartPr>
      <w:docPartBody>
        <w:p w:rsidR="00114018" w:rsidRDefault="00E709C6" w:rsidP="00E709C6">
          <w:pPr>
            <w:pStyle w:val="029DAEBE3BCE4F7881011B5ECD6DB2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6DC0346EF747469323C88CD72E8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6DF21-133D-4EA4-9F0E-5436346D17E3}"/>
      </w:docPartPr>
      <w:docPartBody>
        <w:p w:rsidR="00114018" w:rsidRDefault="00E709C6" w:rsidP="00E709C6">
          <w:pPr>
            <w:pStyle w:val="866DC0346EF747469323C88CD72E84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F5CBEBF5094176BAEA22117417E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D35A5-02A5-4653-A5E8-4293A8C72E7D}"/>
      </w:docPartPr>
      <w:docPartBody>
        <w:p w:rsidR="00114018" w:rsidRDefault="00E709C6" w:rsidP="00E709C6">
          <w:pPr>
            <w:pStyle w:val="BEF5CBEBF5094176BAEA22117417E37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C6"/>
    <w:rsid w:val="00114018"/>
    <w:rsid w:val="00E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9F6C4647544EC48FFB2607A07C25CC">
    <w:name w:val="4D9F6C4647544EC48FFB2607A07C25CC"/>
    <w:rsid w:val="00E709C6"/>
  </w:style>
  <w:style w:type="character" w:styleId="Platshllartext">
    <w:name w:val="Placeholder Text"/>
    <w:basedOn w:val="Standardstycketeckensnitt"/>
    <w:uiPriority w:val="99"/>
    <w:semiHidden/>
    <w:rsid w:val="00E709C6"/>
    <w:rPr>
      <w:noProof w:val="0"/>
      <w:color w:val="808080"/>
    </w:rPr>
  </w:style>
  <w:style w:type="paragraph" w:customStyle="1" w:styleId="DB4C4D95A5D4447C85EB24224FF56580">
    <w:name w:val="DB4C4D95A5D4447C85EB24224FF56580"/>
    <w:rsid w:val="00E709C6"/>
  </w:style>
  <w:style w:type="paragraph" w:customStyle="1" w:styleId="A75EE5DD05A94612A17B1AF98A13D07B">
    <w:name w:val="A75EE5DD05A94612A17B1AF98A13D07B"/>
    <w:rsid w:val="00E709C6"/>
  </w:style>
  <w:style w:type="paragraph" w:customStyle="1" w:styleId="1CFC8BDD443D4C348B0D933804C5E33C">
    <w:name w:val="1CFC8BDD443D4C348B0D933804C5E33C"/>
    <w:rsid w:val="00E709C6"/>
  </w:style>
  <w:style w:type="paragraph" w:customStyle="1" w:styleId="D12F4E1639C64BFCB9781A193B145E7D">
    <w:name w:val="D12F4E1639C64BFCB9781A193B145E7D"/>
    <w:rsid w:val="00E709C6"/>
  </w:style>
  <w:style w:type="paragraph" w:customStyle="1" w:styleId="029DAEBE3BCE4F7881011B5ECD6DB2F5">
    <w:name w:val="029DAEBE3BCE4F7881011B5ECD6DB2F5"/>
    <w:rsid w:val="00E709C6"/>
  </w:style>
  <w:style w:type="paragraph" w:customStyle="1" w:styleId="04149B27B6EB4F099D2F477DCEEB8DC6">
    <w:name w:val="04149B27B6EB4F099D2F477DCEEB8DC6"/>
    <w:rsid w:val="00E709C6"/>
  </w:style>
  <w:style w:type="paragraph" w:customStyle="1" w:styleId="10BCE4987ED046AAAEFC016B58A46B08">
    <w:name w:val="10BCE4987ED046AAAEFC016B58A46B08"/>
    <w:rsid w:val="00E709C6"/>
  </w:style>
  <w:style w:type="paragraph" w:customStyle="1" w:styleId="65878DD6B4734B708F3996D86903A258">
    <w:name w:val="65878DD6B4734B708F3996D86903A258"/>
    <w:rsid w:val="00E709C6"/>
  </w:style>
  <w:style w:type="paragraph" w:customStyle="1" w:styleId="866DC0346EF747469323C88CD72E84AB">
    <w:name w:val="866DC0346EF747469323C88CD72E84AB"/>
    <w:rsid w:val="00E709C6"/>
  </w:style>
  <w:style w:type="paragraph" w:customStyle="1" w:styleId="BEF5CBEBF5094176BAEA22117417E37A">
    <w:name w:val="BEF5CBEBF5094176BAEA22117417E37A"/>
    <w:rsid w:val="00E709C6"/>
  </w:style>
  <w:style w:type="paragraph" w:customStyle="1" w:styleId="252727D5BFB7411AAF7D1E0DF7316E58">
    <w:name w:val="252727D5BFB7411AAF7D1E0DF7316E58"/>
    <w:rsid w:val="00E709C6"/>
  </w:style>
  <w:style w:type="paragraph" w:customStyle="1" w:styleId="B07BC9511129493CA26BF612DBFE1A92">
    <w:name w:val="B07BC9511129493CA26BF612DBFE1A92"/>
    <w:rsid w:val="00E709C6"/>
  </w:style>
  <w:style w:type="paragraph" w:customStyle="1" w:styleId="B594B0D8E8464D22BD936CF9B2923731">
    <w:name w:val="B594B0D8E8464D22BD936CF9B2923731"/>
    <w:rsid w:val="00E709C6"/>
  </w:style>
  <w:style w:type="paragraph" w:customStyle="1" w:styleId="B6F13BB877EE4949AA1DA3A97B257EF6">
    <w:name w:val="B6F13BB877EE4949AA1DA3A97B257EF6"/>
    <w:rsid w:val="00E70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2018-03-26</HeaderDate>
    <Office/>
    <Dnr>Ku2018/00738/D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79978fe6-ddee-437d-bba4-a72eff994657</RD_Svarsid>
  </documentManagement>
</p:properties>
</file>

<file path=customXml/itemProps1.xml><?xml version="1.0" encoding="utf-8"?>
<ds:datastoreItem xmlns:ds="http://schemas.openxmlformats.org/officeDocument/2006/customXml" ds:itemID="{880BDBFE-D5B0-408D-BC5B-E6C8CE4F74EC}"/>
</file>

<file path=customXml/itemProps2.xml><?xml version="1.0" encoding="utf-8"?>
<ds:datastoreItem xmlns:ds="http://schemas.openxmlformats.org/officeDocument/2006/customXml" ds:itemID="{38FDD9B6-95BB-4F60-B39E-362460FAA948}"/>
</file>

<file path=customXml/itemProps3.xml><?xml version="1.0" encoding="utf-8"?>
<ds:datastoreItem xmlns:ds="http://schemas.openxmlformats.org/officeDocument/2006/customXml" ds:itemID="{B99593A1-C26F-47F4-B709-B90C69192439}"/>
</file>

<file path=customXml/itemProps4.xml><?xml version="1.0" encoding="utf-8"?>
<ds:datastoreItem xmlns:ds="http://schemas.openxmlformats.org/officeDocument/2006/customXml" ds:itemID="{CE40D76F-6784-44F1-B52A-765409D9BD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0BDBFE-D5B0-408D-BC5B-E6C8CE4F74E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0EBBBD-50FC-4276-946F-F6B1AB6A4D11}"/>
</file>

<file path=customXml/itemProps7.xml><?xml version="1.0" encoding="utf-8"?>
<ds:datastoreItem xmlns:ds="http://schemas.openxmlformats.org/officeDocument/2006/customXml" ds:itemID="{F46920F8-D1EA-4B24-99D8-ED5062DB28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Wahlström Hofgren</dc:creator>
  <cp:keywords/>
  <dc:description/>
  <cp:lastModifiedBy>Peter Cervin</cp:lastModifiedBy>
  <cp:revision>2</cp:revision>
  <dcterms:created xsi:type="dcterms:W3CDTF">2018-04-04T09:03:00Z</dcterms:created>
  <dcterms:modified xsi:type="dcterms:W3CDTF">2018-04-04T09:03:00Z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6ce26523-7ab4-4be9-8bfa-17be1aadde31</vt:lpwstr>
  </property>
</Properties>
</file>