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14684" w14:textId="355B28FA" w:rsidR="00A2368F" w:rsidRPr="008D7D07" w:rsidRDefault="00643D5E" w:rsidP="00472EBA">
      <w:pPr>
        <w:pStyle w:val="Rubrik"/>
        <w:rPr>
          <w:i/>
        </w:rPr>
      </w:pPr>
      <w:bookmarkStart w:id="0" w:name="Start"/>
      <w:bookmarkEnd w:id="0"/>
      <w:r>
        <w:t>Svar på fråga 2016/17:1</w:t>
      </w:r>
      <w:r w:rsidR="00900D03">
        <w:t>477</w:t>
      </w:r>
      <w:r>
        <w:t xml:space="preserve"> av </w:t>
      </w:r>
      <w:r w:rsidR="00900D03">
        <w:t>Lars Mejern Larsson</w:t>
      </w:r>
      <w:r>
        <w:t xml:space="preserve"> (</w:t>
      </w:r>
      <w:r w:rsidR="00900D03">
        <w:t>S</w:t>
      </w:r>
      <w:r>
        <w:t xml:space="preserve">) </w:t>
      </w:r>
      <w:r w:rsidR="00900D03">
        <w:t>Säkra id-handlingar</w:t>
      </w:r>
    </w:p>
    <w:p w14:paraId="18D325B1" w14:textId="77BE1C09" w:rsidR="009D70D3" w:rsidRDefault="00900D03" w:rsidP="00472EBA">
      <w:pPr>
        <w:pStyle w:val="Brdtext"/>
      </w:pPr>
      <w:r>
        <w:t>Lars Mejern Larsson</w:t>
      </w:r>
      <w:r w:rsidR="00643D5E">
        <w:t xml:space="preserve"> har frågat </w:t>
      </w:r>
      <w:r w:rsidR="001A0858">
        <w:t>mig</w:t>
      </w:r>
      <w:r>
        <w:t xml:space="preserve"> vilka initiativ </w:t>
      </w:r>
      <w:r w:rsidR="001A0858">
        <w:t>jag</w:t>
      </w:r>
      <w:r>
        <w:t xml:space="preserve"> är beredd att ta för att inte riskera arbetstillfällen inom fotobranschen vid inrättande</w:t>
      </w:r>
      <w:r w:rsidR="001A0858">
        <w:t>t</w:t>
      </w:r>
      <w:r>
        <w:t xml:space="preserve"> av nya säker</w:t>
      </w:r>
      <w:r w:rsidR="00A0634E">
        <w:softHyphen/>
      </w:r>
      <w:r>
        <w:t xml:space="preserve">hetsåtgärder </w:t>
      </w:r>
      <w:r w:rsidR="001A0858">
        <w:t>vid id-handling</w:t>
      </w:r>
      <w:r>
        <w:t xml:space="preserve">. </w:t>
      </w:r>
    </w:p>
    <w:p w14:paraId="77747588" w14:textId="18E6448E" w:rsidR="00DE2A49" w:rsidRDefault="00900D03" w:rsidP="00900D03">
      <w:pPr>
        <w:pStyle w:val="Brdtext"/>
      </w:pPr>
      <w:r w:rsidRPr="00900D03">
        <w:t xml:space="preserve">Som Lars Mejern Larsson nämner i sin fråga </w:t>
      </w:r>
      <w:r>
        <w:t xml:space="preserve">avser regeringen att tillsätta en utredning för att </w:t>
      </w:r>
      <w:r w:rsidR="00DE2A49">
        <w:t>se över</w:t>
      </w:r>
      <w:r w:rsidRPr="00900D03">
        <w:t xml:space="preserve"> säkerheten kring svenska identitetshandingar</w:t>
      </w:r>
      <w:r>
        <w:t xml:space="preserve">. </w:t>
      </w:r>
      <w:r w:rsidRPr="00900D03">
        <w:t xml:space="preserve"> Syf</w:t>
      </w:r>
      <w:r w:rsidR="00A04961">
        <w:softHyphen/>
      </w:r>
      <w:r w:rsidRPr="00900D03">
        <w:t xml:space="preserve">tet är att </w:t>
      </w:r>
      <w:r w:rsidR="001A0858">
        <w:t>minska</w:t>
      </w:r>
      <w:r w:rsidRPr="00900D03">
        <w:t xml:space="preserve"> de</w:t>
      </w:r>
      <w:r w:rsidR="00DE2A49">
        <w:t>t</w:t>
      </w:r>
      <w:r w:rsidR="001A0858">
        <w:t xml:space="preserve"> </w:t>
      </w:r>
      <w:r w:rsidR="00DE2A49">
        <w:t>ökande antalet bedrägeri</w:t>
      </w:r>
      <w:r w:rsidR="001A0858">
        <w:t>er som begås med hjälp av för</w:t>
      </w:r>
      <w:r w:rsidR="00A04961">
        <w:softHyphen/>
      </w:r>
      <w:r w:rsidR="001A0858">
        <w:t>falskade identitetshandlingar.</w:t>
      </w:r>
      <w:r w:rsidR="00DE2A49">
        <w:t xml:space="preserve"> </w:t>
      </w:r>
      <w:r w:rsidR="00A0634E">
        <w:t xml:space="preserve">Enligt uppgift från Brottsförebyggande rådet anmäldes drygt 173 000 bedrägerier under 2015. </w:t>
      </w:r>
      <w:r w:rsidR="00DE2A49">
        <w:t xml:space="preserve">Frågor som </w:t>
      </w:r>
      <w:r w:rsidR="00A04961">
        <w:t xml:space="preserve">kan behöva </w:t>
      </w:r>
      <w:r w:rsidR="00DE2A49">
        <w:t>ut</w:t>
      </w:r>
      <w:r w:rsidR="00A04961">
        <w:softHyphen/>
      </w:r>
      <w:r w:rsidR="00DE2A49">
        <w:t>redas är bl.a</w:t>
      </w:r>
      <w:r w:rsidR="001A0858">
        <w:t xml:space="preserve">. </w:t>
      </w:r>
      <w:r w:rsidR="00971F7A">
        <w:t>om antalet giltiga identitetshandlingar och utfärdare av s</w:t>
      </w:r>
      <w:r w:rsidR="00427AE3">
        <w:t>ådana handlingar bör begränsas</w:t>
      </w:r>
      <w:r w:rsidR="00971F7A">
        <w:t xml:space="preserve"> och om säkerhetsnivån i</w:t>
      </w:r>
      <w:r w:rsidR="00427AE3">
        <w:t xml:space="preserve"> identitetshandlingarna kan förbättras</w:t>
      </w:r>
      <w:r w:rsidR="00971F7A">
        <w:t>.</w:t>
      </w:r>
    </w:p>
    <w:p w14:paraId="7A758CAD" w14:textId="58C256DB" w:rsidR="00DE2A49" w:rsidRDefault="00A74D42" w:rsidP="00900D03">
      <w:pPr>
        <w:pStyle w:val="Brdtext"/>
      </w:pPr>
      <w:r>
        <w:t xml:space="preserve">I </w:t>
      </w:r>
      <w:r w:rsidR="00A0634E">
        <w:t>samband med att</w:t>
      </w:r>
      <w:r>
        <w:t xml:space="preserve"> </w:t>
      </w:r>
      <w:r w:rsidR="00A0634E">
        <w:t>nya krav och rutiner för svenska identitetshandlingar övervägs, kommer det även att behöva analyseras vilka konsekvenser ett för</w:t>
      </w:r>
      <w:r w:rsidR="00A04961">
        <w:softHyphen/>
      </w:r>
      <w:r w:rsidR="00A0634E">
        <w:t xml:space="preserve">ändrat regelverk för med sig. Förutom </w:t>
      </w:r>
      <w:r w:rsidR="002332D3">
        <w:t xml:space="preserve">att bedöma de </w:t>
      </w:r>
      <w:r w:rsidR="00A0634E">
        <w:t>ekonomiska konse</w:t>
      </w:r>
      <w:r w:rsidR="00A04961">
        <w:softHyphen/>
      </w:r>
      <w:r w:rsidR="00A0634E">
        <w:t>kvenser</w:t>
      </w:r>
      <w:r w:rsidR="002332D3">
        <w:t>na</w:t>
      </w:r>
      <w:r w:rsidR="00A0634E">
        <w:t xml:space="preserve"> för det allmänna</w:t>
      </w:r>
      <w:r w:rsidR="002332D3">
        <w:t xml:space="preserve"> kommer utredningen att be</w:t>
      </w:r>
      <w:r w:rsidR="001F13B0">
        <w:t>döma</w:t>
      </w:r>
      <w:r w:rsidR="002332D3">
        <w:t xml:space="preserve"> konsekvenser för enskilda och företag.</w:t>
      </w:r>
      <w:r w:rsidR="00A0634E">
        <w:t xml:space="preserve"> </w:t>
      </w:r>
    </w:p>
    <w:p w14:paraId="48E7C968" w14:textId="623565F1" w:rsidR="00900D03" w:rsidRPr="00900D03" w:rsidRDefault="00942C72" w:rsidP="00900D03">
      <w:pPr>
        <w:pStyle w:val="Brdtext"/>
      </w:pPr>
      <w:r>
        <w:t xml:space="preserve">Mot denna bakgrund avser jag inte att i nuläget vidta </w:t>
      </w:r>
      <w:r w:rsidR="00900D03" w:rsidRPr="00900D03">
        <w:t xml:space="preserve">några särskilda åtgärder </w:t>
      </w:r>
      <w:r w:rsidR="00756F17">
        <w:t>med</w:t>
      </w:r>
      <w:r w:rsidR="00900D03" w:rsidRPr="00900D03">
        <w:t xml:space="preserve"> anledning av Lars Mejern Larssons fråga.</w:t>
      </w:r>
      <w:r>
        <w:t xml:space="preserve"> Jag kommer att följa utredningens arbete och </w:t>
      </w:r>
      <w:r w:rsidR="005C0F82">
        <w:t xml:space="preserve">ser med intresse fram emot </w:t>
      </w:r>
      <w:r>
        <w:t xml:space="preserve">effektiva och </w:t>
      </w:r>
      <w:r w:rsidR="005C0F82">
        <w:t>verknings</w:t>
      </w:r>
      <w:r>
        <w:t xml:space="preserve">fulla förslag. </w:t>
      </w:r>
    </w:p>
    <w:p w14:paraId="7B86885D" w14:textId="77777777" w:rsidR="005C0F82" w:rsidRDefault="00252603" w:rsidP="00252603">
      <w:pPr>
        <w:pStyle w:val="Brdtext"/>
      </w:pPr>
      <w:bookmarkStart w:id="1" w:name="_GoBack"/>
      <w:bookmarkEnd w:id="1"/>
      <w:r>
        <w:t xml:space="preserve">Stockholm den </w:t>
      </w:r>
      <w:r w:rsidR="00900D03">
        <w:t>31</w:t>
      </w:r>
      <w:r>
        <w:t xml:space="preserve"> maj 2017</w:t>
      </w:r>
    </w:p>
    <w:p w14:paraId="7550FFB6" w14:textId="77777777" w:rsidR="00B875E2" w:rsidRDefault="00B875E2" w:rsidP="00B875E2">
      <w:pPr>
        <w:pStyle w:val="Brdtext"/>
      </w:pPr>
      <w:r>
        <w:lastRenderedPageBreak/>
        <w:t>Anders Ygeman</w:t>
      </w:r>
    </w:p>
    <w:p w14:paraId="49F95625" w14:textId="77777777" w:rsidR="00B875E2" w:rsidRDefault="00B875E2" w:rsidP="00252603">
      <w:pPr>
        <w:pStyle w:val="Brdtext"/>
      </w:pPr>
    </w:p>
    <w:sectPr w:rsidR="00B875E2" w:rsidSect="00A2368F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CB734" w14:textId="77777777" w:rsidR="00E219B0" w:rsidRDefault="00E219B0" w:rsidP="00A87A54">
      <w:pPr>
        <w:spacing w:after="0" w:line="240" w:lineRule="auto"/>
      </w:pPr>
      <w:r>
        <w:separator/>
      </w:r>
    </w:p>
  </w:endnote>
  <w:endnote w:type="continuationSeparator" w:id="0">
    <w:p w14:paraId="5D49EE2C" w14:textId="77777777" w:rsidR="00E219B0" w:rsidRDefault="00E219B0" w:rsidP="00A87A54">
      <w:pPr>
        <w:spacing w:after="0" w:line="240" w:lineRule="auto"/>
      </w:pPr>
      <w:r>
        <w:continuationSeparator/>
      </w:r>
    </w:p>
  </w:endnote>
  <w:endnote w:type="continuationNotice" w:id="1">
    <w:p w14:paraId="57358652" w14:textId="77777777" w:rsidR="00A6719F" w:rsidRDefault="00A671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E219B0" w:rsidRPr="00347E11" w14:paraId="6C74789E" w14:textId="77777777" w:rsidTr="00E219B0">
      <w:trPr>
        <w:trHeight w:val="227"/>
        <w:jc w:val="right"/>
      </w:trPr>
      <w:tc>
        <w:tcPr>
          <w:tcW w:w="708" w:type="dxa"/>
          <w:vAlign w:val="bottom"/>
        </w:tcPr>
        <w:p w14:paraId="32BF3582" w14:textId="77777777" w:rsidR="00E219B0" w:rsidRPr="00B62610" w:rsidRDefault="00E219B0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875E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875E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E219B0" w:rsidRPr="00347E11" w14:paraId="11BF5E45" w14:textId="77777777" w:rsidTr="00E219B0">
      <w:trPr>
        <w:trHeight w:val="850"/>
        <w:jc w:val="right"/>
      </w:trPr>
      <w:tc>
        <w:tcPr>
          <w:tcW w:w="708" w:type="dxa"/>
          <w:vAlign w:val="bottom"/>
        </w:tcPr>
        <w:p w14:paraId="4B442EAC" w14:textId="77777777" w:rsidR="00E219B0" w:rsidRPr="00347E11" w:rsidRDefault="00E219B0" w:rsidP="005606BC">
          <w:pPr>
            <w:pStyle w:val="Sidfot"/>
            <w:spacing w:line="276" w:lineRule="auto"/>
            <w:jc w:val="right"/>
          </w:pPr>
        </w:p>
      </w:tc>
    </w:tr>
  </w:tbl>
  <w:p w14:paraId="7590321D" w14:textId="77777777" w:rsidR="00E219B0" w:rsidRPr="005606BC" w:rsidRDefault="00E219B0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E219B0" w:rsidRPr="00347E11" w14:paraId="1DD7709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C4212C8" w14:textId="77777777" w:rsidR="00E219B0" w:rsidRPr="00347E11" w:rsidRDefault="00E219B0" w:rsidP="00347E11">
          <w:pPr>
            <w:pStyle w:val="Sidfot"/>
            <w:rPr>
              <w:sz w:val="8"/>
            </w:rPr>
          </w:pPr>
        </w:p>
      </w:tc>
    </w:tr>
    <w:tr w:rsidR="00E219B0" w:rsidRPr="00EE3C0F" w14:paraId="06F16BA4" w14:textId="77777777" w:rsidTr="00C26068">
      <w:trPr>
        <w:trHeight w:val="227"/>
      </w:trPr>
      <w:tc>
        <w:tcPr>
          <w:tcW w:w="4074" w:type="dxa"/>
        </w:tcPr>
        <w:p w14:paraId="6D06BA26" w14:textId="77777777" w:rsidR="00E219B0" w:rsidRDefault="00E219B0" w:rsidP="00C26068">
          <w:pPr>
            <w:pStyle w:val="Sidfot"/>
          </w:pPr>
          <w:r>
            <w:t>Telefonväxel: 08-405 10 00</w:t>
          </w:r>
        </w:p>
        <w:p w14:paraId="36204296" w14:textId="77777777" w:rsidR="00E219B0" w:rsidRDefault="00E219B0" w:rsidP="00C26068">
          <w:pPr>
            <w:pStyle w:val="Sidfot"/>
          </w:pPr>
          <w:r>
            <w:t>Fax: 08-20 27 34</w:t>
          </w:r>
        </w:p>
        <w:p w14:paraId="0EA734DC" w14:textId="77777777" w:rsidR="00E219B0" w:rsidRPr="00F53AEA" w:rsidRDefault="00E219B0" w:rsidP="00C26068">
          <w:pPr>
            <w:pStyle w:val="Sidfot"/>
          </w:pPr>
          <w:r>
            <w:t>Webb: www.regeringen.se</w:t>
          </w:r>
        </w:p>
      </w:tc>
      <w:tc>
        <w:tcPr>
          <w:tcW w:w="4451" w:type="dxa"/>
        </w:tcPr>
        <w:p w14:paraId="3FA39086" w14:textId="77777777" w:rsidR="00E219B0" w:rsidRDefault="00E219B0" w:rsidP="00F53AEA">
          <w:pPr>
            <w:pStyle w:val="Sidfot"/>
          </w:pPr>
          <w:r>
            <w:t>Postadress: 103 33 Stockholm</w:t>
          </w:r>
        </w:p>
        <w:p w14:paraId="00EC2BCA" w14:textId="77777777" w:rsidR="00E219B0" w:rsidRDefault="00E219B0" w:rsidP="00F53AEA">
          <w:pPr>
            <w:pStyle w:val="Sidfot"/>
          </w:pPr>
          <w:r>
            <w:t>Besöksadress: Rosenbad 4</w:t>
          </w:r>
        </w:p>
        <w:p w14:paraId="7F58A651" w14:textId="77777777" w:rsidR="00E219B0" w:rsidRPr="00F53AEA" w:rsidRDefault="00E219B0" w:rsidP="00F53AEA">
          <w:pPr>
            <w:pStyle w:val="Sidfot"/>
          </w:pPr>
          <w:r>
            <w:t>E-post: ju.registrator@regeringskansliet.se</w:t>
          </w:r>
        </w:p>
      </w:tc>
    </w:tr>
  </w:tbl>
  <w:p w14:paraId="76BB14F8" w14:textId="77777777" w:rsidR="00E219B0" w:rsidRPr="00643D5E" w:rsidRDefault="00E219B0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B3BCF" w14:textId="77777777" w:rsidR="00E219B0" w:rsidRDefault="00E219B0" w:rsidP="00A87A54">
      <w:pPr>
        <w:spacing w:after="0" w:line="240" w:lineRule="auto"/>
      </w:pPr>
      <w:r>
        <w:separator/>
      </w:r>
    </w:p>
  </w:footnote>
  <w:footnote w:type="continuationSeparator" w:id="0">
    <w:p w14:paraId="6C99BB50" w14:textId="77777777" w:rsidR="00E219B0" w:rsidRDefault="00E219B0" w:rsidP="00A87A54">
      <w:pPr>
        <w:spacing w:after="0" w:line="240" w:lineRule="auto"/>
      </w:pPr>
      <w:r>
        <w:continuationSeparator/>
      </w:r>
    </w:p>
  </w:footnote>
  <w:footnote w:type="continuationNotice" w:id="1">
    <w:p w14:paraId="4ADE7CDC" w14:textId="77777777" w:rsidR="00A6719F" w:rsidRDefault="00A671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219B0" w14:paraId="54A8C6ED" w14:textId="77777777" w:rsidTr="00C93EBA">
      <w:trPr>
        <w:trHeight w:val="227"/>
      </w:trPr>
      <w:tc>
        <w:tcPr>
          <w:tcW w:w="5534" w:type="dxa"/>
        </w:tcPr>
        <w:p w14:paraId="125CF8CB" w14:textId="77777777" w:rsidR="00E219B0" w:rsidRPr="007D73AB" w:rsidRDefault="00E219B0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text/>
        </w:sdtPr>
        <w:sdtEndPr/>
        <w:sdtContent>
          <w:tc>
            <w:tcPr>
              <w:tcW w:w="3170" w:type="dxa"/>
              <w:vAlign w:val="bottom"/>
            </w:tcPr>
            <w:p w14:paraId="13C13A72" w14:textId="77777777" w:rsidR="00E219B0" w:rsidRPr="007D73AB" w:rsidRDefault="00E219B0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76EBF1D1" w14:textId="77777777" w:rsidR="00E219B0" w:rsidRDefault="00E219B0" w:rsidP="00E219B0">
          <w:pPr>
            <w:pStyle w:val="Sidhuvud"/>
          </w:pPr>
        </w:p>
      </w:tc>
    </w:tr>
    <w:tr w:rsidR="00E219B0" w14:paraId="09939A89" w14:textId="77777777" w:rsidTr="00C93EBA">
      <w:trPr>
        <w:trHeight w:val="1928"/>
      </w:trPr>
      <w:tc>
        <w:tcPr>
          <w:tcW w:w="5534" w:type="dxa"/>
        </w:tcPr>
        <w:p w14:paraId="69E4506E" w14:textId="77777777" w:rsidR="00E219B0" w:rsidRPr="00643D5E" w:rsidRDefault="00E219B0" w:rsidP="00340DE0">
          <w:pPr>
            <w:pStyle w:val="Sidhuvud"/>
          </w:pPr>
          <w:bookmarkStart w:id="2" w:name="Logo"/>
          <w:bookmarkEnd w:id="2"/>
          <w:r w:rsidRPr="00643D5E">
            <w:rPr>
              <w:noProof/>
              <w:lang w:eastAsia="sv-SE"/>
            </w:rPr>
            <w:drawing>
              <wp:inline distT="0" distB="0" distL="0" distR="0" wp14:anchorId="73227BA4" wp14:editId="0CEE4901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6EE8019" w14:textId="77777777" w:rsidR="00E219B0" w:rsidRPr="00643D5E" w:rsidRDefault="00E219B0" w:rsidP="00EE3C0F">
          <w:pPr>
            <w:pStyle w:val="Sidhuvud"/>
            <w:rPr>
              <w:b/>
            </w:rPr>
          </w:pPr>
        </w:p>
        <w:p w14:paraId="5FA90387" w14:textId="77777777" w:rsidR="00E219B0" w:rsidRPr="00643D5E" w:rsidRDefault="00E219B0" w:rsidP="00EE3C0F">
          <w:pPr>
            <w:pStyle w:val="Sidhuvud"/>
          </w:pPr>
        </w:p>
        <w:p w14:paraId="71F937A5" w14:textId="16ABC6DB" w:rsidR="00E219B0" w:rsidRPr="00643D5E" w:rsidRDefault="00B875E2" w:rsidP="00241431">
          <w:pPr>
            <w:pStyle w:val="Sidhuvud"/>
            <w:tabs>
              <w:tab w:val="clear" w:pos="4536"/>
              <w:tab w:val="clear" w:pos="9072"/>
              <w:tab w:val="center" w:pos="1585"/>
            </w:tabs>
          </w:pPr>
          <w:sdt>
            <w:sdtPr>
              <w:rPr>
                <w:sz w:val="20"/>
              </w:rPr>
              <w:alias w:val="HeaderDate"/>
              <w:tag w:val="ccRKShow_HeaderDate"/>
              <w:id w:val="823010959"/>
              <w:showingPlcHdr/>
              <w:dataBinding w:prefixMappings="xmlns:ns0='http://lp/documentinfo/RK' " w:xpath="/ns0:DocumentInfo[1]/ns0:BaseInfo[1]/ns0:HeaderDate[1]" w:storeItemID="{B73E6D89-7315-47A5-983C-9F09E195F088}"/>
              <w:date w:fullDate="2017-04-28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241431">
                <w:rPr>
                  <w:sz w:val="20"/>
                </w:rPr>
                <w:t xml:space="preserve">     </w:t>
              </w:r>
            </w:sdtContent>
          </w:sdt>
          <w:r w:rsidR="00241431">
            <w:rPr>
              <w:sz w:val="20"/>
            </w:rPr>
            <w:tab/>
          </w:r>
        </w:p>
        <w:p w14:paraId="00D89A79" w14:textId="08EB25D1" w:rsidR="00E219B0" w:rsidRPr="00643D5E" w:rsidRDefault="00E219B0" w:rsidP="00EE3C0F">
          <w:pPr>
            <w:pStyle w:val="Sidhuvud"/>
          </w:pPr>
        </w:p>
        <w:p w14:paraId="10AACC3B" w14:textId="6EE5F9CB" w:rsidR="00E219B0" w:rsidRPr="00643D5E" w:rsidRDefault="00A80019" w:rsidP="00900D03">
          <w:pPr>
            <w:pStyle w:val="Sidhuvud"/>
          </w:pPr>
          <w:r w:rsidRPr="00A80019">
            <w:rPr>
              <w:sz w:val="20"/>
            </w:rPr>
            <w:t>Ju2017/</w:t>
          </w:r>
          <w:r w:rsidR="000368B0" w:rsidRPr="000368B0">
            <w:rPr>
              <w:sz w:val="20"/>
            </w:rPr>
            <w:t>04570</w:t>
          </w:r>
          <w:r w:rsidRPr="00A80019">
            <w:rPr>
              <w:sz w:val="20"/>
            </w:rPr>
            <w:t>/POL</w:t>
          </w:r>
        </w:p>
      </w:tc>
      <w:tc>
        <w:tcPr>
          <w:tcW w:w="1134" w:type="dxa"/>
        </w:tcPr>
        <w:p w14:paraId="0369B6B9" w14:textId="77777777" w:rsidR="00E219B0" w:rsidRPr="0094502D" w:rsidRDefault="00E219B0" w:rsidP="0094502D">
          <w:pPr>
            <w:pStyle w:val="Sidhuvud"/>
          </w:pPr>
        </w:p>
      </w:tc>
    </w:tr>
    <w:tr w:rsidR="00E219B0" w14:paraId="7E481B1B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082199C5" w14:textId="77777777" w:rsidR="000368B0" w:rsidRDefault="000368B0" w:rsidP="000368B0">
          <w:pPr>
            <w:pStyle w:val="Sidhuvud"/>
            <w:rPr>
              <w:b/>
            </w:rPr>
          </w:pPr>
          <w:r w:rsidRPr="00A2368F">
            <w:rPr>
              <w:b/>
            </w:rPr>
            <w:t>Justitiedepartementet</w:t>
          </w:r>
        </w:p>
        <w:p w14:paraId="0C14C834" w14:textId="77777777" w:rsidR="000368B0" w:rsidRPr="00A2368F" w:rsidRDefault="000368B0" w:rsidP="000368B0">
          <w:pPr>
            <w:pStyle w:val="Sidhuvud"/>
          </w:pPr>
          <w:r w:rsidRPr="00A2368F">
            <w:t>Inrikesministern</w:t>
          </w:r>
        </w:p>
        <w:p w14:paraId="145117C2" w14:textId="77777777" w:rsidR="000368B0" w:rsidRDefault="000368B0" w:rsidP="000368B0">
          <w:pPr>
            <w:pStyle w:val="Sidhuvud"/>
            <w:rPr>
              <w:b/>
            </w:rPr>
          </w:pPr>
        </w:p>
        <w:p w14:paraId="2078AEBF" w14:textId="5907A5D4" w:rsidR="00E219B0" w:rsidRPr="00643D5E" w:rsidRDefault="00E219B0" w:rsidP="00B875E2">
          <w:pPr>
            <w:pStyle w:val="Avsndare"/>
            <w:framePr w:w="0" w:hRule="auto" w:hSpace="0" w:wrap="auto" w:vAnchor="margin" w:hAnchor="text" w:xAlign="left" w:yAlign="inline"/>
            <w:rPr>
              <w:bCs/>
              <w:iCs/>
            </w:rPr>
          </w:pPr>
        </w:p>
      </w:tc>
      <w:sdt>
        <w:sdtPr>
          <w:alias w:val="Recipient"/>
          <w:tag w:val="ccRKShow_Recipient"/>
          <w:id w:val="-1825270627"/>
          <w:dataBinding w:prefixMappings="xmlns:ns0='http://lp/documentinfo/RK' " w:xpath="/ns0:DocumentInfo[1]/ns0:BaseInfo[1]/ns0:Recipient[1]" w:storeItemID="{B73E6D89-7315-47A5-983C-9F09E195F088}"/>
          <w:text w:multiLine="1"/>
        </w:sdtPr>
        <w:sdtEndPr/>
        <w:sdtContent>
          <w:tc>
            <w:tcPr>
              <w:tcW w:w="3170" w:type="dxa"/>
            </w:tcPr>
            <w:p w14:paraId="50D48650" w14:textId="77777777" w:rsidR="00E219B0" w:rsidRDefault="00E219B0" w:rsidP="00547B89">
              <w:pPr>
                <w:pStyle w:val="Sidhuvud"/>
              </w:pPr>
              <w:r w:rsidRPr="00643D5E">
                <w:t xml:space="preserve"> Till riksdagen</w:t>
              </w:r>
            </w:p>
          </w:tc>
        </w:sdtContent>
      </w:sdt>
      <w:tc>
        <w:tcPr>
          <w:tcW w:w="1134" w:type="dxa"/>
        </w:tcPr>
        <w:p w14:paraId="04319C5C" w14:textId="77777777" w:rsidR="00E219B0" w:rsidRDefault="00E219B0" w:rsidP="003E6020">
          <w:pPr>
            <w:pStyle w:val="Sidhuvud"/>
          </w:pPr>
        </w:p>
      </w:tc>
    </w:tr>
  </w:tbl>
  <w:p w14:paraId="2F44E906" w14:textId="77777777" w:rsidR="00E219B0" w:rsidRDefault="00E219B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7E914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80CF3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76A5F5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F46A4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8F"/>
    <w:rsid w:val="00004D5C"/>
    <w:rsid w:val="00005F68"/>
    <w:rsid w:val="00012B00"/>
    <w:rsid w:val="00014EF6"/>
    <w:rsid w:val="00017197"/>
    <w:rsid w:val="0001725B"/>
    <w:rsid w:val="000203B0"/>
    <w:rsid w:val="00025992"/>
    <w:rsid w:val="00026711"/>
    <w:rsid w:val="0003679E"/>
    <w:rsid w:val="000368B0"/>
    <w:rsid w:val="00041EDC"/>
    <w:rsid w:val="00053CAA"/>
    <w:rsid w:val="00057FE0"/>
    <w:rsid w:val="00066BC9"/>
    <w:rsid w:val="0007033C"/>
    <w:rsid w:val="000757FC"/>
    <w:rsid w:val="000862E0"/>
    <w:rsid w:val="000873C3"/>
    <w:rsid w:val="00093408"/>
    <w:rsid w:val="0009435C"/>
    <w:rsid w:val="000B67DD"/>
    <w:rsid w:val="000C61D1"/>
    <w:rsid w:val="000E12D9"/>
    <w:rsid w:val="000F00B8"/>
    <w:rsid w:val="0011413E"/>
    <w:rsid w:val="00121002"/>
    <w:rsid w:val="00130EC3"/>
    <w:rsid w:val="001428E2"/>
    <w:rsid w:val="00170CE4"/>
    <w:rsid w:val="0017300E"/>
    <w:rsid w:val="00173126"/>
    <w:rsid w:val="00192350"/>
    <w:rsid w:val="00192E34"/>
    <w:rsid w:val="00197A8A"/>
    <w:rsid w:val="001A0858"/>
    <w:rsid w:val="001A2A61"/>
    <w:rsid w:val="001C4980"/>
    <w:rsid w:val="001C5DC9"/>
    <w:rsid w:val="001C71A9"/>
    <w:rsid w:val="001E1A13"/>
    <w:rsid w:val="001F0629"/>
    <w:rsid w:val="001F0736"/>
    <w:rsid w:val="001F13B0"/>
    <w:rsid w:val="001F4302"/>
    <w:rsid w:val="001F525B"/>
    <w:rsid w:val="001F6BBE"/>
    <w:rsid w:val="00204079"/>
    <w:rsid w:val="002102FD"/>
    <w:rsid w:val="00211B4E"/>
    <w:rsid w:val="00213057"/>
    <w:rsid w:val="00213204"/>
    <w:rsid w:val="00213258"/>
    <w:rsid w:val="00222258"/>
    <w:rsid w:val="00223AD6"/>
    <w:rsid w:val="0022666A"/>
    <w:rsid w:val="002332D3"/>
    <w:rsid w:val="00233D52"/>
    <w:rsid w:val="00237147"/>
    <w:rsid w:val="00241431"/>
    <w:rsid w:val="00252603"/>
    <w:rsid w:val="00260D2D"/>
    <w:rsid w:val="00271D00"/>
    <w:rsid w:val="00275872"/>
    <w:rsid w:val="00281106"/>
    <w:rsid w:val="00282D27"/>
    <w:rsid w:val="00292420"/>
    <w:rsid w:val="00296B7A"/>
    <w:rsid w:val="002A6820"/>
    <w:rsid w:val="002C5B48"/>
    <w:rsid w:val="002D2647"/>
    <w:rsid w:val="002D4298"/>
    <w:rsid w:val="002D4829"/>
    <w:rsid w:val="002E4D3F"/>
    <w:rsid w:val="002F59E0"/>
    <w:rsid w:val="002F66A6"/>
    <w:rsid w:val="003050DB"/>
    <w:rsid w:val="00310561"/>
    <w:rsid w:val="00311D8C"/>
    <w:rsid w:val="003128E2"/>
    <w:rsid w:val="00321621"/>
    <w:rsid w:val="003240E1"/>
    <w:rsid w:val="00326C03"/>
    <w:rsid w:val="00327474"/>
    <w:rsid w:val="00340DE0"/>
    <w:rsid w:val="00341F47"/>
    <w:rsid w:val="00342327"/>
    <w:rsid w:val="00347E11"/>
    <w:rsid w:val="00350696"/>
    <w:rsid w:val="00350C92"/>
    <w:rsid w:val="0035756A"/>
    <w:rsid w:val="00365461"/>
    <w:rsid w:val="00370311"/>
    <w:rsid w:val="00380663"/>
    <w:rsid w:val="0038292D"/>
    <w:rsid w:val="003853E3"/>
    <w:rsid w:val="0038587E"/>
    <w:rsid w:val="00392ED4"/>
    <w:rsid w:val="00394D4C"/>
    <w:rsid w:val="003A1315"/>
    <w:rsid w:val="003A2E73"/>
    <w:rsid w:val="003A5969"/>
    <w:rsid w:val="003A5C58"/>
    <w:rsid w:val="003B0C81"/>
    <w:rsid w:val="003C7BE0"/>
    <w:rsid w:val="003D0DD3"/>
    <w:rsid w:val="003D17EF"/>
    <w:rsid w:val="003D3535"/>
    <w:rsid w:val="003E6020"/>
    <w:rsid w:val="0041223B"/>
    <w:rsid w:val="00413A4E"/>
    <w:rsid w:val="00415163"/>
    <w:rsid w:val="004157BE"/>
    <w:rsid w:val="0042068E"/>
    <w:rsid w:val="00422030"/>
    <w:rsid w:val="00422A7F"/>
    <w:rsid w:val="00427AE3"/>
    <w:rsid w:val="00441D70"/>
    <w:rsid w:val="0045607E"/>
    <w:rsid w:val="0046337E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66B1"/>
    <w:rsid w:val="004B1E7B"/>
    <w:rsid w:val="004B35E7"/>
    <w:rsid w:val="004B63BF"/>
    <w:rsid w:val="004B66DA"/>
    <w:rsid w:val="004B7DFF"/>
    <w:rsid w:val="004C5686"/>
    <w:rsid w:val="004C70EE"/>
    <w:rsid w:val="004D766C"/>
    <w:rsid w:val="004E0587"/>
    <w:rsid w:val="004E1DE3"/>
    <w:rsid w:val="004E25CD"/>
    <w:rsid w:val="004E6D22"/>
    <w:rsid w:val="004F0448"/>
    <w:rsid w:val="004F1EA0"/>
    <w:rsid w:val="004F6525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52942"/>
    <w:rsid w:val="005606BC"/>
    <w:rsid w:val="00567799"/>
    <w:rsid w:val="00571A0B"/>
    <w:rsid w:val="005747D0"/>
    <w:rsid w:val="005850D7"/>
    <w:rsid w:val="0058522F"/>
    <w:rsid w:val="00596E2B"/>
    <w:rsid w:val="005A2022"/>
    <w:rsid w:val="005A5193"/>
    <w:rsid w:val="005B115A"/>
    <w:rsid w:val="005B537F"/>
    <w:rsid w:val="005C0F82"/>
    <w:rsid w:val="005C120D"/>
    <w:rsid w:val="005D07C2"/>
    <w:rsid w:val="005E2F29"/>
    <w:rsid w:val="005E4E79"/>
    <w:rsid w:val="005E5CE7"/>
    <w:rsid w:val="00605718"/>
    <w:rsid w:val="00605C66"/>
    <w:rsid w:val="006175D7"/>
    <w:rsid w:val="006208E5"/>
    <w:rsid w:val="00631F82"/>
    <w:rsid w:val="00643D5E"/>
    <w:rsid w:val="00647FD7"/>
    <w:rsid w:val="00650080"/>
    <w:rsid w:val="00651F17"/>
    <w:rsid w:val="00654B4D"/>
    <w:rsid w:val="0065559D"/>
    <w:rsid w:val="00660D84"/>
    <w:rsid w:val="0066378C"/>
    <w:rsid w:val="00670A48"/>
    <w:rsid w:val="00672F6F"/>
    <w:rsid w:val="00674C8B"/>
    <w:rsid w:val="006901C7"/>
    <w:rsid w:val="0069523C"/>
    <w:rsid w:val="006962CA"/>
    <w:rsid w:val="006B4A30"/>
    <w:rsid w:val="006B7569"/>
    <w:rsid w:val="006C28EE"/>
    <w:rsid w:val="006D2998"/>
    <w:rsid w:val="006D3188"/>
    <w:rsid w:val="006D66FC"/>
    <w:rsid w:val="006E08FC"/>
    <w:rsid w:val="006F2588"/>
    <w:rsid w:val="00710A6C"/>
    <w:rsid w:val="00710D98"/>
    <w:rsid w:val="00712266"/>
    <w:rsid w:val="00712593"/>
    <w:rsid w:val="00740D25"/>
    <w:rsid w:val="00743E09"/>
    <w:rsid w:val="00750C93"/>
    <w:rsid w:val="00754E24"/>
    <w:rsid w:val="00756F17"/>
    <w:rsid w:val="00757B3B"/>
    <w:rsid w:val="00773075"/>
    <w:rsid w:val="00773F36"/>
    <w:rsid w:val="00776254"/>
    <w:rsid w:val="00776AD6"/>
    <w:rsid w:val="00777CFF"/>
    <w:rsid w:val="00782B3F"/>
    <w:rsid w:val="00782E3C"/>
    <w:rsid w:val="0079641B"/>
    <w:rsid w:val="007A1856"/>
    <w:rsid w:val="007A1887"/>
    <w:rsid w:val="007A629C"/>
    <w:rsid w:val="007A6348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0584A"/>
    <w:rsid w:val="008178E6"/>
    <w:rsid w:val="0082249C"/>
    <w:rsid w:val="00830B7B"/>
    <w:rsid w:val="008349AA"/>
    <w:rsid w:val="008375D5"/>
    <w:rsid w:val="008431AF"/>
    <w:rsid w:val="008504F6"/>
    <w:rsid w:val="00863BB7"/>
    <w:rsid w:val="00875DDD"/>
    <w:rsid w:val="00881BC6"/>
    <w:rsid w:val="008860CC"/>
    <w:rsid w:val="00891929"/>
    <w:rsid w:val="00893029"/>
    <w:rsid w:val="0089514A"/>
    <w:rsid w:val="008A0A0D"/>
    <w:rsid w:val="008A4CEA"/>
    <w:rsid w:val="008A7506"/>
    <w:rsid w:val="008B1603"/>
    <w:rsid w:val="008C4538"/>
    <w:rsid w:val="008C562B"/>
    <w:rsid w:val="008D140A"/>
    <w:rsid w:val="008D2D6B"/>
    <w:rsid w:val="008D3090"/>
    <w:rsid w:val="008D4306"/>
    <w:rsid w:val="008D4508"/>
    <w:rsid w:val="008D4DC4"/>
    <w:rsid w:val="008D7CAF"/>
    <w:rsid w:val="008D7D07"/>
    <w:rsid w:val="008E258B"/>
    <w:rsid w:val="008E65A8"/>
    <w:rsid w:val="008E77D6"/>
    <w:rsid w:val="00900D03"/>
    <w:rsid w:val="009036E7"/>
    <w:rsid w:val="0091053B"/>
    <w:rsid w:val="00912945"/>
    <w:rsid w:val="00935814"/>
    <w:rsid w:val="00942C72"/>
    <w:rsid w:val="0094502D"/>
    <w:rsid w:val="00947013"/>
    <w:rsid w:val="00971F7A"/>
    <w:rsid w:val="00984EA2"/>
    <w:rsid w:val="00986CC3"/>
    <w:rsid w:val="0099068E"/>
    <w:rsid w:val="009920AA"/>
    <w:rsid w:val="009A4D0A"/>
    <w:rsid w:val="009C2459"/>
    <w:rsid w:val="009C255A"/>
    <w:rsid w:val="009C2B46"/>
    <w:rsid w:val="009C4448"/>
    <w:rsid w:val="009C610D"/>
    <w:rsid w:val="009D4E9F"/>
    <w:rsid w:val="009D5D40"/>
    <w:rsid w:val="009D6B1B"/>
    <w:rsid w:val="009D70D3"/>
    <w:rsid w:val="009E107B"/>
    <w:rsid w:val="009E18D6"/>
    <w:rsid w:val="00A00D24"/>
    <w:rsid w:val="00A01F5C"/>
    <w:rsid w:val="00A04961"/>
    <w:rsid w:val="00A0634E"/>
    <w:rsid w:val="00A2019A"/>
    <w:rsid w:val="00A2368F"/>
    <w:rsid w:val="00A3270B"/>
    <w:rsid w:val="00A379E4"/>
    <w:rsid w:val="00A43B02"/>
    <w:rsid w:val="00A46B85"/>
    <w:rsid w:val="00A50585"/>
    <w:rsid w:val="00A506F1"/>
    <w:rsid w:val="00A5156E"/>
    <w:rsid w:val="00A53E57"/>
    <w:rsid w:val="00A548EA"/>
    <w:rsid w:val="00A56824"/>
    <w:rsid w:val="00A65996"/>
    <w:rsid w:val="00A6719F"/>
    <w:rsid w:val="00A67276"/>
    <w:rsid w:val="00A67840"/>
    <w:rsid w:val="00A71A9E"/>
    <w:rsid w:val="00A7382D"/>
    <w:rsid w:val="00A743AC"/>
    <w:rsid w:val="00A74D42"/>
    <w:rsid w:val="00A80019"/>
    <w:rsid w:val="00A8483F"/>
    <w:rsid w:val="00A870B0"/>
    <w:rsid w:val="00A87A54"/>
    <w:rsid w:val="00AA1809"/>
    <w:rsid w:val="00AB5519"/>
    <w:rsid w:val="00AB6313"/>
    <w:rsid w:val="00AB71DD"/>
    <w:rsid w:val="00AC15C5"/>
    <w:rsid w:val="00AD0E75"/>
    <w:rsid w:val="00AF0BB7"/>
    <w:rsid w:val="00AF0BDE"/>
    <w:rsid w:val="00AF0EDE"/>
    <w:rsid w:val="00B0234E"/>
    <w:rsid w:val="00B06751"/>
    <w:rsid w:val="00B149E2"/>
    <w:rsid w:val="00B2169D"/>
    <w:rsid w:val="00B21CBB"/>
    <w:rsid w:val="00B263C0"/>
    <w:rsid w:val="00B316CA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84409"/>
    <w:rsid w:val="00B875E2"/>
    <w:rsid w:val="00BB5683"/>
    <w:rsid w:val="00BC17DF"/>
    <w:rsid w:val="00BD0826"/>
    <w:rsid w:val="00BD15AB"/>
    <w:rsid w:val="00BE3210"/>
    <w:rsid w:val="00BF248A"/>
    <w:rsid w:val="00BF4F06"/>
    <w:rsid w:val="00BF534E"/>
    <w:rsid w:val="00BF5717"/>
    <w:rsid w:val="00C141C6"/>
    <w:rsid w:val="00C2071A"/>
    <w:rsid w:val="00C20ACB"/>
    <w:rsid w:val="00C23703"/>
    <w:rsid w:val="00C26068"/>
    <w:rsid w:val="00C271A8"/>
    <w:rsid w:val="00C36E3A"/>
    <w:rsid w:val="00C37A77"/>
    <w:rsid w:val="00C41141"/>
    <w:rsid w:val="00C461E6"/>
    <w:rsid w:val="00C508BE"/>
    <w:rsid w:val="00C63EC4"/>
    <w:rsid w:val="00C9061B"/>
    <w:rsid w:val="00C93EBA"/>
    <w:rsid w:val="00CA7FF5"/>
    <w:rsid w:val="00CB07E5"/>
    <w:rsid w:val="00CB1E7C"/>
    <w:rsid w:val="00CB2EA1"/>
    <w:rsid w:val="00CB2F84"/>
    <w:rsid w:val="00CB43F1"/>
    <w:rsid w:val="00CB6A8A"/>
    <w:rsid w:val="00CB6EDE"/>
    <w:rsid w:val="00CC41BA"/>
    <w:rsid w:val="00CD1C6C"/>
    <w:rsid w:val="00CD6169"/>
    <w:rsid w:val="00CD6D76"/>
    <w:rsid w:val="00CE155A"/>
    <w:rsid w:val="00CE20BC"/>
    <w:rsid w:val="00CF1FD8"/>
    <w:rsid w:val="00CF4FDC"/>
    <w:rsid w:val="00D021D2"/>
    <w:rsid w:val="00D061BB"/>
    <w:rsid w:val="00D0798A"/>
    <w:rsid w:val="00D07BE1"/>
    <w:rsid w:val="00D116C0"/>
    <w:rsid w:val="00D13433"/>
    <w:rsid w:val="00D13D8A"/>
    <w:rsid w:val="00D279D8"/>
    <w:rsid w:val="00D27C8E"/>
    <w:rsid w:val="00D4141B"/>
    <w:rsid w:val="00D4145D"/>
    <w:rsid w:val="00D5467F"/>
    <w:rsid w:val="00D55837"/>
    <w:rsid w:val="00D60F51"/>
    <w:rsid w:val="00D658D9"/>
    <w:rsid w:val="00D6730A"/>
    <w:rsid w:val="00D674A6"/>
    <w:rsid w:val="00D74B7C"/>
    <w:rsid w:val="00D76068"/>
    <w:rsid w:val="00D76B01"/>
    <w:rsid w:val="00D804A2"/>
    <w:rsid w:val="00D84704"/>
    <w:rsid w:val="00D95424"/>
    <w:rsid w:val="00DA5C0D"/>
    <w:rsid w:val="00DB714B"/>
    <w:rsid w:val="00DD0722"/>
    <w:rsid w:val="00DD212F"/>
    <w:rsid w:val="00DE2A49"/>
    <w:rsid w:val="00DF5BFB"/>
    <w:rsid w:val="00E022DA"/>
    <w:rsid w:val="00E03BCB"/>
    <w:rsid w:val="00E124DC"/>
    <w:rsid w:val="00E219B0"/>
    <w:rsid w:val="00E311CC"/>
    <w:rsid w:val="00E406DF"/>
    <w:rsid w:val="00E469E4"/>
    <w:rsid w:val="00E475C3"/>
    <w:rsid w:val="00E509B0"/>
    <w:rsid w:val="00E54246"/>
    <w:rsid w:val="00E55D8E"/>
    <w:rsid w:val="00E630AF"/>
    <w:rsid w:val="00E80719"/>
    <w:rsid w:val="00EA1688"/>
    <w:rsid w:val="00EA4C83"/>
    <w:rsid w:val="00EC1DA0"/>
    <w:rsid w:val="00EC329B"/>
    <w:rsid w:val="00EC73EB"/>
    <w:rsid w:val="00ED592E"/>
    <w:rsid w:val="00ED6ABD"/>
    <w:rsid w:val="00ED72E1"/>
    <w:rsid w:val="00EE3C0F"/>
    <w:rsid w:val="00EE6810"/>
    <w:rsid w:val="00EF2A7F"/>
    <w:rsid w:val="00EF4803"/>
    <w:rsid w:val="00EF5127"/>
    <w:rsid w:val="00F03EAC"/>
    <w:rsid w:val="00F04B7C"/>
    <w:rsid w:val="00F14024"/>
    <w:rsid w:val="00F25761"/>
    <w:rsid w:val="00F259D7"/>
    <w:rsid w:val="00F32D05"/>
    <w:rsid w:val="00F35263"/>
    <w:rsid w:val="00F403BF"/>
    <w:rsid w:val="00F4342F"/>
    <w:rsid w:val="00F45227"/>
    <w:rsid w:val="00F46AC9"/>
    <w:rsid w:val="00F5045C"/>
    <w:rsid w:val="00F53AEA"/>
    <w:rsid w:val="00F55FC9"/>
    <w:rsid w:val="00F5663B"/>
    <w:rsid w:val="00F6392C"/>
    <w:rsid w:val="00F64256"/>
    <w:rsid w:val="00F66093"/>
    <w:rsid w:val="00F70848"/>
    <w:rsid w:val="00F829C7"/>
    <w:rsid w:val="00F834AA"/>
    <w:rsid w:val="00F848D6"/>
    <w:rsid w:val="00F943C8"/>
    <w:rsid w:val="00F96B28"/>
    <w:rsid w:val="00FA41B4"/>
    <w:rsid w:val="00FA5DDD"/>
    <w:rsid w:val="00FA7644"/>
    <w:rsid w:val="00FD0B7B"/>
    <w:rsid w:val="00FE15E6"/>
    <w:rsid w:val="00FE1DCC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040F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236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236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236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236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2368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2368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2368F"/>
  </w:style>
  <w:style w:type="paragraph" w:styleId="Avslutandetext">
    <w:name w:val="Closing"/>
    <w:basedOn w:val="Normal"/>
    <w:link w:val="Avslutandetext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2368F"/>
  </w:style>
  <w:style w:type="paragraph" w:styleId="Avsndaradress-brev">
    <w:name w:val="envelope return"/>
    <w:basedOn w:val="Normal"/>
    <w:uiPriority w:val="99"/>
    <w:semiHidden/>
    <w:unhideWhenUsed/>
    <w:rsid w:val="00A2368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2368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2368F"/>
  </w:style>
  <w:style w:type="paragraph" w:styleId="Brdtext3">
    <w:name w:val="Body Text 3"/>
    <w:basedOn w:val="Normal"/>
    <w:link w:val="Brdtext3Char"/>
    <w:uiPriority w:val="99"/>
    <w:semiHidden/>
    <w:unhideWhenUsed/>
    <w:rsid w:val="00A2368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2368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2368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2368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2368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2368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2368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2368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2368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2368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2368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236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2368F"/>
  </w:style>
  <w:style w:type="character" w:customStyle="1" w:styleId="DatumChar">
    <w:name w:val="Datum Char"/>
    <w:basedOn w:val="Standardstycketeckensnitt"/>
    <w:link w:val="Datum"/>
    <w:uiPriority w:val="99"/>
    <w:semiHidden/>
    <w:rsid w:val="00A2368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2368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2368F"/>
  </w:style>
  <w:style w:type="paragraph" w:styleId="Figurfrteckning">
    <w:name w:val="table of figures"/>
    <w:basedOn w:val="Normal"/>
    <w:next w:val="Normal"/>
    <w:uiPriority w:val="99"/>
    <w:semiHidden/>
    <w:unhideWhenUsed/>
    <w:rsid w:val="00A2368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2368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2368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2368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2368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2368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2368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2368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2368F"/>
  </w:style>
  <w:style w:type="paragraph" w:styleId="Innehll4">
    <w:name w:val="toc 4"/>
    <w:basedOn w:val="Normal"/>
    <w:next w:val="Normal"/>
    <w:autoRedefine/>
    <w:uiPriority w:val="39"/>
    <w:semiHidden/>
    <w:unhideWhenUsed/>
    <w:rsid w:val="00A2368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2368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2368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2368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2368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2368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2368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2368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2368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2368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2368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2368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2368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2368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2368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2368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2368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2368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2368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2368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2368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2368F"/>
  </w:style>
  <w:style w:type="paragraph" w:styleId="Makrotext">
    <w:name w:val="macro"/>
    <w:link w:val="MakrotextChar"/>
    <w:uiPriority w:val="99"/>
    <w:semiHidden/>
    <w:unhideWhenUsed/>
    <w:rsid w:val="00A236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2368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236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2368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2368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2368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2368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2368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2368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2368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2368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2368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236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2368F"/>
  </w:style>
  <w:style w:type="paragraph" w:styleId="Slutkommentar">
    <w:name w:val="endnote text"/>
    <w:basedOn w:val="Normal"/>
    <w:link w:val="SlutkommentarChar"/>
    <w:uiPriority w:val="99"/>
    <w:semiHidden/>
    <w:unhideWhenUsed/>
    <w:rsid w:val="00A2368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2368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2368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2368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2368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2368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Avsndare">
    <w:name w:val="Avsändare"/>
    <w:basedOn w:val="Normal"/>
    <w:rsid w:val="00A2368F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236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236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236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236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2368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2368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2368F"/>
  </w:style>
  <w:style w:type="paragraph" w:styleId="Avslutandetext">
    <w:name w:val="Closing"/>
    <w:basedOn w:val="Normal"/>
    <w:link w:val="Avslutandetext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2368F"/>
  </w:style>
  <w:style w:type="paragraph" w:styleId="Avsndaradress-brev">
    <w:name w:val="envelope return"/>
    <w:basedOn w:val="Normal"/>
    <w:uiPriority w:val="99"/>
    <w:semiHidden/>
    <w:unhideWhenUsed/>
    <w:rsid w:val="00A2368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2368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2368F"/>
  </w:style>
  <w:style w:type="paragraph" w:styleId="Brdtext3">
    <w:name w:val="Body Text 3"/>
    <w:basedOn w:val="Normal"/>
    <w:link w:val="Brdtext3Char"/>
    <w:uiPriority w:val="99"/>
    <w:semiHidden/>
    <w:unhideWhenUsed/>
    <w:rsid w:val="00A2368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2368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2368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2368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2368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2368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2368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2368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2368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2368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2368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236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2368F"/>
  </w:style>
  <w:style w:type="character" w:customStyle="1" w:styleId="DatumChar">
    <w:name w:val="Datum Char"/>
    <w:basedOn w:val="Standardstycketeckensnitt"/>
    <w:link w:val="Datum"/>
    <w:uiPriority w:val="99"/>
    <w:semiHidden/>
    <w:rsid w:val="00A2368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2368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2368F"/>
  </w:style>
  <w:style w:type="paragraph" w:styleId="Figurfrteckning">
    <w:name w:val="table of figures"/>
    <w:basedOn w:val="Normal"/>
    <w:next w:val="Normal"/>
    <w:uiPriority w:val="99"/>
    <w:semiHidden/>
    <w:unhideWhenUsed/>
    <w:rsid w:val="00A2368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2368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2368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2368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2368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2368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2368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2368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2368F"/>
  </w:style>
  <w:style w:type="paragraph" w:styleId="Innehll4">
    <w:name w:val="toc 4"/>
    <w:basedOn w:val="Normal"/>
    <w:next w:val="Normal"/>
    <w:autoRedefine/>
    <w:uiPriority w:val="39"/>
    <w:semiHidden/>
    <w:unhideWhenUsed/>
    <w:rsid w:val="00A2368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2368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2368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2368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2368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2368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2368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2368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2368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2368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2368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2368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2368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2368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2368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2368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2368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2368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2368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2368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2368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2368F"/>
  </w:style>
  <w:style w:type="paragraph" w:styleId="Makrotext">
    <w:name w:val="macro"/>
    <w:link w:val="MakrotextChar"/>
    <w:uiPriority w:val="99"/>
    <w:semiHidden/>
    <w:unhideWhenUsed/>
    <w:rsid w:val="00A236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2368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236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2368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2368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2368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2368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2368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2368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2368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2368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2368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236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2368F"/>
  </w:style>
  <w:style w:type="paragraph" w:styleId="Slutkommentar">
    <w:name w:val="endnote text"/>
    <w:basedOn w:val="Normal"/>
    <w:link w:val="SlutkommentarChar"/>
    <w:uiPriority w:val="99"/>
    <w:semiHidden/>
    <w:unhideWhenUsed/>
    <w:rsid w:val="00A2368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2368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2368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2368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2368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2368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Avsndare">
    <w:name w:val="Avsändare"/>
    <w:basedOn w:val="Normal"/>
    <w:rsid w:val="00A2368F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17" Type="http://schemas.openxmlformats.org/officeDocument/2006/relationships/header" Target="header1.xml"/><Relationship Id="rId12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FDF9637723040F4BAE46AB05EF455DFD" ma:contentTypeVersion="10" ma:contentTypeDescription="Skapa ett nytt dokument." ma:contentTypeScope="" ma:versionID="ea603c8591f798c44418eb943a151ca0">
  <xsd:schema xmlns:xsd="http://www.w3.org/2001/XMLSchema" xmlns:xs="http://www.w3.org/2001/XMLSchema" xmlns:p="http://schemas.microsoft.com/office/2006/metadata/properties" xmlns:ns2="c43a2d8f-bf28-4bd0-b6c4-0c6d6c609fb1" xmlns:ns3="e43df85e-1a90-4f35-984f-b50671c40a74" targetNamespace="http://schemas.microsoft.com/office/2006/metadata/properties" ma:root="true" ma:fieldsID="dbaadfa7b050bc140fbb543b3b29a4cf" ns2:_="" ns3:_="">
    <xsd:import namespace="c43a2d8f-bf28-4bd0-b6c4-0c6d6c609fb1"/>
    <xsd:import namespace="e43df85e-1a90-4f35-984f-b50671c40a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a2d8f-bf28-4bd0-b6c4-0c6d6c609f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82024b2e-2127-43c0-91da-a4508cf6bab3}" ma:internalName="TaxCatchAll" ma:showField="CatchAllData" ma:web="c43a2d8f-bf28-4bd0-b6c4-0c6d6c609f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82024b2e-2127-43c0-91da-a4508cf6bab3}" ma:internalName="TaxCatchAllLabel" ma:readOnly="true" ma:showField="CatchAllDataLabel" ma:web="c43a2d8f-bf28-4bd0-b6c4-0c6d6c609f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df85e-1a90-4f35-984f-b50671c40a74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8969b1f4-bc30-4acf-8d02-a510ea142426</RD_Svars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Isabelle Andersson</SenderName>
      <SenderTitle>Kanslisekreterare</SenderTitle>
      <SenderMail>Isabelle.Andersson@regeringskansliet.se</SenderMail>
      <SenderPhone>08-405 35 11</SenderPhone>
    </Sender>
    <TopId>1</TopId>
    <TopSender/>
    <OrganisationInfo>
      <Organisatoriskenhet1>Justitiedepartementet</Organisatoriskenhet1>
      <Organisatoriskenhet2>Enheten för lagstiftning om allmän ordning och säkerhet och samhällets krisberedskap</Organisatoriskenhet2>
      <Organisatoriskenhet3> </Organisatoriskenhet3>
      <Organisatoriskenhet1Id>142</Organisatoriskenhet1Id>
      <Organisatoriskenhet2Id>154</Organisatoriskenhet2Id>
      <Organisatoriskenhet3Id> </Organisatoriskenhet3Id>
    </OrganisationInfo>
    <HeaderDate/>
    <Office/>
    <Dnr>Ju2017/</Dnr>
    <ParagrafNr/>
    <DocumentTitle/>
    <VisitingAddress/>
    <Extra1>extrainfo för denna mallm</Extra1>
    <Extra2>mer extrainfo</Extra2>
    <Extra3/>
    <Number/>
    <Recipient> Till riksdagen</Recipient>
    <SenderText/>
    <DocNumber/>
    <Doclanguage>1053</Doclanguage>
    <Appendix/>
    <LogotypeName>RK_LOGO_SV_BW.png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A6AA9-09B7-4EA5-8D26-2012E8858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a2d8f-bf28-4bd0-b6c4-0c6d6c609fb1"/>
    <ds:schemaRef ds:uri="e43df85e-1a90-4f35-984f-b50671c40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8410A6-9235-4CB6-8A0D-F75FDA3BDCE7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e43df85e-1a90-4f35-984f-b50671c40a74"/>
    <ds:schemaRef ds:uri="http://purl.org/dc/elements/1.1/"/>
    <ds:schemaRef ds:uri="c43a2d8f-bf28-4bd0-b6c4-0c6d6c609fb1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85F55CB-C6F4-430B-8AEF-A3D6BFA8E1C7}"/>
</file>

<file path=customXml/itemProps4.xml><?xml version="1.0" encoding="utf-8"?>
<ds:datastoreItem xmlns:ds="http://schemas.openxmlformats.org/officeDocument/2006/customXml" ds:itemID="{B73E6D89-7315-47A5-983C-9F09E195F088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94992983-157B-436E-B699-7D5033A244E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DC079DE-B876-49CC-9A3A-C6EF3BB10E6F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19D9AEA0-93DE-41CC-AF0C-38D2E5B130FC}">
  <ds:schemaRefs>
    <ds:schemaRef ds:uri="http://schemas.microsoft.com/office/2006/metadata/customXsn"/>
  </ds:schemaRefs>
</ds:datastoreItem>
</file>

<file path=customXml/itemProps8.xml><?xml version="1.0" encoding="utf-8"?>
<ds:datastoreItem xmlns:ds="http://schemas.openxmlformats.org/officeDocument/2006/customXml" ds:itemID="{FF8A66A1-A563-4B0C-AF7E-201ACB03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221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Isabelle Andersson</Manager>
  <Company>Regeringskansliet RK IT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Isabelle Andersson</dc:creator>
  <cp:lastModifiedBy>Roger Ghiselli</cp:lastModifiedBy>
  <cp:revision>12</cp:revision>
  <cp:lastPrinted>2017-05-26T13:59:00Z</cp:lastPrinted>
  <dcterms:created xsi:type="dcterms:W3CDTF">2017-05-26T06:52:00Z</dcterms:created>
  <dcterms:modified xsi:type="dcterms:W3CDTF">2017-05-31T07:40:00Z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83003df2-39c4-4d32-9d71-653f4bef4e35</vt:lpwstr>
  </property>
</Properties>
</file>