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66BE3" w14:textId="4FC168C5" w:rsidR="009406D7" w:rsidRDefault="009406D7" w:rsidP="00DA0661">
      <w:pPr>
        <w:pStyle w:val="Rubrik"/>
      </w:pPr>
      <w:bookmarkStart w:id="0" w:name="Start"/>
      <w:bookmarkEnd w:id="0"/>
      <w:r>
        <w:t>Svar på fråga 2020/21:1089 av Dennis Dioukarev (SD)</w:t>
      </w:r>
      <w:r>
        <w:br/>
      </w:r>
      <w:r w:rsidRPr="009406D7">
        <w:t>Migrationspolitikens konsekvenser för pensionerna</w:t>
      </w:r>
    </w:p>
    <w:p w14:paraId="0625CAB8" w14:textId="75C6F4F3" w:rsidR="009406D7" w:rsidRDefault="009406D7" w:rsidP="009E6630">
      <w:pPr>
        <w:pStyle w:val="Brdtext"/>
      </w:pPr>
      <w:r>
        <w:t xml:space="preserve">Dennis Dioukarev har </w:t>
      </w:r>
      <w:r w:rsidR="00A34E15">
        <w:t xml:space="preserve">ställt frågor till mig om migrationspolitiken och dess koppling till de svenska pensionerna. </w:t>
      </w:r>
    </w:p>
    <w:p w14:paraId="2CEC6D4C" w14:textId="15BB33E5" w:rsidR="0079538A" w:rsidRDefault="006D0A0F" w:rsidP="00B43C1F">
      <w:pPr>
        <w:pStyle w:val="Brdtext"/>
      </w:pPr>
      <w:r>
        <w:t>Pension</w:t>
      </w:r>
      <w:r w:rsidR="0079538A">
        <w:t xml:space="preserve">ernas framtida storlek avgörs </w:t>
      </w:r>
      <w:r w:rsidR="00014E62">
        <w:t xml:space="preserve">bland annat </w:t>
      </w:r>
      <w:r>
        <w:t xml:space="preserve">av </w:t>
      </w:r>
      <w:r w:rsidR="00014E62">
        <w:t>den</w:t>
      </w:r>
      <w:r>
        <w:t xml:space="preserve"> ekonomisk</w:t>
      </w:r>
      <w:r w:rsidR="00014E62">
        <w:t>a</w:t>
      </w:r>
      <w:r>
        <w:t xml:space="preserve"> tillväxt</w:t>
      </w:r>
      <w:r w:rsidR="00014E62">
        <w:t>en</w:t>
      </w:r>
      <w:r>
        <w:t xml:space="preserve"> och antalet sysselsatta i Sverige. </w:t>
      </w:r>
      <w:r w:rsidR="0079538A">
        <w:t xml:space="preserve">Ju bättre det går för Sverige och ju lägre arbetslösheten är, desto högre blir de framtida pensionerna. </w:t>
      </w:r>
    </w:p>
    <w:p w14:paraId="19B83741" w14:textId="5094A538" w:rsidR="00A34E15" w:rsidRDefault="006D0A0F" w:rsidP="0059729C">
      <w:pPr>
        <w:pStyle w:val="Brdtext"/>
      </w:pPr>
      <w:r>
        <w:t xml:space="preserve">Sverige har sedan </w:t>
      </w:r>
      <w:r w:rsidR="00014E62">
        <w:t>2007</w:t>
      </w:r>
      <w:r>
        <w:t xml:space="preserve"> EU:s högsta sysselsättningsgrad. Det är en god förutsättning för våra </w:t>
      </w:r>
      <w:r w:rsidR="0079538A">
        <w:t xml:space="preserve">framtida </w:t>
      </w:r>
      <w:r>
        <w:t xml:space="preserve">pensioner. </w:t>
      </w:r>
      <w:r w:rsidR="00E12E59">
        <w:t>I sammanhanget kan även nämnas den nyligen genomförda reformen med inkomstpensionstillägg.</w:t>
      </w:r>
      <w:r w:rsidR="00E12E59" w:rsidRPr="00E12E59">
        <w:t xml:space="preserve"> För att förbättra pensionen för dem som arbetat ett helt arbetsliv med låg inkomst kommer ett inkomstpensionstillägg på upp till 600 kronor per månad börja betalas ut från september i år.</w:t>
      </w:r>
      <w:r w:rsidR="00E12E59">
        <w:t xml:space="preserve"> </w:t>
      </w:r>
      <w:r w:rsidR="0079538A">
        <w:t xml:space="preserve">När det gäller de nyanlända så </w:t>
      </w:r>
      <w:r>
        <w:t>påverkas pensionssystemet</w:t>
      </w:r>
      <w:r w:rsidR="0079538A">
        <w:t xml:space="preserve"> </w:t>
      </w:r>
      <w:r>
        <w:t xml:space="preserve">av hur väl integrationen fungerar och hur snabbt man etablerar sig på arbetsmarknaden. </w:t>
      </w:r>
      <w:r w:rsidR="0079538A">
        <w:t>Också där har det skett förbättringar.</w:t>
      </w:r>
      <w:r w:rsidR="00E91DA0">
        <w:t xml:space="preserve"> </w:t>
      </w:r>
    </w:p>
    <w:p w14:paraId="1AC31BC5" w14:textId="3748BB5C" w:rsidR="00A34E15" w:rsidRDefault="00A34E15" w:rsidP="00A34E15">
      <w:pPr>
        <w:pStyle w:val="Brdtext"/>
      </w:pPr>
      <w:r>
        <w:t xml:space="preserve">Regeringen har </w:t>
      </w:r>
      <w:r w:rsidRPr="00A34E15">
        <w:t xml:space="preserve">under senare år sett </w:t>
      </w:r>
      <w:r w:rsidR="008D1370">
        <w:t xml:space="preserve">till </w:t>
      </w:r>
      <w:bookmarkStart w:id="1" w:name="_GoBack"/>
      <w:bookmarkEnd w:id="1"/>
      <w:r w:rsidRPr="00A34E15">
        <w:t>att fler nyanlända kommer snabbare i arbete. Av de nyanlända som togs emot 2014 var 51 procent förvärvsarbetande 2018, dvs. efter fyra år. Det kan jämföras med 29 procent efter fyra år för de som mottogs 2010. Etableringen av nyanlända har alltså förbättrats avsevärt under senare år</w:t>
      </w:r>
      <w:r w:rsidR="00C21516">
        <w:t>.</w:t>
      </w:r>
    </w:p>
    <w:p w14:paraId="3FD39BCC" w14:textId="340CC8D0" w:rsidR="00914820" w:rsidRDefault="00914820" w:rsidP="00A34E15">
      <w:pPr>
        <w:pStyle w:val="Brdtext"/>
      </w:pPr>
    </w:p>
    <w:p w14:paraId="69809606" w14:textId="77777777" w:rsidR="00914820" w:rsidRPr="00A34E15" w:rsidRDefault="00914820" w:rsidP="00A34E15">
      <w:pPr>
        <w:pStyle w:val="Brdtext"/>
      </w:pPr>
    </w:p>
    <w:p w14:paraId="4A0D0C63" w14:textId="77777777" w:rsidR="00A34E15" w:rsidRPr="00A34E15" w:rsidRDefault="00A34E15" w:rsidP="00A34E15">
      <w:pPr>
        <w:pStyle w:val="Brdtext"/>
      </w:pPr>
      <w:r w:rsidRPr="00A34E15">
        <w:lastRenderedPageBreak/>
        <w:t>Regeringen arbetar aktivt med att säkerställa en framtida effektiv, rättssäker, långsiktigt hållbar och human migrationspolitik.</w:t>
      </w:r>
    </w:p>
    <w:p w14:paraId="4B5F58C4" w14:textId="77777777" w:rsidR="009406D7" w:rsidRDefault="009406D7" w:rsidP="006A12F1">
      <w:pPr>
        <w:pStyle w:val="Brdtext"/>
      </w:pPr>
      <w:r>
        <w:t xml:space="preserve">Stockholm den </w:t>
      </w:r>
      <w:sdt>
        <w:sdtPr>
          <w:id w:val="-1225218591"/>
          <w:placeholder>
            <w:docPart w:val="42A435308F164C42B8054F4230ADACDE"/>
          </w:placeholder>
          <w:dataBinding w:prefixMappings="xmlns:ns0='http://lp/documentinfo/RK' " w:xpath="/ns0:DocumentInfo[1]/ns0:BaseInfo[1]/ns0:HeaderDate[1]" w:storeItemID="{7E1A2BF4-8137-4D6D-BA53-8CAD0960C9B3}"/>
          <w:date w:fullDate="2021-01-15T00:00:00Z">
            <w:dateFormat w:val="d MMMM yyyy"/>
            <w:lid w:val="sv-SE"/>
            <w:storeMappedDataAs w:val="dateTime"/>
            <w:calendar w:val="gregorian"/>
          </w:date>
        </w:sdtPr>
        <w:sdtEndPr/>
        <w:sdtContent>
          <w:r>
            <w:t>15 januari 2021</w:t>
          </w:r>
        </w:sdtContent>
      </w:sdt>
    </w:p>
    <w:p w14:paraId="23DD28BA" w14:textId="77777777" w:rsidR="009406D7" w:rsidRDefault="009406D7" w:rsidP="004E7A8F">
      <w:pPr>
        <w:pStyle w:val="Brdtextutanavstnd"/>
      </w:pPr>
    </w:p>
    <w:p w14:paraId="76703305" w14:textId="77777777" w:rsidR="009406D7" w:rsidRDefault="009406D7" w:rsidP="004E7A8F">
      <w:pPr>
        <w:pStyle w:val="Brdtextutanavstnd"/>
      </w:pPr>
    </w:p>
    <w:p w14:paraId="496243A6" w14:textId="77777777" w:rsidR="009406D7" w:rsidRDefault="009406D7" w:rsidP="004E7A8F">
      <w:pPr>
        <w:pStyle w:val="Brdtextutanavstnd"/>
      </w:pPr>
    </w:p>
    <w:p w14:paraId="59CA0275" w14:textId="721C7B9B" w:rsidR="009406D7" w:rsidRDefault="009406D7" w:rsidP="00422A41">
      <w:pPr>
        <w:pStyle w:val="Brdtext"/>
      </w:pPr>
      <w:r>
        <w:t>Morgan Johansson</w:t>
      </w:r>
    </w:p>
    <w:p w14:paraId="35CD2376" w14:textId="77777777" w:rsidR="009406D7" w:rsidRPr="00DB48AB" w:rsidRDefault="009406D7" w:rsidP="00DB48AB">
      <w:pPr>
        <w:pStyle w:val="Brdtext"/>
      </w:pPr>
    </w:p>
    <w:sectPr w:rsidR="009406D7" w:rsidRPr="00DB48AB" w:rsidSect="00571A0B">
      <w:headerReference w:type="even" r:id="rId14"/>
      <w:headerReference w:type="default" r:id="rId15"/>
      <w:footerReference w:type="even" r:id="rId16"/>
      <w:footerReference w:type="default" r:id="rId17"/>
      <w:headerReference w:type="first" r:id="rId18"/>
      <w:footerReference w:type="first" r:id="rId19"/>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430CD" w14:textId="77777777" w:rsidR="00C328F5" w:rsidRDefault="00C328F5" w:rsidP="00A87A54">
      <w:pPr>
        <w:spacing w:after="0" w:line="240" w:lineRule="auto"/>
      </w:pPr>
      <w:r>
        <w:separator/>
      </w:r>
    </w:p>
  </w:endnote>
  <w:endnote w:type="continuationSeparator" w:id="0">
    <w:p w14:paraId="2817BB8B" w14:textId="77777777" w:rsidR="00C328F5" w:rsidRDefault="00C328F5"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81951" w14:textId="77777777" w:rsidR="00D77A1C" w:rsidRDefault="00D77A1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F53779F" w14:textId="77777777" w:rsidTr="006A26EC">
      <w:trPr>
        <w:trHeight w:val="227"/>
        <w:jc w:val="right"/>
      </w:trPr>
      <w:tc>
        <w:tcPr>
          <w:tcW w:w="708" w:type="dxa"/>
          <w:vAlign w:val="bottom"/>
        </w:tcPr>
        <w:p w14:paraId="5E806945"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4C8D6AD4" w14:textId="77777777" w:rsidTr="006A26EC">
      <w:trPr>
        <w:trHeight w:val="850"/>
        <w:jc w:val="right"/>
      </w:trPr>
      <w:tc>
        <w:tcPr>
          <w:tcW w:w="708" w:type="dxa"/>
          <w:vAlign w:val="bottom"/>
        </w:tcPr>
        <w:p w14:paraId="4020FCC2" w14:textId="77777777" w:rsidR="005606BC" w:rsidRPr="00347E11" w:rsidRDefault="005606BC" w:rsidP="005606BC">
          <w:pPr>
            <w:pStyle w:val="Sidfot"/>
            <w:spacing w:line="276" w:lineRule="auto"/>
            <w:jc w:val="right"/>
          </w:pPr>
        </w:p>
      </w:tc>
    </w:tr>
  </w:tbl>
  <w:p w14:paraId="68482460"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16F36F2" w14:textId="77777777" w:rsidTr="001F4302">
      <w:trPr>
        <w:trHeight w:val="510"/>
      </w:trPr>
      <w:tc>
        <w:tcPr>
          <w:tcW w:w="8525" w:type="dxa"/>
          <w:gridSpan w:val="2"/>
          <w:vAlign w:val="bottom"/>
        </w:tcPr>
        <w:p w14:paraId="72C02C45" w14:textId="77777777" w:rsidR="00347E11" w:rsidRPr="00347E11" w:rsidRDefault="00347E11" w:rsidP="00347E11">
          <w:pPr>
            <w:pStyle w:val="Sidfot"/>
            <w:rPr>
              <w:sz w:val="8"/>
            </w:rPr>
          </w:pPr>
        </w:p>
      </w:tc>
    </w:tr>
    <w:tr w:rsidR="00093408" w:rsidRPr="00EE3C0F" w14:paraId="53DEC131" w14:textId="77777777" w:rsidTr="00C26068">
      <w:trPr>
        <w:trHeight w:val="227"/>
      </w:trPr>
      <w:tc>
        <w:tcPr>
          <w:tcW w:w="4074" w:type="dxa"/>
        </w:tcPr>
        <w:p w14:paraId="329BC0B3" w14:textId="77777777" w:rsidR="00347E11" w:rsidRPr="00F53AEA" w:rsidRDefault="00347E11" w:rsidP="00C26068">
          <w:pPr>
            <w:pStyle w:val="Sidfot"/>
            <w:spacing w:line="276" w:lineRule="auto"/>
          </w:pPr>
        </w:p>
      </w:tc>
      <w:tc>
        <w:tcPr>
          <w:tcW w:w="4451" w:type="dxa"/>
        </w:tcPr>
        <w:p w14:paraId="1C3C6441" w14:textId="77777777" w:rsidR="00093408" w:rsidRPr="00F53AEA" w:rsidRDefault="00093408" w:rsidP="00F53AEA">
          <w:pPr>
            <w:pStyle w:val="Sidfot"/>
            <w:spacing w:line="276" w:lineRule="auto"/>
          </w:pPr>
        </w:p>
      </w:tc>
    </w:tr>
  </w:tbl>
  <w:p w14:paraId="23A65BC1"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C6DA8" w14:textId="77777777" w:rsidR="00C328F5" w:rsidRDefault="00C328F5" w:rsidP="00A87A54">
      <w:pPr>
        <w:spacing w:after="0" w:line="240" w:lineRule="auto"/>
      </w:pPr>
      <w:r>
        <w:separator/>
      </w:r>
    </w:p>
  </w:footnote>
  <w:footnote w:type="continuationSeparator" w:id="0">
    <w:p w14:paraId="2145FAB8" w14:textId="77777777" w:rsidR="00C328F5" w:rsidRDefault="00C328F5"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7A3CC" w14:textId="77777777" w:rsidR="00D77A1C" w:rsidRDefault="00D77A1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3B16D" w14:textId="77777777" w:rsidR="00D77A1C" w:rsidRDefault="00D77A1C">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9406D7" w14:paraId="1AE389FE" w14:textId="77777777" w:rsidTr="00C93EBA">
      <w:trPr>
        <w:trHeight w:val="227"/>
      </w:trPr>
      <w:tc>
        <w:tcPr>
          <w:tcW w:w="5534" w:type="dxa"/>
        </w:tcPr>
        <w:p w14:paraId="000A78B0" w14:textId="77777777" w:rsidR="009406D7" w:rsidRPr="007D73AB" w:rsidRDefault="009406D7">
          <w:pPr>
            <w:pStyle w:val="Sidhuvud"/>
          </w:pPr>
        </w:p>
      </w:tc>
      <w:tc>
        <w:tcPr>
          <w:tcW w:w="3170" w:type="dxa"/>
          <w:vAlign w:val="bottom"/>
        </w:tcPr>
        <w:p w14:paraId="2CC4B169" w14:textId="77777777" w:rsidR="009406D7" w:rsidRPr="007D73AB" w:rsidRDefault="009406D7" w:rsidP="00340DE0">
          <w:pPr>
            <w:pStyle w:val="Sidhuvud"/>
          </w:pPr>
        </w:p>
      </w:tc>
      <w:tc>
        <w:tcPr>
          <w:tcW w:w="1134" w:type="dxa"/>
        </w:tcPr>
        <w:p w14:paraId="10D6C8D7" w14:textId="77777777" w:rsidR="009406D7" w:rsidRDefault="009406D7" w:rsidP="005A703A">
          <w:pPr>
            <w:pStyle w:val="Sidhuvud"/>
          </w:pPr>
        </w:p>
      </w:tc>
    </w:tr>
    <w:tr w:rsidR="009406D7" w14:paraId="19EB3E47" w14:textId="77777777" w:rsidTr="00C93EBA">
      <w:trPr>
        <w:trHeight w:val="1928"/>
      </w:trPr>
      <w:tc>
        <w:tcPr>
          <w:tcW w:w="5534" w:type="dxa"/>
        </w:tcPr>
        <w:p w14:paraId="26319D5B" w14:textId="77777777" w:rsidR="009406D7" w:rsidRPr="00340DE0" w:rsidRDefault="009406D7" w:rsidP="00340DE0">
          <w:pPr>
            <w:pStyle w:val="Sidhuvud"/>
          </w:pPr>
          <w:r>
            <w:rPr>
              <w:noProof/>
            </w:rPr>
            <w:drawing>
              <wp:inline distT="0" distB="0" distL="0" distR="0" wp14:anchorId="5E199ADB" wp14:editId="1756A1BF">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586E7BDB" w14:textId="77777777" w:rsidR="009406D7" w:rsidRPr="00710A6C" w:rsidRDefault="009406D7" w:rsidP="00EE3C0F">
          <w:pPr>
            <w:pStyle w:val="Sidhuvud"/>
            <w:rPr>
              <w:b/>
            </w:rPr>
          </w:pPr>
        </w:p>
        <w:p w14:paraId="21926B8F" w14:textId="77777777" w:rsidR="009406D7" w:rsidRDefault="009406D7" w:rsidP="00EE3C0F">
          <w:pPr>
            <w:pStyle w:val="Sidhuvud"/>
          </w:pPr>
        </w:p>
        <w:p w14:paraId="09350F1D" w14:textId="77777777" w:rsidR="009406D7" w:rsidRDefault="009406D7" w:rsidP="00EE3C0F">
          <w:pPr>
            <w:pStyle w:val="Sidhuvud"/>
          </w:pPr>
        </w:p>
        <w:p w14:paraId="53918DEC" w14:textId="77777777" w:rsidR="009406D7" w:rsidRDefault="009406D7" w:rsidP="00EE3C0F">
          <w:pPr>
            <w:pStyle w:val="Sidhuvud"/>
          </w:pPr>
        </w:p>
        <w:sdt>
          <w:sdtPr>
            <w:alias w:val="Dnr"/>
            <w:tag w:val="ccRKShow_Dnr"/>
            <w:id w:val="-829283628"/>
            <w:placeholder>
              <w:docPart w:val="47A54BE1566D4AB0BB48EBD92455ACD6"/>
            </w:placeholder>
            <w:dataBinding w:prefixMappings="xmlns:ns0='http://lp/documentinfo/RK' " w:xpath="/ns0:DocumentInfo[1]/ns0:BaseInfo[1]/ns0:Dnr[1]" w:storeItemID="{7E1A2BF4-8137-4D6D-BA53-8CAD0960C9B3}"/>
            <w:text/>
          </w:sdtPr>
          <w:sdtEndPr/>
          <w:sdtContent>
            <w:p w14:paraId="11FE6E07" w14:textId="77777777" w:rsidR="009406D7" w:rsidRDefault="006D4AD9" w:rsidP="00EE3C0F">
              <w:pPr>
                <w:pStyle w:val="Sidhuvud"/>
              </w:pPr>
              <w:r w:rsidRPr="006D4AD9">
                <w:t>Ju2020/04772</w:t>
              </w:r>
            </w:p>
          </w:sdtContent>
        </w:sdt>
        <w:sdt>
          <w:sdtPr>
            <w:alias w:val="DocNumber"/>
            <w:tag w:val="DocNumber"/>
            <w:id w:val="1726028884"/>
            <w:placeholder>
              <w:docPart w:val="17FC32E95E0E4FBD9E92A2B8A20FE017"/>
            </w:placeholder>
            <w:showingPlcHdr/>
            <w:dataBinding w:prefixMappings="xmlns:ns0='http://lp/documentinfo/RK' " w:xpath="/ns0:DocumentInfo[1]/ns0:BaseInfo[1]/ns0:DocNumber[1]" w:storeItemID="{7E1A2BF4-8137-4D6D-BA53-8CAD0960C9B3}"/>
            <w:text/>
          </w:sdtPr>
          <w:sdtEndPr/>
          <w:sdtContent>
            <w:p w14:paraId="68CFCD78" w14:textId="77777777" w:rsidR="009406D7" w:rsidRDefault="009406D7" w:rsidP="00EE3C0F">
              <w:pPr>
                <w:pStyle w:val="Sidhuvud"/>
              </w:pPr>
              <w:r>
                <w:rPr>
                  <w:rStyle w:val="Platshllartext"/>
                </w:rPr>
                <w:t xml:space="preserve"> </w:t>
              </w:r>
            </w:p>
          </w:sdtContent>
        </w:sdt>
        <w:p w14:paraId="070A6703" w14:textId="77777777" w:rsidR="009406D7" w:rsidRDefault="009406D7" w:rsidP="00EE3C0F">
          <w:pPr>
            <w:pStyle w:val="Sidhuvud"/>
          </w:pPr>
        </w:p>
      </w:tc>
      <w:tc>
        <w:tcPr>
          <w:tcW w:w="1134" w:type="dxa"/>
        </w:tcPr>
        <w:p w14:paraId="351E9F94" w14:textId="77777777" w:rsidR="009406D7" w:rsidRDefault="009406D7" w:rsidP="0094502D">
          <w:pPr>
            <w:pStyle w:val="Sidhuvud"/>
          </w:pPr>
        </w:p>
        <w:p w14:paraId="72DCC129" w14:textId="77777777" w:rsidR="009406D7" w:rsidRPr="0094502D" w:rsidRDefault="009406D7" w:rsidP="00EC71A6">
          <w:pPr>
            <w:pStyle w:val="Sidhuvud"/>
          </w:pPr>
        </w:p>
      </w:tc>
    </w:tr>
    <w:tr w:rsidR="009406D7" w14:paraId="56DE01B3" w14:textId="77777777" w:rsidTr="00C93EBA">
      <w:trPr>
        <w:trHeight w:val="2268"/>
      </w:trPr>
      <w:sdt>
        <w:sdtPr>
          <w:rPr>
            <w:b/>
          </w:rPr>
          <w:alias w:val="SenderText"/>
          <w:tag w:val="ccRKShow_SenderText"/>
          <w:id w:val="1374046025"/>
          <w:placeholder>
            <w:docPart w:val="EE95F6029F2C46C9BB323AD2756A25CC"/>
          </w:placeholder>
        </w:sdtPr>
        <w:sdtEndPr>
          <w:rPr>
            <w:b w:val="0"/>
          </w:rPr>
        </w:sdtEndPr>
        <w:sdtContent>
          <w:tc>
            <w:tcPr>
              <w:tcW w:w="5534" w:type="dxa"/>
              <w:tcMar>
                <w:right w:w="1134" w:type="dxa"/>
              </w:tcMar>
            </w:tcPr>
            <w:p w14:paraId="5B597EC0" w14:textId="77777777" w:rsidR="00D77A1C" w:rsidRPr="00D77A1C" w:rsidRDefault="00D77A1C" w:rsidP="00596A33">
              <w:pPr>
                <w:pStyle w:val="Sidhuvud"/>
                <w:rPr>
                  <w:b/>
                </w:rPr>
              </w:pPr>
              <w:r w:rsidRPr="00D77A1C">
                <w:rPr>
                  <w:b/>
                </w:rPr>
                <w:t>Justitiedepartementet</w:t>
              </w:r>
            </w:p>
            <w:p w14:paraId="34F7CF14" w14:textId="13606FA2" w:rsidR="009406D7" w:rsidRPr="00340DE0" w:rsidRDefault="00D77A1C" w:rsidP="00596A33">
              <w:pPr>
                <w:pStyle w:val="Sidhuvud"/>
              </w:pPr>
              <w:r w:rsidRPr="00D77A1C">
                <w:t>Justitie- och migrationsministern</w:t>
              </w:r>
            </w:p>
          </w:tc>
        </w:sdtContent>
      </w:sdt>
      <w:sdt>
        <w:sdtPr>
          <w:alias w:val="Recipient"/>
          <w:tag w:val="ccRKShow_Recipient"/>
          <w:id w:val="-28344517"/>
          <w:placeholder>
            <w:docPart w:val="821D68083B164BFE8ADE6489395C267B"/>
          </w:placeholder>
          <w:dataBinding w:prefixMappings="xmlns:ns0='http://lp/documentinfo/RK' " w:xpath="/ns0:DocumentInfo[1]/ns0:BaseInfo[1]/ns0:Recipient[1]" w:storeItemID="{7E1A2BF4-8137-4D6D-BA53-8CAD0960C9B3}"/>
          <w:text w:multiLine="1"/>
        </w:sdtPr>
        <w:sdtEndPr/>
        <w:sdtContent>
          <w:tc>
            <w:tcPr>
              <w:tcW w:w="3170" w:type="dxa"/>
            </w:tcPr>
            <w:p w14:paraId="21D013E6" w14:textId="772DF4BB" w:rsidR="009406D7" w:rsidRDefault="00D77A1C" w:rsidP="00547B89">
              <w:pPr>
                <w:pStyle w:val="Sidhuvud"/>
              </w:pPr>
              <w:r>
                <w:t>Till riksdagen</w:t>
              </w:r>
            </w:p>
          </w:tc>
        </w:sdtContent>
      </w:sdt>
      <w:tc>
        <w:tcPr>
          <w:tcW w:w="1134" w:type="dxa"/>
        </w:tcPr>
        <w:p w14:paraId="46982C08" w14:textId="77777777" w:rsidR="009406D7" w:rsidRDefault="009406D7" w:rsidP="003E6020">
          <w:pPr>
            <w:pStyle w:val="Sidhuvud"/>
          </w:pPr>
        </w:p>
      </w:tc>
    </w:tr>
  </w:tbl>
  <w:p w14:paraId="1DF42538"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7275EB"/>
    <w:multiLevelType w:val="hybridMultilevel"/>
    <w:tmpl w:val="766A4E88"/>
    <w:lvl w:ilvl="0" w:tplc="966E927E">
      <w:start w:val="1"/>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8" w15:restartNumberingAfterBreak="0">
    <w:nsid w:val="4C84297C"/>
    <w:multiLevelType w:val="multilevel"/>
    <w:tmpl w:val="1B563932"/>
    <w:numStyleLink w:val="RKNumreradlista"/>
  </w:abstractNum>
  <w:abstractNum w:abstractNumId="29" w15:restartNumberingAfterBreak="0">
    <w:nsid w:val="4D904BDB"/>
    <w:multiLevelType w:val="multilevel"/>
    <w:tmpl w:val="1B563932"/>
    <w:numStyleLink w:val="RKNumreradlista"/>
  </w:abstractNum>
  <w:abstractNum w:abstractNumId="30" w15:restartNumberingAfterBreak="0">
    <w:nsid w:val="4DAD38FF"/>
    <w:multiLevelType w:val="multilevel"/>
    <w:tmpl w:val="1B563932"/>
    <w:numStyleLink w:val="RKNumreradlista"/>
  </w:abstractNum>
  <w:abstractNum w:abstractNumId="31" w15:restartNumberingAfterBreak="0">
    <w:nsid w:val="53A05A92"/>
    <w:multiLevelType w:val="multilevel"/>
    <w:tmpl w:val="1B563932"/>
    <w:numStyleLink w:val="RKNumreradlista"/>
  </w:abstractNum>
  <w:abstractNum w:abstractNumId="32" w15:restartNumberingAfterBreak="0">
    <w:nsid w:val="5C6843F9"/>
    <w:multiLevelType w:val="multilevel"/>
    <w:tmpl w:val="1A20A4CA"/>
    <w:numStyleLink w:val="RKPunktlista"/>
  </w:abstractNum>
  <w:abstractNum w:abstractNumId="33" w15:restartNumberingAfterBreak="0">
    <w:nsid w:val="61AC437A"/>
    <w:multiLevelType w:val="multilevel"/>
    <w:tmpl w:val="E2FEA49E"/>
    <w:numStyleLink w:val="RKNumreraderubriker"/>
  </w:abstractNum>
  <w:abstractNum w:abstractNumId="34" w15:restartNumberingAfterBreak="0">
    <w:nsid w:val="64780D1B"/>
    <w:multiLevelType w:val="multilevel"/>
    <w:tmpl w:val="1B563932"/>
    <w:numStyleLink w:val="RKNumreradlista"/>
  </w:abstractNum>
  <w:abstractNum w:abstractNumId="35" w15:restartNumberingAfterBreak="0">
    <w:nsid w:val="664239C2"/>
    <w:multiLevelType w:val="multilevel"/>
    <w:tmpl w:val="1A20A4CA"/>
    <w:numStyleLink w:val="RKPunktlista"/>
  </w:abstractNum>
  <w:abstractNum w:abstractNumId="36" w15:restartNumberingAfterBreak="0">
    <w:nsid w:val="6AA87A6A"/>
    <w:multiLevelType w:val="multilevel"/>
    <w:tmpl w:val="186C6512"/>
    <w:numStyleLink w:val="Strecklistan"/>
  </w:abstractNum>
  <w:abstractNum w:abstractNumId="37" w15:restartNumberingAfterBreak="0">
    <w:nsid w:val="6D8C68B4"/>
    <w:multiLevelType w:val="multilevel"/>
    <w:tmpl w:val="1B563932"/>
    <w:numStyleLink w:val="RKNumreradlista"/>
  </w:abstractNum>
  <w:abstractNum w:abstractNumId="38"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466A28"/>
    <w:multiLevelType w:val="multilevel"/>
    <w:tmpl w:val="1A20A4CA"/>
    <w:numStyleLink w:val="RKPunktlista"/>
  </w:abstractNum>
  <w:abstractNum w:abstractNumId="40" w15:restartNumberingAfterBreak="0">
    <w:nsid w:val="76322898"/>
    <w:multiLevelType w:val="multilevel"/>
    <w:tmpl w:val="186C6512"/>
    <w:numStyleLink w:val="Strecklistan"/>
  </w:abstractNum>
  <w:num w:numId="1">
    <w:abstractNumId w:val="25"/>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6D7"/>
    <w:rsid w:val="00000290"/>
    <w:rsid w:val="00001068"/>
    <w:rsid w:val="0000412C"/>
    <w:rsid w:val="00004D5C"/>
    <w:rsid w:val="00005F68"/>
    <w:rsid w:val="00006CA7"/>
    <w:rsid w:val="000128EB"/>
    <w:rsid w:val="00012B00"/>
    <w:rsid w:val="00014E62"/>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53"/>
    <w:rsid w:val="00093BBF"/>
    <w:rsid w:val="0009435C"/>
    <w:rsid w:val="000A13CA"/>
    <w:rsid w:val="000A456A"/>
    <w:rsid w:val="000A5A38"/>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0F7815"/>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2FCC"/>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693E"/>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0FCE"/>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A5D01"/>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86FBC"/>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A33"/>
    <w:rsid w:val="00596E2B"/>
    <w:rsid w:val="0059729C"/>
    <w:rsid w:val="005A0CBA"/>
    <w:rsid w:val="005A2022"/>
    <w:rsid w:val="005A3272"/>
    <w:rsid w:val="005A5193"/>
    <w:rsid w:val="005A6034"/>
    <w:rsid w:val="005A7AC1"/>
    <w:rsid w:val="005B115A"/>
    <w:rsid w:val="005B537F"/>
    <w:rsid w:val="005C120D"/>
    <w:rsid w:val="005C15B3"/>
    <w:rsid w:val="005C6F80"/>
    <w:rsid w:val="005D0649"/>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0A0F"/>
    <w:rsid w:val="006D2998"/>
    <w:rsid w:val="006D3188"/>
    <w:rsid w:val="006D4AD9"/>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35AD8"/>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538A"/>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1370"/>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4820"/>
    <w:rsid w:val="00915D4C"/>
    <w:rsid w:val="009279B2"/>
    <w:rsid w:val="00935814"/>
    <w:rsid w:val="009406D7"/>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6630"/>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4E15"/>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275DC"/>
    <w:rsid w:val="00B316CA"/>
    <w:rsid w:val="00B31BFB"/>
    <w:rsid w:val="00B3528F"/>
    <w:rsid w:val="00B357AB"/>
    <w:rsid w:val="00B41704"/>
    <w:rsid w:val="00B41F72"/>
    <w:rsid w:val="00B43C1F"/>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1516"/>
    <w:rsid w:val="00C23703"/>
    <w:rsid w:val="00C26068"/>
    <w:rsid w:val="00C26DF9"/>
    <w:rsid w:val="00C271A8"/>
    <w:rsid w:val="00C3050C"/>
    <w:rsid w:val="00C31F15"/>
    <w:rsid w:val="00C32067"/>
    <w:rsid w:val="00C328F5"/>
    <w:rsid w:val="00C35698"/>
    <w:rsid w:val="00C36E3A"/>
    <w:rsid w:val="00C37A77"/>
    <w:rsid w:val="00C41141"/>
    <w:rsid w:val="00C41468"/>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3A3E"/>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77A1C"/>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2E59"/>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025F"/>
    <w:rsid w:val="00E6641E"/>
    <w:rsid w:val="00E66F18"/>
    <w:rsid w:val="00E70856"/>
    <w:rsid w:val="00E727DE"/>
    <w:rsid w:val="00E74A30"/>
    <w:rsid w:val="00E77778"/>
    <w:rsid w:val="00E77B7E"/>
    <w:rsid w:val="00E77BA8"/>
    <w:rsid w:val="00E81981"/>
    <w:rsid w:val="00E82DF1"/>
    <w:rsid w:val="00E90CAA"/>
    <w:rsid w:val="00E91DA0"/>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0E2"/>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87DC39"/>
  <w15:docId w15:val="{B3ADFCF6-9730-41C5-8526-074764E5B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844097">
      <w:bodyDiv w:val="1"/>
      <w:marLeft w:val="0"/>
      <w:marRight w:val="0"/>
      <w:marTop w:val="0"/>
      <w:marBottom w:val="0"/>
      <w:divBdr>
        <w:top w:val="none" w:sz="0" w:space="0" w:color="auto"/>
        <w:left w:val="none" w:sz="0" w:space="0" w:color="auto"/>
        <w:bottom w:val="none" w:sz="0" w:space="0" w:color="auto"/>
        <w:right w:val="none" w:sz="0" w:space="0" w:color="auto"/>
      </w:divBdr>
    </w:div>
    <w:div w:id="707098944">
      <w:bodyDiv w:val="1"/>
      <w:marLeft w:val="0"/>
      <w:marRight w:val="0"/>
      <w:marTop w:val="0"/>
      <w:marBottom w:val="0"/>
      <w:divBdr>
        <w:top w:val="none" w:sz="0" w:space="0" w:color="auto"/>
        <w:left w:val="none" w:sz="0" w:space="0" w:color="auto"/>
        <w:bottom w:val="none" w:sz="0" w:space="0" w:color="auto"/>
        <w:right w:val="none" w:sz="0" w:space="0" w:color="auto"/>
      </w:divBdr>
    </w:div>
    <w:div w:id="893665895">
      <w:bodyDiv w:val="1"/>
      <w:marLeft w:val="0"/>
      <w:marRight w:val="0"/>
      <w:marTop w:val="0"/>
      <w:marBottom w:val="0"/>
      <w:divBdr>
        <w:top w:val="none" w:sz="0" w:space="0" w:color="auto"/>
        <w:left w:val="none" w:sz="0" w:space="0" w:color="auto"/>
        <w:bottom w:val="none" w:sz="0" w:space="0" w:color="auto"/>
        <w:right w:val="none" w:sz="0" w:space="0" w:color="auto"/>
      </w:divBdr>
    </w:div>
    <w:div w:id="1425882362">
      <w:bodyDiv w:val="1"/>
      <w:marLeft w:val="0"/>
      <w:marRight w:val="0"/>
      <w:marTop w:val="0"/>
      <w:marBottom w:val="0"/>
      <w:divBdr>
        <w:top w:val="none" w:sz="0" w:space="0" w:color="auto"/>
        <w:left w:val="none" w:sz="0" w:space="0" w:color="auto"/>
        <w:bottom w:val="none" w:sz="0" w:space="0" w:color="auto"/>
        <w:right w:val="none" w:sz="0" w:space="0" w:color="auto"/>
      </w:divBdr>
    </w:div>
    <w:div w:id="1618096309">
      <w:bodyDiv w:val="1"/>
      <w:marLeft w:val="0"/>
      <w:marRight w:val="0"/>
      <w:marTop w:val="0"/>
      <w:marBottom w:val="0"/>
      <w:divBdr>
        <w:top w:val="none" w:sz="0" w:space="0" w:color="auto"/>
        <w:left w:val="none" w:sz="0" w:space="0" w:color="auto"/>
        <w:bottom w:val="none" w:sz="0" w:space="0" w:color="auto"/>
        <w:right w:val="none" w:sz="0" w:space="0" w:color="auto"/>
      </w:divBdr>
    </w:div>
    <w:div w:id="213578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22" Type="http://schemas.openxmlformats.org/officeDocument/2006/relationships/theme" Target="theme/theme1.xml"/><Relationship Id="rId9" Type="http://schemas.openxmlformats.org/officeDocument/2006/relationships/styles" Target="styl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7A54BE1566D4AB0BB48EBD92455ACD6"/>
        <w:category>
          <w:name w:val="Allmänt"/>
          <w:gallery w:val="placeholder"/>
        </w:category>
        <w:types>
          <w:type w:val="bbPlcHdr"/>
        </w:types>
        <w:behaviors>
          <w:behavior w:val="content"/>
        </w:behaviors>
        <w:guid w:val="{EAD829C4-747B-4F2A-B4F0-A661EEFE7E10}"/>
      </w:docPartPr>
      <w:docPartBody>
        <w:p w:rsidR="002012FA" w:rsidRDefault="00354082" w:rsidP="00354082">
          <w:pPr>
            <w:pStyle w:val="47A54BE1566D4AB0BB48EBD92455ACD6"/>
          </w:pPr>
          <w:r>
            <w:rPr>
              <w:rStyle w:val="Platshllartext"/>
            </w:rPr>
            <w:t xml:space="preserve"> </w:t>
          </w:r>
        </w:p>
      </w:docPartBody>
    </w:docPart>
    <w:docPart>
      <w:docPartPr>
        <w:name w:val="17FC32E95E0E4FBD9E92A2B8A20FE017"/>
        <w:category>
          <w:name w:val="Allmänt"/>
          <w:gallery w:val="placeholder"/>
        </w:category>
        <w:types>
          <w:type w:val="bbPlcHdr"/>
        </w:types>
        <w:behaviors>
          <w:behavior w:val="content"/>
        </w:behaviors>
        <w:guid w:val="{376BA486-FF24-4C59-B262-D0EEC6A6153B}"/>
      </w:docPartPr>
      <w:docPartBody>
        <w:p w:rsidR="002012FA" w:rsidRDefault="00354082" w:rsidP="00354082">
          <w:pPr>
            <w:pStyle w:val="17FC32E95E0E4FBD9E92A2B8A20FE0171"/>
          </w:pPr>
          <w:r>
            <w:rPr>
              <w:rStyle w:val="Platshllartext"/>
            </w:rPr>
            <w:t xml:space="preserve"> </w:t>
          </w:r>
        </w:p>
      </w:docPartBody>
    </w:docPart>
    <w:docPart>
      <w:docPartPr>
        <w:name w:val="EE95F6029F2C46C9BB323AD2756A25CC"/>
        <w:category>
          <w:name w:val="Allmänt"/>
          <w:gallery w:val="placeholder"/>
        </w:category>
        <w:types>
          <w:type w:val="bbPlcHdr"/>
        </w:types>
        <w:behaviors>
          <w:behavior w:val="content"/>
        </w:behaviors>
        <w:guid w:val="{A2B92346-033B-48F5-8532-115E007E52AE}"/>
      </w:docPartPr>
      <w:docPartBody>
        <w:p w:rsidR="002012FA" w:rsidRDefault="00354082" w:rsidP="00354082">
          <w:pPr>
            <w:pStyle w:val="EE95F6029F2C46C9BB323AD2756A25CC1"/>
          </w:pPr>
          <w:r>
            <w:rPr>
              <w:rStyle w:val="Platshllartext"/>
            </w:rPr>
            <w:t xml:space="preserve"> </w:t>
          </w:r>
        </w:p>
      </w:docPartBody>
    </w:docPart>
    <w:docPart>
      <w:docPartPr>
        <w:name w:val="821D68083B164BFE8ADE6489395C267B"/>
        <w:category>
          <w:name w:val="Allmänt"/>
          <w:gallery w:val="placeholder"/>
        </w:category>
        <w:types>
          <w:type w:val="bbPlcHdr"/>
        </w:types>
        <w:behaviors>
          <w:behavior w:val="content"/>
        </w:behaviors>
        <w:guid w:val="{27E60B80-ABBD-4788-92B1-B2A0E315B7B3}"/>
      </w:docPartPr>
      <w:docPartBody>
        <w:p w:rsidR="002012FA" w:rsidRDefault="00354082" w:rsidP="00354082">
          <w:pPr>
            <w:pStyle w:val="821D68083B164BFE8ADE6489395C267B"/>
          </w:pPr>
          <w:r>
            <w:rPr>
              <w:rStyle w:val="Platshllartext"/>
            </w:rPr>
            <w:t xml:space="preserve"> </w:t>
          </w:r>
        </w:p>
      </w:docPartBody>
    </w:docPart>
    <w:docPart>
      <w:docPartPr>
        <w:name w:val="42A435308F164C42B8054F4230ADACDE"/>
        <w:category>
          <w:name w:val="Allmänt"/>
          <w:gallery w:val="placeholder"/>
        </w:category>
        <w:types>
          <w:type w:val="bbPlcHdr"/>
        </w:types>
        <w:behaviors>
          <w:behavior w:val="content"/>
        </w:behaviors>
        <w:guid w:val="{713DA6A8-E54C-4476-A853-2F3DC118D58E}"/>
      </w:docPartPr>
      <w:docPartBody>
        <w:p w:rsidR="002012FA" w:rsidRDefault="00354082" w:rsidP="00354082">
          <w:pPr>
            <w:pStyle w:val="42A435308F164C42B8054F4230ADACDE"/>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082"/>
    <w:rsid w:val="002012FA"/>
    <w:rsid w:val="002666B4"/>
    <w:rsid w:val="00354082"/>
    <w:rsid w:val="004D0164"/>
    <w:rsid w:val="00827B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695F7618A3D4B0F8259A58171CDEA35">
    <w:name w:val="6695F7618A3D4B0F8259A58171CDEA35"/>
    <w:rsid w:val="00354082"/>
  </w:style>
  <w:style w:type="character" w:styleId="Platshllartext">
    <w:name w:val="Placeholder Text"/>
    <w:basedOn w:val="Standardstycketeckensnitt"/>
    <w:uiPriority w:val="99"/>
    <w:semiHidden/>
    <w:rsid w:val="00354082"/>
    <w:rPr>
      <w:noProof w:val="0"/>
      <w:color w:val="808080"/>
    </w:rPr>
  </w:style>
  <w:style w:type="paragraph" w:customStyle="1" w:styleId="3E2F7C1475BC452DA834592EC6A70CE2">
    <w:name w:val="3E2F7C1475BC452DA834592EC6A70CE2"/>
    <w:rsid w:val="00354082"/>
  </w:style>
  <w:style w:type="paragraph" w:customStyle="1" w:styleId="393A5749119648BEB1AFB38CAEF31789">
    <w:name w:val="393A5749119648BEB1AFB38CAEF31789"/>
    <w:rsid w:val="00354082"/>
  </w:style>
  <w:style w:type="paragraph" w:customStyle="1" w:styleId="CBF779DF3E064F7CAF6850431E508786">
    <w:name w:val="CBF779DF3E064F7CAF6850431E508786"/>
    <w:rsid w:val="00354082"/>
  </w:style>
  <w:style w:type="paragraph" w:customStyle="1" w:styleId="47A54BE1566D4AB0BB48EBD92455ACD6">
    <w:name w:val="47A54BE1566D4AB0BB48EBD92455ACD6"/>
    <w:rsid w:val="00354082"/>
  </w:style>
  <w:style w:type="paragraph" w:customStyle="1" w:styleId="17FC32E95E0E4FBD9E92A2B8A20FE017">
    <w:name w:val="17FC32E95E0E4FBD9E92A2B8A20FE017"/>
    <w:rsid w:val="00354082"/>
  </w:style>
  <w:style w:type="paragraph" w:customStyle="1" w:styleId="8A453439BC9B4547B1145392E09C1639">
    <w:name w:val="8A453439BC9B4547B1145392E09C1639"/>
    <w:rsid w:val="00354082"/>
  </w:style>
  <w:style w:type="paragraph" w:customStyle="1" w:styleId="E3A0730BEA684824A921A3803D2C4391">
    <w:name w:val="E3A0730BEA684824A921A3803D2C4391"/>
    <w:rsid w:val="00354082"/>
  </w:style>
  <w:style w:type="paragraph" w:customStyle="1" w:styleId="6C7B64EFF09F4E6D9CC69FABF9B2B893">
    <w:name w:val="6C7B64EFF09F4E6D9CC69FABF9B2B893"/>
    <w:rsid w:val="00354082"/>
  </w:style>
  <w:style w:type="paragraph" w:customStyle="1" w:styleId="EE95F6029F2C46C9BB323AD2756A25CC">
    <w:name w:val="EE95F6029F2C46C9BB323AD2756A25CC"/>
    <w:rsid w:val="00354082"/>
  </w:style>
  <w:style w:type="paragraph" w:customStyle="1" w:styleId="821D68083B164BFE8ADE6489395C267B">
    <w:name w:val="821D68083B164BFE8ADE6489395C267B"/>
    <w:rsid w:val="00354082"/>
  </w:style>
  <w:style w:type="paragraph" w:customStyle="1" w:styleId="17FC32E95E0E4FBD9E92A2B8A20FE0171">
    <w:name w:val="17FC32E95E0E4FBD9E92A2B8A20FE0171"/>
    <w:rsid w:val="0035408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E95F6029F2C46C9BB323AD2756A25CC1">
    <w:name w:val="EE95F6029F2C46C9BB323AD2756A25CC1"/>
    <w:rsid w:val="0035408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754B1D7F6DE4480A3983CC6D638EE14">
    <w:name w:val="1754B1D7F6DE4480A3983CC6D638EE14"/>
    <w:rsid w:val="00354082"/>
  </w:style>
  <w:style w:type="paragraph" w:customStyle="1" w:styleId="280CA5D674CF44FFADCF2FF42110C501">
    <w:name w:val="280CA5D674CF44FFADCF2FF42110C501"/>
    <w:rsid w:val="00354082"/>
  </w:style>
  <w:style w:type="paragraph" w:customStyle="1" w:styleId="E600D1E2B421434E9057D4A3B2F6CA68">
    <w:name w:val="E600D1E2B421434E9057D4A3B2F6CA68"/>
    <w:rsid w:val="00354082"/>
  </w:style>
  <w:style w:type="paragraph" w:customStyle="1" w:styleId="D5C7BC841BD64D8080F633091AFF630D">
    <w:name w:val="D5C7BC841BD64D8080F633091AFF630D"/>
    <w:rsid w:val="00354082"/>
  </w:style>
  <w:style w:type="paragraph" w:customStyle="1" w:styleId="2DA75850E2C24AD4B607E04018F2FC44">
    <w:name w:val="2DA75850E2C24AD4B607E04018F2FC44"/>
    <w:rsid w:val="00354082"/>
  </w:style>
  <w:style w:type="paragraph" w:customStyle="1" w:styleId="42A435308F164C42B8054F4230ADACDE">
    <w:name w:val="42A435308F164C42B8054F4230ADACDE"/>
    <w:rsid w:val="00354082"/>
  </w:style>
  <w:style w:type="paragraph" w:customStyle="1" w:styleId="E248646F5E6F4521A427BE05F6F0EBB7">
    <w:name w:val="E248646F5E6F4521A427BE05F6F0EBB7"/>
    <w:rsid w:val="003540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Justitie- och 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2021-01-15T00:00:00</HeaderDate>
    <Office/>
    <Dnr>Ju2020/04772</Dnr>
    <ParagrafNr/>
    <DocumentTitle/>
    <VisitingAddress/>
    <Extra1/>
    <Extra2/>
    <Extra3>Dennis Dioukarev</Extra3>
    <Number/>
    <Recipient>Till riksdagen</Recipient>
    <SenderText/>
    <DocNumber/>
    <Doclanguage>1053</Doclanguage>
    <Appendix/>
    <LogotypeName>RK_LOGO_SV_BW.emf</LogotypeName>
  </BaseInfo>
</DocumentInfo>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3026a656-ac43-44d1-815d-8470e30cc31c</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d07acfae-4dfa-4949-99a8-259efd31a6ae" ContentTypeId="0x010100BBA312BF02777149882D207184EC35C032" PreviousValue="false"/>
</file>

<file path=customXml/item5.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Justitie- och 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2021-01-15T00:00:00</HeaderDate>
    <Office/>
    <Dnr>Ju2020/04772</Dnr>
    <ParagrafNr/>
    <DocumentTitle/>
    <VisitingAddress/>
    <Extra1/>
    <Extra2/>
    <Extra3>Dennis Dioukarev</Extra3>
    <Number/>
    <Recipient>Till riksdagen</Recipient>
    <SenderText/>
    <DocNumber/>
    <Doclanguage>1053</Doclanguage>
    <Appendix/>
    <LogotypeName>RK_LOGO_SV_BW.emf</LogotypeName>
  </BaseInfo>
</DocumentInfo>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1A2BF4-8137-4D6D-BA53-8CAD0960C9B3}"/>
</file>

<file path=customXml/itemProps2.xml><?xml version="1.0" encoding="utf-8"?>
<ds:datastoreItem xmlns:ds="http://schemas.openxmlformats.org/officeDocument/2006/customXml" ds:itemID="{81C20177-67F0-48D4-BC49-5EE96D160D17}"/>
</file>

<file path=customXml/itemProps3.xml><?xml version="1.0" encoding="utf-8"?>
<ds:datastoreItem xmlns:ds="http://schemas.openxmlformats.org/officeDocument/2006/customXml" ds:itemID="{262CDD80-521A-4A3B-B77E-EF431A4ED576}"/>
</file>

<file path=customXml/itemProps4.xml><?xml version="1.0" encoding="utf-8"?>
<ds:datastoreItem xmlns:ds="http://schemas.openxmlformats.org/officeDocument/2006/customXml" ds:itemID="{3C84E936-D035-4E87-ACA5-87B63BF8B01E}">
  <ds:schemaRefs>
    <ds:schemaRef ds:uri="Microsoft.SharePoint.Taxonomy.ContentTypeSync"/>
  </ds:schemaRefs>
</ds:datastoreItem>
</file>

<file path=customXml/itemProps5.xml><?xml version="1.0" encoding="utf-8"?>
<ds:datastoreItem xmlns:ds="http://schemas.openxmlformats.org/officeDocument/2006/customXml" ds:itemID="{7E1A2BF4-8137-4D6D-BA53-8CAD0960C9B3}">
  <ds:schemaRefs>
    <ds:schemaRef ds:uri="http://lp/documentinfo/RK"/>
  </ds:schemaRefs>
</ds:datastoreItem>
</file>

<file path=customXml/itemProps6.xml><?xml version="1.0" encoding="utf-8"?>
<ds:datastoreItem xmlns:ds="http://schemas.openxmlformats.org/officeDocument/2006/customXml" ds:itemID="{7D8CC241-A84B-4C3A-B47B-81C489BC53B3}"/>
</file>

<file path=customXml/itemProps7.xml><?xml version="1.0" encoding="utf-8"?>
<ds:datastoreItem xmlns:ds="http://schemas.openxmlformats.org/officeDocument/2006/customXml" ds:itemID="{C459518B-2F68-4900-B392-7E187816B2DD}"/>
</file>

<file path=docProps/app.xml><?xml version="1.0" encoding="utf-8"?>
<Properties xmlns="http://schemas.openxmlformats.org/officeDocument/2006/extended-properties" xmlns:vt="http://schemas.openxmlformats.org/officeDocument/2006/docPropsVTypes">
  <Template>RK Basmall</Template>
  <TotalTime>0</TotalTime>
  <Pages>2</Pages>
  <Words>241</Words>
  <Characters>1280</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1089.docx</dc:title>
  <dc:subject/>
  <dc:creator>Johan Malkan</dc:creator>
  <cp:keywords/>
  <dc:description/>
  <cp:lastModifiedBy>Johan Andersson</cp:lastModifiedBy>
  <cp:revision>4</cp:revision>
  <dcterms:created xsi:type="dcterms:W3CDTF">2021-01-15T07:43:00Z</dcterms:created>
  <dcterms:modified xsi:type="dcterms:W3CDTF">2021-01-15T10:51:00Z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e8128219-0cec-479d-8af7-2c0d30e6e551</vt:lpwstr>
  </property>
</Properties>
</file>