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804EA" w:rsidP="00DA0661">
      <w:pPr>
        <w:pStyle w:val="Title"/>
      </w:pPr>
      <w:bookmarkStart w:id="0" w:name="Start"/>
      <w:bookmarkEnd w:id="0"/>
      <w:r>
        <w:t>Svar på fråga 2022/23:334 av Isabell Mixter (V)</w:t>
      </w:r>
      <w:r>
        <w:br/>
        <w:t>En mer jämställd föräldraledighet</w:t>
      </w:r>
    </w:p>
    <w:p w:rsidR="002804EA" w:rsidP="002749F7">
      <w:pPr>
        <w:pStyle w:val="BodyText"/>
      </w:pPr>
      <w:r>
        <w:t>Isabell Mixter har frågat mig om jag och regeringen avser att vidta några åtgärder för att uttagandet av den betalda såväl som den obetalda föräldra</w:t>
      </w:r>
      <w:r w:rsidR="00DA3732">
        <w:softHyphen/>
      </w:r>
      <w:r>
        <w:t>ledigheten ska bli mer jämställ</w:t>
      </w:r>
      <w:r w:rsidR="00077F3C">
        <w:t>t</w:t>
      </w:r>
      <w:r>
        <w:t>.</w:t>
      </w:r>
    </w:p>
    <w:p w:rsidR="00575CA2" w:rsidP="0071253C">
      <w:pPr>
        <w:pStyle w:val="BodyText"/>
      </w:pPr>
      <w:r>
        <w:t xml:space="preserve">Att </w:t>
      </w:r>
      <w:r w:rsidR="00814730">
        <w:t xml:space="preserve">alla föräldrar tar ansvar för omsorgen </w:t>
      </w:r>
      <w:r w:rsidR="00A24167">
        <w:t xml:space="preserve">om barn </w:t>
      </w:r>
      <w:r w:rsidR="0068030E">
        <w:t>och delar föräldraledig</w:t>
      </w:r>
      <w:r w:rsidR="00DA3732">
        <w:softHyphen/>
      </w:r>
      <w:r w:rsidR="0068030E">
        <w:t xml:space="preserve">heten mer lika </w:t>
      </w:r>
      <w:r w:rsidR="00814730">
        <w:t>är betydelsefullt</w:t>
      </w:r>
      <w:r w:rsidR="00A24167">
        <w:t xml:space="preserve"> ur många aspekter</w:t>
      </w:r>
      <w:r w:rsidR="00814730">
        <w:t xml:space="preserve">, inte minst för </w:t>
      </w:r>
      <w:r w:rsidR="00802338">
        <w:t xml:space="preserve">att barnet ska få tid med båda sina föräldrar och </w:t>
      </w:r>
      <w:r w:rsidR="00814730">
        <w:t xml:space="preserve">att </w:t>
      </w:r>
      <w:r w:rsidR="00A24167">
        <w:t xml:space="preserve">undvika att </w:t>
      </w:r>
      <w:r w:rsidR="00814730">
        <w:t xml:space="preserve">kvinnor </w:t>
      </w:r>
      <w:r w:rsidR="00A24167">
        <w:t>får en lång</w:t>
      </w:r>
      <w:r w:rsidR="00DA3732">
        <w:softHyphen/>
      </w:r>
      <w:r w:rsidR="00A24167">
        <w:t>varig frånvaro från arbetsmarknaden</w:t>
      </w:r>
      <w:r w:rsidR="00AB5793">
        <w:t>. Ett h</w:t>
      </w:r>
      <w:r>
        <w:t xml:space="preserve">ögt arbetsmarknadsdeltagande är viktigt för </w:t>
      </w:r>
      <w:r w:rsidR="00802338">
        <w:t xml:space="preserve">den </w:t>
      </w:r>
      <w:r w:rsidR="006849FE">
        <w:t>enskild</w:t>
      </w:r>
      <w:r w:rsidR="00802338">
        <w:t>e</w:t>
      </w:r>
      <w:r w:rsidR="006849FE">
        <w:t xml:space="preserve">s </w:t>
      </w:r>
      <w:r>
        <w:t>löneutvecklin</w:t>
      </w:r>
      <w:r w:rsidR="00BC474B">
        <w:t>g</w:t>
      </w:r>
      <w:r>
        <w:t xml:space="preserve"> och framtida pension.</w:t>
      </w:r>
    </w:p>
    <w:p w:rsidR="001F01CB" w:rsidP="0071253C">
      <w:pPr>
        <w:pStyle w:val="BodyText"/>
      </w:pPr>
      <w:r>
        <w:t xml:space="preserve">Sett över tid använder män en allt större andel av föräldrapenningen under barnets två första år. Även andelen föräldrapar som delar föräldrapenningen jämställt under barnets två första levnadsår har ökat över tid även om ökningen nu har avstannat. </w:t>
      </w:r>
      <w:r w:rsidR="001B76DA">
        <w:t>Flera reformer har g</w:t>
      </w:r>
      <w:r w:rsidR="006849FE">
        <w:t>enomförts</w:t>
      </w:r>
      <w:r w:rsidR="001B76DA">
        <w:t xml:space="preserve"> i syfte att </w:t>
      </w:r>
      <w:r w:rsidR="00575CA2">
        <w:t xml:space="preserve">öka </w:t>
      </w:r>
      <w:r w:rsidR="0071253C">
        <w:t xml:space="preserve">mäns </w:t>
      </w:r>
      <w:r w:rsidR="00575CA2">
        <w:t xml:space="preserve">uttag av föräldrapenning. </w:t>
      </w:r>
      <w:r w:rsidR="00884BFE">
        <w:t>I</w:t>
      </w:r>
      <w:r w:rsidR="00AB5793">
        <w:t xml:space="preserve">nförandet av reserverade månader för respektive förälder har påverkat män att använda fler dagar. </w:t>
      </w:r>
      <w:r w:rsidR="00A92CAE">
        <w:t xml:space="preserve">Den tredje reserverade månaden som infördes 2016 har dock inte haft samma tydliga genomslag. </w:t>
      </w:r>
      <w:r w:rsidR="0071253C">
        <w:t>I</w:t>
      </w:r>
      <w:r w:rsidR="00A92CAE">
        <w:t xml:space="preserve">nförandet av reserverade månader påverkar </w:t>
      </w:r>
      <w:r w:rsidR="0071253C">
        <w:t xml:space="preserve">även </w:t>
      </w:r>
      <w:r w:rsidR="00A92CAE">
        <w:t xml:space="preserve">olika grupper av </w:t>
      </w:r>
      <w:r w:rsidR="0071253C">
        <w:t xml:space="preserve">män </w:t>
      </w:r>
      <w:r w:rsidR="00A92CAE">
        <w:t xml:space="preserve">i varierande utsträckning. </w:t>
      </w:r>
    </w:p>
    <w:p w:rsidR="00985916" w:rsidP="0071253C">
      <w:pPr>
        <w:pStyle w:val="BodyText"/>
      </w:pPr>
      <w:r>
        <w:t>Att föräldrar kan göra informerade val om föräldra</w:t>
      </w:r>
      <w:r w:rsidR="001F01CB">
        <w:t>ledighet</w:t>
      </w:r>
      <w:r>
        <w:t xml:space="preserve"> </w:t>
      </w:r>
      <w:r w:rsidR="001F01CB">
        <w:t>och vilken effekt fördelningen och längden har på lön</w:t>
      </w:r>
      <w:r w:rsidR="00AB337D">
        <w:t>e- och</w:t>
      </w:r>
      <w:r w:rsidR="001F01CB">
        <w:t xml:space="preserve"> karriär</w:t>
      </w:r>
      <w:r w:rsidR="00AB337D">
        <w:t>utveckling</w:t>
      </w:r>
      <w:r w:rsidR="003877A1">
        <w:t xml:space="preserve"> </w:t>
      </w:r>
      <w:r w:rsidR="00AB337D">
        <w:t xml:space="preserve">är </w:t>
      </w:r>
      <w:r>
        <w:t>centralt. Försäkringskassan har under 2023 i uppdrag att</w:t>
      </w:r>
      <w:r w:rsidRPr="00655325">
        <w:t xml:space="preserve"> stärka förutsättningarna för ett jämställt användande av föräldrapenning och tillfällig föräldrapenning</w:t>
      </w:r>
      <w:r w:rsidR="006849FE">
        <w:t>.</w:t>
      </w:r>
      <w:r>
        <w:t xml:space="preserve"> </w:t>
      </w:r>
      <w:r w:rsidR="006849FE">
        <w:t>Myndigheten ska också</w:t>
      </w:r>
      <w:r>
        <w:t xml:space="preserve"> genom information </w:t>
      </w:r>
      <w:r w:rsidRPr="00655325">
        <w:t>bidra till att föräldrar får bättre kunskap om föräldra</w:t>
      </w:r>
      <w:r w:rsidR="003877A1">
        <w:softHyphen/>
      </w:r>
      <w:r w:rsidRPr="00655325">
        <w:t xml:space="preserve">försäkringens regelverk, om möjligheterna att använda </w:t>
      </w:r>
      <w:r w:rsidRPr="00655325">
        <w:t>föräldrapenningen flexibelt och om de långsiktiga effekterna av fördelningen av föräldraledighet</w:t>
      </w:r>
      <w:r>
        <w:t>.</w:t>
      </w:r>
    </w:p>
    <w:p w:rsidR="009A23C2" w:rsidP="002749F7">
      <w:pPr>
        <w:pStyle w:val="BodyText"/>
      </w:pPr>
      <w:r>
        <w:t>R</w:t>
      </w:r>
      <w:r w:rsidR="00B56C77">
        <w:t>egeringen</w:t>
      </w:r>
      <w:r>
        <w:t xml:space="preserve"> bedömer i</w:t>
      </w:r>
      <w:r w:rsidR="00B56C77">
        <w:t xml:space="preserve"> budget</w:t>
      </w:r>
      <w:r w:rsidR="006849FE">
        <w:t>proposition</w:t>
      </w:r>
      <w:r>
        <w:t>en</w:t>
      </w:r>
      <w:r w:rsidR="00B56C77">
        <w:t xml:space="preserve"> för 2023 att föräldrar bör få fler verktyg och ökade möjligheter att använda föräldrapenningen flexibelt</w:t>
      </w:r>
      <w:r w:rsidR="003F13F7">
        <w:t>, i syfte att stärka valfriheten och för att öka förutsättningarna att kombinera familjeliv och högt arbetskraftsdeltagande.</w:t>
      </w:r>
      <w:r w:rsidR="00B56C77">
        <w:t xml:space="preserve"> </w:t>
      </w:r>
      <w:r>
        <w:t>Exempel på åtgärder som skulle stärka familjers självbestämmande är att öka antalet dagar med föräldrapen</w:t>
      </w:r>
      <w:r w:rsidR="00DA3732">
        <w:softHyphen/>
      </w:r>
      <w:r>
        <w:t>ning som kan användas som dubbeldagar och att göra det möjligt att överlåta föräldrapenning till fler personer än vad som är fallet i dag. A</w:t>
      </w:r>
      <w:r w:rsidR="00A92CAE">
        <w:t>nalyser</w:t>
      </w:r>
      <w:r w:rsidR="00462064">
        <w:t xml:space="preserve"> </w:t>
      </w:r>
      <w:r>
        <w:t xml:space="preserve">har </w:t>
      </w:r>
      <w:r w:rsidR="00462064">
        <w:t>visat att de nuvarande dubbeldagar</w:t>
      </w:r>
      <w:r w:rsidR="003877A1">
        <w:t>na</w:t>
      </w:r>
      <w:r w:rsidR="00462064">
        <w:t xml:space="preserve"> har haft positiva effekter för jämställd</w:t>
      </w:r>
      <w:r w:rsidR="00DA3732">
        <w:softHyphen/>
      </w:r>
      <w:r w:rsidR="00462064">
        <w:t>heten</w:t>
      </w:r>
      <w:r w:rsidR="00802338">
        <w:t xml:space="preserve"> och föräldrars hälsa</w:t>
      </w:r>
      <w:r w:rsidR="00462064">
        <w:t xml:space="preserve">. </w:t>
      </w:r>
      <w:r w:rsidR="00A92CAE">
        <w:t xml:space="preserve">Bland annat </w:t>
      </w:r>
      <w:r>
        <w:t>har föräldrar som tagit ut dubbel</w:t>
      </w:r>
      <w:r w:rsidR="00DA3732">
        <w:softHyphen/>
      </w:r>
      <w:r>
        <w:t xml:space="preserve">dagar ett mer jämställt föräldrapenninguttag än föräldrar som inte använder dubbeldagar. Även vissa grupper av </w:t>
      </w:r>
      <w:r w:rsidR="00655325">
        <w:t>män</w:t>
      </w:r>
      <w:r>
        <w:t>, som inte tidigare använt föräldra</w:t>
      </w:r>
      <w:r w:rsidR="00DA3732">
        <w:softHyphen/>
      </w:r>
      <w:r>
        <w:t>penning, har börjat ta ut dagar i form av dubbeldagar.</w:t>
      </w:r>
    </w:p>
    <w:p w:rsidR="00D75DB6" w:rsidP="006A12F1">
      <w:pPr>
        <w:pStyle w:val="BodyText"/>
      </w:pPr>
      <w:r>
        <w:t>Familje</w:t>
      </w:r>
      <w:r w:rsidR="00A1514D">
        <w:t>r</w:t>
      </w:r>
      <w:r>
        <w:t xml:space="preserve"> </w:t>
      </w:r>
      <w:r w:rsidR="00A1514D">
        <w:t>se</w:t>
      </w:r>
      <w:r>
        <w:t xml:space="preserve">r emellertid olika </w:t>
      </w:r>
      <w:r w:rsidR="00BB0B5C">
        <w:t xml:space="preserve">ut </w:t>
      </w:r>
      <w:r>
        <w:t xml:space="preserve">och behoven som behöver beaktas varierar. </w:t>
      </w:r>
    </w:p>
    <w:p w:rsidR="002804EA" w:rsidP="006A12F1">
      <w:pPr>
        <w:pStyle w:val="BodyText"/>
      </w:pPr>
      <w:r>
        <w:t xml:space="preserve">Stockholm den </w:t>
      </w:r>
      <w:sdt>
        <w:sdtPr>
          <w:id w:val="-1225218591"/>
          <w:placeholder>
            <w:docPart w:val="31C4FA9D18544DAD9DB7B291916661C4"/>
          </w:placeholder>
          <w:dataBinding w:xpath="/ns0:DocumentInfo[1]/ns0:BaseInfo[1]/ns0:HeaderDate[1]" w:storeItemID="{20F81127-0AE3-46AB-8444-4D6D0627A0B0}" w:prefixMappings="xmlns:ns0='http://lp/documentinfo/RK' "/>
          <w:date w:fullDate="2023-02-22T00:00:00Z">
            <w:dateFormat w:val="d MMMM yyyy"/>
            <w:lid w:val="sv-SE"/>
            <w:storeMappedDataAs w:val="dateTime"/>
            <w:calendar w:val="gregorian"/>
          </w:date>
        </w:sdtPr>
        <w:sdtContent>
          <w:r>
            <w:t>22 februari 2023</w:t>
          </w:r>
        </w:sdtContent>
      </w:sdt>
    </w:p>
    <w:p w:rsidR="002804EA" w:rsidP="004E7A8F">
      <w:pPr>
        <w:pStyle w:val="Brdtextutanavstnd"/>
      </w:pPr>
    </w:p>
    <w:p w:rsidR="002804EA" w:rsidP="004E7A8F">
      <w:pPr>
        <w:pStyle w:val="Brdtextutanavstnd"/>
      </w:pPr>
    </w:p>
    <w:p w:rsidR="002804EA" w:rsidP="004E7A8F">
      <w:pPr>
        <w:pStyle w:val="Brdtextutanavstnd"/>
      </w:pPr>
    </w:p>
    <w:p w:rsidR="002804EA" w:rsidP="00422A41">
      <w:pPr>
        <w:pStyle w:val="BodyText"/>
      </w:pPr>
      <w:r>
        <w:t>Anna Tenje</w:t>
      </w:r>
    </w:p>
    <w:p w:rsidR="002804EA" w:rsidRPr="00DB48AB" w:rsidP="00DB48AB">
      <w:pPr>
        <w:pStyle w:val="BodyText"/>
      </w:pPr>
    </w:p>
    <w:p w:rsidR="002804EA" w:rsidP="00E96532">
      <w:pPr>
        <w:pStyle w:val="BodyText"/>
      </w:pPr>
    </w:p>
    <w:sectPr w:rsidSect="002804EA">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8029D4">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2804EA" w:rsidRPr="00B62610" w:rsidP="002804EA">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8029D4">
      <w:tblPrEx>
        <w:tblW w:w="708" w:type="dxa"/>
        <w:jc w:val="right"/>
        <w:tblLayout w:type="fixed"/>
        <w:tblCellMar>
          <w:left w:w="0" w:type="dxa"/>
          <w:right w:w="0" w:type="dxa"/>
        </w:tblCellMar>
        <w:tblLook w:val="0600"/>
      </w:tblPrEx>
      <w:trPr>
        <w:trHeight w:val="850"/>
        <w:jc w:val="right"/>
      </w:trPr>
      <w:tc>
        <w:tcPr>
          <w:tcW w:w="708" w:type="dxa"/>
          <w:vAlign w:val="bottom"/>
        </w:tcPr>
        <w:p w:rsidR="002804EA" w:rsidRPr="00347E11" w:rsidP="002804EA">
          <w:pPr>
            <w:pStyle w:val="Footer"/>
            <w:spacing w:line="276" w:lineRule="auto"/>
            <w:jc w:val="right"/>
          </w:pPr>
        </w:p>
      </w:tc>
    </w:tr>
  </w:tbl>
  <w:p w:rsidR="002804EA" w:rsidRPr="005606BC" w:rsidP="002804EA">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804EA" w:rsidRPr="007D73AB">
          <w:pPr>
            <w:pStyle w:val="Header"/>
          </w:pPr>
        </w:p>
      </w:tc>
      <w:tc>
        <w:tcPr>
          <w:tcW w:w="3170" w:type="dxa"/>
          <w:vAlign w:val="bottom"/>
        </w:tcPr>
        <w:p w:rsidR="002804EA" w:rsidRPr="007D73AB" w:rsidP="00340DE0">
          <w:pPr>
            <w:pStyle w:val="Header"/>
          </w:pPr>
        </w:p>
      </w:tc>
      <w:tc>
        <w:tcPr>
          <w:tcW w:w="1134" w:type="dxa"/>
        </w:tcPr>
        <w:p w:rsidR="002804E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804E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804EA" w:rsidRPr="00710A6C" w:rsidP="00EE3C0F">
          <w:pPr>
            <w:pStyle w:val="Header"/>
            <w:rPr>
              <w:b/>
            </w:rPr>
          </w:pPr>
        </w:p>
        <w:p w:rsidR="002804EA" w:rsidP="00EE3C0F">
          <w:pPr>
            <w:pStyle w:val="Header"/>
          </w:pPr>
        </w:p>
        <w:p w:rsidR="002804EA" w:rsidP="00EE3C0F">
          <w:pPr>
            <w:pStyle w:val="Header"/>
          </w:pPr>
        </w:p>
        <w:p w:rsidR="002804EA" w:rsidP="00EE3C0F">
          <w:pPr>
            <w:pStyle w:val="Header"/>
          </w:pPr>
        </w:p>
        <w:sdt>
          <w:sdtPr>
            <w:alias w:val="Dnr"/>
            <w:tag w:val="ccRKShow_Dnr"/>
            <w:id w:val="-829283628"/>
            <w:placeholder>
              <w:docPart w:val="0C5971F917574BFFA3524F636635176E"/>
            </w:placeholder>
            <w:dataBinding w:xpath="/ns0:DocumentInfo[1]/ns0:BaseInfo[1]/ns0:Dnr[1]" w:storeItemID="{20F81127-0AE3-46AB-8444-4D6D0627A0B0}" w:prefixMappings="xmlns:ns0='http://lp/documentinfo/RK' "/>
            <w:text/>
          </w:sdtPr>
          <w:sdtContent>
            <w:p w:rsidR="002804EA" w:rsidP="00EE3C0F">
              <w:pPr>
                <w:pStyle w:val="Header"/>
              </w:pPr>
              <w:r>
                <w:t>S2023/</w:t>
              </w:r>
              <w:r w:rsidR="00CC50C6">
                <w:t>00620</w:t>
              </w:r>
            </w:p>
          </w:sdtContent>
        </w:sdt>
        <w:sdt>
          <w:sdtPr>
            <w:alias w:val="DocNumber"/>
            <w:tag w:val="DocNumber"/>
            <w:id w:val="1726028884"/>
            <w:placeholder>
              <w:docPart w:val="7C722F839E514FEEB6EB0F913F7A369A"/>
            </w:placeholder>
            <w:showingPlcHdr/>
            <w:dataBinding w:xpath="/ns0:DocumentInfo[1]/ns0:BaseInfo[1]/ns0:DocNumber[1]" w:storeItemID="{20F81127-0AE3-46AB-8444-4D6D0627A0B0}" w:prefixMappings="xmlns:ns0='http://lp/documentinfo/RK' "/>
            <w:text/>
          </w:sdtPr>
          <w:sdtContent>
            <w:p w:rsidR="002804EA" w:rsidP="00EE3C0F">
              <w:pPr>
                <w:pStyle w:val="Header"/>
              </w:pPr>
              <w:r>
                <w:rPr>
                  <w:rStyle w:val="PlaceholderText"/>
                </w:rPr>
                <w:t xml:space="preserve"> </w:t>
              </w:r>
            </w:p>
          </w:sdtContent>
        </w:sdt>
        <w:p w:rsidR="002804EA" w:rsidP="00EE3C0F">
          <w:pPr>
            <w:pStyle w:val="Header"/>
          </w:pPr>
        </w:p>
      </w:tc>
      <w:tc>
        <w:tcPr>
          <w:tcW w:w="1134" w:type="dxa"/>
        </w:tcPr>
        <w:p w:rsidR="002804EA" w:rsidP="0094502D">
          <w:pPr>
            <w:pStyle w:val="Header"/>
          </w:pPr>
        </w:p>
        <w:p w:rsidR="002804E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F7421A9C21F413589F43746EBECEFAC"/>
          </w:placeholder>
          <w:richText/>
        </w:sdtPr>
        <w:sdtEndPr>
          <w:rPr>
            <w:b w:val="0"/>
          </w:rPr>
        </w:sdtEndPr>
        <w:sdtContent>
          <w:tc>
            <w:tcPr>
              <w:tcW w:w="5534" w:type="dxa"/>
              <w:tcMar>
                <w:right w:w="1134" w:type="dxa"/>
              </w:tcMar>
            </w:tcPr>
            <w:p w:rsidR="002804EA" w:rsidRPr="002804EA" w:rsidP="00340DE0">
              <w:pPr>
                <w:pStyle w:val="Header"/>
                <w:rPr>
                  <w:b/>
                </w:rPr>
              </w:pPr>
              <w:r w:rsidRPr="002804EA">
                <w:rPr>
                  <w:b/>
                </w:rPr>
                <w:t>Socialdepartementet</w:t>
              </w:r>
            </w:p>
            <w:p w:rsidR="004B169E" w:rsidRPr="004B169E" w:rsidP="004B169E">
              <w:pPr>
                <w:pStyle w:val="Header"/>
              </w:pPr>
              <w:r w:rsidRPr="002804EA">
                <w:t>Äldre- och socialförsäkringsministern</w:t>
              </w:r>
            </w:p>
          </w:tc>
        </w:sdtContent>
      </w:sdt>
      <w:sdt>
        <w:sdtPr>
          <w:alias w:val="Recipient"/>
          <w:tag w:val="ccRKShow_Recipient"/>
          <w:id w:val="-28344517"/>
          <w:placeholder>
            <w:docPart w:val="58997F5C02F64972B95750B5BC649A2E"/>
          </w:placeholder>
          <w:dataBinding w:xpath="/ns0:DocumentInfo[1]/ns0:BaseInfo[1]/ns0:Recipient[1]" w:storeItemID="{20F81127-0AE3-46AB-8444-4D6D0627A0B0}" w:prefixMappings="xmlns:ns0='http://lp/documentinfo/RK' "/>
          <w:text w:multiLine="1"/>
        </w:sdtPr>
        <w:sdtContent>
          <w:tc>
            <w:tcPr>
              <w:tcW w:w="3170" w:type="dxa"/>
            </w:tcPr>
            <w:p w:rsidR="002804EA" w:rsidP="00547B89">
              <w:pPr>
                <w:pStyle w:val="Header"/>
              </w:pPr>
              <w:r>
                <w:t>Till riksdagen</w:t>
              </w:r>
            </w:p>
          </w:tc>
        </w:sdtContent>
      </w:sdt>
      <w:tc>
        <w:tcPr>
          <w:tcW w:w="1134" w:type="dxa"/>
        </w:tcPr>
        <w:p w:rsidR="002804E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2804EA"/>
  </w:style>
  <w:style w:type="paragraph" w:styleId="Heading1">
    <w:name w:val="heading 1"/>
    <w:basedOn w:val="BodyText"/>
    <w:next w:val="BodyText"/>
    <w:link w:val="Rubrik1Char"/>
    <w:uiPriority w:val="1"/>
    <w:qFormat/>
    <w:rsid w:val="002804E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2804E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2804E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2804E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2804EA"/>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2804EA"/>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2804E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2804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2804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2804EA"/>
    <w:pPr>
      <w:tabs>
        <w:tab w:val="left" w:pos="1701"/>
        <w:tab w:val="left" w:pos="3600"/>
        <w:tab w:val="left" w:pos="5387"/>
      </w:tabs>
    </w:pPr>
  </w:style>
  <w:style w:type="character" w:customStyle="1" w:styleId="BrdtextChar">
    <w:name w:val="Brödtext Char"/>
    <w:basedOn w:val="DefaultParagraphFont"/>
    <w:link w:val="BodyText"/>
    <w:rsid w:val="002804EA"/>
  </w:style>
  <w:style w:type="paragraph" w:styleId="BodyTextIndent">
    <w:name w:val="Body Text Indent"/>
    <w:basedOn w:val="Normal"/>
    <w:link w:val="BrdtextmedindragChar"/>
    <w:qFormat/>
    <w:rsid w:val="002804E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2804EA"/>
  </w:style>
  <w:style w:type="character" w:customStyle="1" w:styleId="Rubrik1Char">
    <w:name w:val="Rubrik 1 Char"/>
    <w:basedOn w:val="DefaultParagraphFont"/>
    <w:link w:val="Heading1"/>
    <w:uiPriority w:val="1"/>
    <w:rsid w:val="002804EA"/>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04E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04E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2804EA"/>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2804EA"/>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2804EA"/>
    <w:pPr>
      <w:numPr>
        <w:numId w:val="0"/>
      </w:numPr>
    </w:pPr>
  </w:style>
  <w:style w:type="paragraph" w:customStyle="1" w:styleId="Rubrik2utannumrering">
    <w:name w:val="Rubrik 2 utan numrering"/>
    <w:basedOn w:val="Heading2"/>
    <w:next w:val="BodyText"/>
    <w:uiPriority w:val="1"/>
    <w:qFormat/>
    <w:rsid w:val="002804EA"/>
    <w:pPr>
      <w:numPr>
        <w:ilvl w:val="0"/>
        <w:numId w:val="0"/>
      </w:numPr>
    </w:pPr>
  </w:style>
  <w:style w:type="paragraph" w:customStyle="1" w:styleId="Rubrik3utannumrering">
    <w:name w:val="Rubrik 3 utan numrering"/>
    <w:basedOn w:val="Heading3"/>
    <w:next w:val="BodyText"/>
    <w:uiPriority w:val="1"/>
    <w:qFormat/>
    <w:rsid w:val="002804EA"/>
    <w:pPr>
      <w:numPr>
        <w:ilvl w:val="0"/>
        <w:numId w:val="0"/>
      </w:numPr>
    </w:pPr>
  </w:style>
  <w:style w:type="character" w:customStyle="1" w:styleId="Rubrik4Char">
    <w:name w:val="Rubrik 4 Char"/>
    <w:basedOn w:val="DefaultParagraphFont"/>
    <w:link w:val="Heading4"/>
    <w:uiPriority w:val="1"/>
    <w:rsid w:val="002804EA"/>
    <w:rPr>
      <w:rFonts w:asciiTheme="majorHAnsi" w:eastAsiaTheme="majorEastAsia" w:hAnsiTheme="majorHAnsi" w:cstheme="majorBidi"/>
      <w:b/>
      <w:iCs/>
      <w:sz w:val="20"/>
    </w:rPr>
  </w:style>
  <w:style w:type="paragraph" w:customStyle="1" w:styleId="Brdtextutanavstnd">
    <w:name w:val="Brödtext utan avstånd"/>
    <w:basedOn w:val="Normal"/>
    <w:qFormat/>
    <w:rsid w:val="002804EA"/>
    <w:pPr>
      <w:tabs>
        <w:tab w:val="left" w:pos="1701"/>
        <w:tab w:val="left" w:pos="3600"/>
        <w:tab w:val="left" w:pos="5387"/>
      </w:tabs>
      <w:spacing w:after="0"/>
    </w:pPr>
  </w:style>
  <w:style w:type="paragraph" w:customStyle="1" w:styleId="Bildtext">
    <w:name w:val="Bildtext"/>
    <w:basedOn w:val="BodyText"/>
    <w:next w:val="BodyText"/>
    <w:uiPriority w:val="2"/>
    <w:qFormat/>
    <w:rsid w:val="002804EA"/>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2804EA"/>
    <w:pPr>
      <w:numPr>
        <w:ilvl w:val="0"/>
        <w:numId w:val="0"/>
      </w:numPr>
    </w:pPr>
  </w:style>
  <w:style w:type="paragraph" w:customStyle="1" w:styleId="Rubrik5utannumrering">
    <w:name w:val="Rubrik 5 utan numrering"/>
    <w:basedOn w:val="Heading5"/>
    <w:next w:val="BodyText"/>
    <w:uiPriority w:val="1"/>
    <w:qFormat/>
    <w:rsid w:val="002804EA"/>
  </w:style>
  <w:style w:type="paragraph" w:styleId="Caption">
    <w:name w:val="caption"/>
    <w:basedOn w:val="Bildtext"/>
    <w:next w:val="Normal"/>
    <w:uiPriority w:val="35"/>
    <w:semiHidden/>
    <w:qFormat/>
    <w:rsid w:val="002804EA"/>
    <w:rPr>
      <w:iCs/>
      <w:szCs w:val="18"/>
    </w:rPr>
  </w:style>
  <w:style w:type="character" w:customStyle="1" w:styleId="Rubrik5Char">
    <w:name w:val="Rubrik 5 Char"/>
    <w:basedOn w:val="DefaultParagraphFont"/>
    <w:link w:val="Heading5"/>
    <w:uiPriority w:val="1"/>
    <w:rsid w:val="002804EA"/>
    <w:rPr>
      <w:rFonts w:asciiTheme="majorHAnsi" w:eastAsiaTheme="majorEastAsia" w:hAnsiTheme="majorHAnsi" w:cstheme="majorBidi"/>
      <w:sz w:val="20"/>
    </w:rPr>
  </w:style>
  <w:style w:type="numbering" w:customStyle="1" w:styleId="RKNumreraderubriker">
    <w:name w:val="RK Numrerade rubriker"/>
    <w:uiPriority w:val="99"/>
    <w:rsid w:val="002804EA"/>
    <w:pPr>
      <w:numPr>
        <w:numId w:val="1"/>
      </w:numPr>
    </w:pPr>
  </w:style>
  <w:style w:type="paragraph" w:customStyle="1" w:styleId="Klla">
    <w:name w:val="Källa"/>
    <w:basedOn w:val="Bildtext"/>
    <w:next w:val="BodyText"/>
    <w:uiPriority w:val="2"/>
    <w:qFormat/>
    <w:rsid w:val="002804EA"/>
  </w:style>
  <w:style w:type="paragraph" w:styleId="Header">
    <w:name w:val="header"/>
    <w:basedOn w:val="Normal"/>
    <w:link w:val="SidhuvudChar"/>
    <w:uiPriority w:val="99"/>
    <w:rsid w:val="002804EA"/>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2804EA"/>
    <w:rPr>
      <w:rFonts w:asciiTheme="majorHAnsi" w:hAnsiTheme="majorHAnsi"/>
      <w:sz w:val="19"/>
    </w:rPr>
  </w:style>
  <w:style w:type="paragraph" w:styleId="Footer">
    <w:name w:val="footer"/>
    <w:basedOn w:val="Normal"/>
    <w:link w:val="SidfotChar"/>
    <w:uiPriority w:val="99"/>
    <w:semiHidden/>
    <w:rsid w:val="002804EA"/>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2804EA"/>
    <w:rPr>
      <w:rFonts w:asciiTheme="majorHAnsi" w:hAnsiTheme="majorHAnsi"/>
      <w:sz w:val="16"/>
    </w:rPr>
  </w:style>
  <w:style w:type="paragraph" w:styleId="TOC2">
    <w:name w:val="toc 2"/>
    <w:basedOn w:val="Normal"/>
    <w:next w:val="BodyText"/>
    <w:uiPriority w:val="28"/>
    <w:semiHidden/>
    <w:rsid w:val="002804EA"/>
    <w:pPr>
      <w:tabs>
        <w:tab w:val="right" w:leader="dot" w:pos="7371"/>
      </w:tabs>
      <w:spacing w:after="0" w:line="240" w:lineRule="auto"/>
    </w:pPr>
  </w:style>
  <w:style w:type="character" w:styleId="PageNumber">
    <w:name w:val="page number"/>
    <w:basedOn w:val="SidfotChar"/>
    <w:uiPriority w:val="99"/>
    <w:semiHidden/>
    <w:rsid w:val="002804EA"/>
    <w:rPr>
      <w:rFonts w:asciiTheme="majorHAnsi" w:hAnsiTheme="majorHAnsi"/>
      <w:sz w:val="17"/>
    </w:rPr>
  </w:style>
  <w:style w:type="paragraph" w:styleId="TOC1">
    <w:name w:val="toc 1"/>
    <w:basedOn w:val="Normal"/>
    <w:next w:val="BodyText"/>
    <w:uiPriority w:val="28"/>
    <w:semiHidden/>
    <w:rsid w:val="002804EA"/>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2804EA"/>
    <w:pPr>
      <w:tabs>
        <w:tab w:val="right" w:leader="dot" w:pos="7371"/>
      </w:tabs>
      <w:spacing w:after="0" w:line="240" w:lineRule="auto"/>
      <w:ind w:left="284"/>
    </w:pPr>
  </w:style>
  <w:style w:type="character" w:styleId="Hyperlink">
    <w:name w:val="Hyperlink"/>
    <w:basedOn w:val="DefaultParagraphFont"/>
    <w:uiPriority w:val="99"/>
    <w:rsid w:val="002804EA"/>
    <w:rPr>
      <w:noProof w:val="0"/>
      <w:color w:val="0563C1" w:themeColor="hyperlink"/>
      <w:u w:val="single"/>
    </w:rPr>
  </w:style>
  <w:style w:type="paragraph" w:styleId="TOCHeading">
    <w:name w:val="TOC Heading"/>
    <w:basedOn w:val="Rubrik1utannumrering"/>
    <w:next w:val="Normal"/>
    <w:uiPriority w:val="39"/>
    <w:semiHidden/>
    <w:qFormat/>
    <w:rsid w:val="002804EA"/>
    <w:pPr>
      <w:outlineLvl w:val="9"/>
    </w:pPr>
  </w:style>
  <w:style w:type="table" w:styleId="TableGrid">
    <w:name w:val="Table Grid"/>
    <w:aliases w:val="Ärendeförteckning"/>
    <w:basedOn w:val="TableNormal"/>
    <w:uiPriority w:val="39"/>
    <w:rsid w:val="0028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2804EA"/>
    <w:pPr>
      <w:spacing w:after="0"/>
    </w:pPr>
    <w:rPr>
      <w:szCs w:val="20"/>
    </w:rPr>
  </w:style>
  <w:style w:type="character" w:customStyle="1" w:styleId="FotnotstextChar">
    <w:name w:val="Fotnotstext Char"/>
    <w:basedOn w:val="DefaultParagraphFont"/>
    <w:link w:val="FootnoteText"/>
    <w:uiPriority w:val="99"/>
    <w:semiHidden/>
    <w:rsid w:val="002804E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2804EA"/>
    <w:rPr>
      <w:noProof w:val="0"/>
      <w:vertAlign w:val="superscript"/>
    </w:rPr>
  </w:style>
  <w:style w:type="paragraph" w:styleId="ListNumber">
    <w:name w:val="List Number"/>
    <w:basedOn w:val="Normal"/>
    <w:uiPriority w:val="6"/>
    <w:rsid w:val="002804EA"/>
    <w:pPr>
      <w:numPr>
        <w:numId w:val="44"/>
      </w:numPr>
      <w:spacing w:after="100"/>
    </w:pPr>
  </w:style>
  <w:style w:type="paragraph" w:styleId="ListNumber2">
    <w:name w:val="List Number 2"/>
    <w:basedOn w:val="Normal"/>
    <w:uiPriority w:val="6"/>
    <w:rsid w:val="002804EA"/>
    <w:pPr>
      <w:numPr>
        <w:ilvl w:val="1"/>
        <w:numId w:val="44"/>
      </w:numPr>
      <w:spacing w:after="100"/>
      <w:contextualSpacing/>
    </w:pPr>
  </w:style>
  <w:style w:type="paragraph" w:styleId="ListBullet">
    <w:name w:val="List Bullet"/>
    <w:basedOn w:val="Normal"/>
    <w:uiPriority w:val="6"/>
    <w:rsid w:val="002804EA"/>
    <w:pPr>
      <w:numPr>
        <w:numId w:val="28"/>
      </w:numPr>
      <w:spacing w:after="100"/>
      <w:contextualSpacing/>
    </w:pPr>
  </w:style>
  <w:style w:type="paragraph" w:styleId="ListBullet2">
    <w:name w:val="List Bullet 2"/>
    <w:basedOn w:val="Normal"/>
    <w:uiPriority w:val="6"/>
    <w:rsid w:val="002804EA"/>
    <w:pPr>
      <w:numPr>
        <w:ilvl w:val="1"/>
        <w:numId w:val="28"/>
      </w:numPr>
      <w:spacing w:after="100"/>
      <w:ind w:left="850" w:hanging="425"/>
      <w:contextualSpacing/>
    </w:pPr>
  </w:style>
  <w:style w:type="numbering" w:customStyle="1" w:styleId="RKNumreradlista">
    <w:name w:val="RK Numrerad lista"/>
    <w:uiPriority w:val="99"/>
    <w:rsid w:val="002804EA"/>
    <w:pPr>
      <w:numPr>
        <w:numId w:val="7"/>
      </w:numPr>
    </w:pPr>
  </w:style>
  <w:style w:type="paragraph" w:customStyle="1" w:styleId="Strecklista">
    <w:name w:val="Strecklista"/>
    <w:basedOn w:val="ListBullet"/>
    <w:uiPriority w:val="6"/>
    <w:qFormat/>
    <w:rsid w:val="002804EA"/>
    <w:pPr>
      <w:numPr>
        <w:numId w:val="34"/>
      </w:numPr>
    </w:pPr>
  </w:style>
  <w:style w:type="numbering" w:customStyle="1" w:styleId="RKPunktlista">
    <w:name w:val="RK Punktlista"/>
    <w:uiPriority w:val="99"/>
    <w:rsid w:val="002804EA"/>
    <w:pPr>
      <w:numPr>
        <w:numId w:val="14"/>
      </w:numPr>
    </w:pPr>
  </w:style>
  <w:style w:type="paragraph" w:customStyle="1" w:styleId="Strecklista2">
    <w:name w:val="Strecklista 2"/>
    <w:basedOn w:val="Strecklista"/>
    <w:uiPriority w:val="6"/>
    <w:semiHidden/>
    <w:qFormat/>
    <w:rsid w:val="002804EA"/>
    <w:pPr>
      <w:numPr>
        <w:ilvl w:val="1"/>
      </w:numPr>
    </w:pPr>
  </w:style>
  <w:style w:type="numbering" w:customStyle="1" w:styleId="Strecklistan">
    <w:name w:val="Strecklistan"/>
    <w:uiPriority w:val="99"/>
    <w:rsid w:val="002804EA"/>
    <w:pPr>
      <w:numPr>
        <w:numId w:val="18"/>
      </w:numPr>
    </w:pPr>
  </w:style>
  <w:style w:type="character" w:styleId="PlaceholderText">
    <w:name w:val="Placeholder Text"/>
    <w:basedOn w:val="DefaultParagraphFont"/>
    <w:uiPriority w:val="99"/>
    <w:semiHidden/>
    <w:rsid w:val="002804EA"/>
    <w:rPr>
      <w:noProof w:val="0"/>
      <w:color w:val="808080"/>
    </w:rPr>
  </w:style>
  <w:style w:type="paragraph" w:styleId="ListNumber3">
    <w:name w:val="List Number 3"/>
    <w:basedOn w:val="Normal"/>
    <w:uiPriority w:val="6"/>
    <w:rsid w:val="002804EA"/>
    <w:pPr>
      <w:numPr>
        <w:ilvl w:val="2"/>
        <w:numId w:val="44"/>
      </w:numPr>
      <w:spacing w:after="100"/>
      <w:contextualSpacing/>
    </w:pPr>
  </w:style>
  <w:style w:type="paragraph" w:customStyle="1" w:styleId="Strecklista3">
    <w:name w:val="Strecklista 3"/>
    <w:basedOn w:val="BodyText"/>
    <w:uiPriority w:val="6"/>
    <w:semiHidden/>
    <w:qFormat/>
    <w:rsid w:val="002804EA"/>
    <w:pPr>
      <w:numPr>
        <w:ilvl w:val="2"/>
        <w:numId w:val="34"/>
      </w:numPr>
      <w:spacing w:after="100"/>
    </w:pPr>
  </w:style>
  <w:style w:type="paragraph" w:styleId="ListBullet3">
    <w:name w:val="List Bullet 3"/>
    <w:basedOn w:val="Normal"/>
    <w:uiPriority w:val="6"/>
    <w:rsid w:val="002804EA"/>
    <w:pPr>
      <w:numPr>
        <w:ilvl w:val="2"/>
        <w:numId w:val="28"/>
      </w:numPr>
      <w:spacing w:after="100"/>
      <w:contextualSpacing/>
    </w:pPr>
  </w:style>
  <w:style w:type="paragraph" w:customStyle="1" w:styleId="Brdtextmedram">
    <w:name w:val="Brödtext med ram"/>
    <w:basedOn w:val="BodyText"/>
    <w:qFormat/>
    <w:rsid w:val="002804E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804EA"/>
    <w:rPr>
      <w:rFonts w:ascii="Calibri" w:hAnsi="Calibri" w:cs="Calibri"/>
      <w:sz w:val="16"/>
    </w:rPr>
  </w:style>
  <w:style w:type="character" w:customStyle="1" w:styleId="DocNrChar">
    <w:name w:val="DocNr Char"/>
    <w:basedOn w:val="DefaultParagraphFont"/>
    <w:link w:val="DocNr"/>
    <w:semiHidden/>
    <w:rsid w:val="002804EA"/>
    <w:rPr>
      <w:rFonts w:ascii="Calibri" w:hAnsi="Calibri" w:cs="Calibri"/>
      <w:sz w:val="16"/>
    </w:rPr>
  </w:style>
  <w:style w:type="paragraph" w:customStyle="1" w:styleId="RKnormal">
    <w:name w:val="RKnormal"/>
    <w:basedOn w:val="Normal"/>
    <w:semiHidden/>
    <w:rsid w:val="002804E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2804E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2804EA"/>
    <w:pPr>
      <w:spacing w:after="0" w:line="240" w:lineRule="auto"/>
    </w:pPr>
  </w:style>
  <w:style w:type="character" w:customStyle="1" w:styleId="AnteckningsrubrikChar">
    <w:name w:val="Anteckningsrubrik Char"/>
    <w:basedOn w:val="DefaultParagraphFont"/>
    <w:link w:val="NoteHeading"/>
    <w:uiPriority w:val="99"/>
    <w:semiHidden/>
    <w:rsid w:val="002804EA"/>
  </w:style>
  <w:style w:type="character" w:styleId="FollowedHyperlink">
    <w:name w:val="FollowedHyperlink"/>
    <w:basedOn w:val="DefaultParagraphFont"/>
    <w:uiPriority w:val="99"/>
    <w:semiHidden/>
    <w:unhideWhenUsed/>
    <w:rsid w:val="002804EA"/>
    <w:rPr>
      <w:noProof w:val="0"/>
      <w:color w:val="954F72" w:themeColor="followedHyperlink"/>
      <w:u w:val="single"/>
    </w:rPr>
  </w:style>
  <w:style w:type="paragraph" w:styleId="Closing">
    <w:name w:val="Closing"/>
    <w:basedOn w:val="Normal"/>
    <w:link w:val="AvslutandetextChar"/>
    <w:uiPriority w:val="99"/>
    <w:semiHidden/>
    <w:unhideWhenUsed/>
    <w:rsid w:val="002804EA"/>
    <w:pPr>
      <w:spacing w:after="0" w:line="240" w:lineRule="auto"/>
      <w:ind w:left="4252"/>
    </w:pPr>
  </w:style>
  <w:style w:type="character" w:customStyle="1" w:styleId="AvslutandetextChar">
    <w:name w:val="Avslutande text Char"/>
    <w:basedOn w:val="DefaultParagraphFont"/>
    <w:link w:val="Closing"/>
    <w:uiPriority w:val="99"/>
    <w:semiHidden/>
    <w:rsid w:val="002804EA"/>
  </w:style>
  <w:style w:type="paragraph" w:styleId="EnvelopeReturn">
    <w:name w:val="envelope return"/>
    <w:basedOn w:val="Normal"/>
    <w:uiPriority w:val="99"/>
    <w:semiHidden/>
    <w:unhideWhenUsed/>
    <w:rsid w:val="002804EA"/>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2804EA"/>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2804EA"/>
    <w:rPr>
      <w:rFonts w:ascii="Segoe UI" w:hAnsi="Segoe UI" w:cs="Segoe UI"/>
      <w:sz w:val="18"/>
      <w:szCs w:val="18"/>
    </w:rPr>
  </w:style>
  <w:style w:type="character" w:styleId="Emphasis">
    <w:name w:val="Emphasis"/>
    <w:basedOn w:val="DefaultParagraphFont"/>
    <w:uiPriority w:val="20"/>
    <w:semiHidden/>
    <w:qFormat/>
    <w:rsid w:val="002804EA"/>
    <w:rPr>
      <w:i/>
      <w:iCs/>
      <w:noProof w:val="0"/>
    </w:rPr>
  </w:style>
  <w:style w:type="character" w:styleId="BookTitle">
    <w:name w:val="Book Title"/>
    <w:basedOn w:val="DefaultParagraphFont"/>
    <w:uiPriority w:val="33"/>
    <w:semiHidden/>
    <w:qFormat/>
    <w:rsid w:val="002804EA"/>
    <w:rPr>
      <w:b/>
      <w:bCs/>
      <w:i/>
      <w:iCs/>
      <w:noProof w:val="0"/>
      <w:spacing w:val="5"/>
    </w:rPr>
  </w:style>
  <w:style w:type="paragraph" w:styleId="BodyText2">
    <w:name w:val="Body Text 2"/>
    <w:basedOn w:val="Normal"/>
    <w:link w:val="Brdtext2Char"/>
    <w:uiPriority w:val="99"/>
    <w:semiHidden/>
    <w:unhideWhenUsed/>
    <w:rsid w:val="002804EA"/>
    <w:pPr>
      <w:spacing w:after="120" w:line="480" w:lineRule="auto"/>
    </w:pPr>
  </w:style>
  <w:style w:type="character" w:customStyle="1" w:styleId="Brdtext2Char">
    <w:name w:val="Brödtext 2 Char"/>
    <w:basedOn w:val="DefaultParagraphFont"/>
    <w:link w:val="BodyText2"/>
    <w:uiPriority w:val="99"/>
    <w:semiHidden/>
    <w:rsid w:val="002804EA"/>
  </w:style>
  <w:style w:type="paragraph" w:styleId="BodyText3">
    <w:name w:val="Body Text 3"/>
    <w:basedOn w:val="Normal"/>
    <w:link w:val="Brdtext3Char"/>
    <w:uiPriority w:val="99"/>
    <w:semiHidden/>
    <w:unhideWhenUsed/>
    <w:rsid w:val="002804EA"/>
    <w:pPr>
      <w:spacing w:after="120"/>
    </w:pPr>
    <w:rPr>
      <w:sz w:val="16"/>
      <w:szCs w:val="16"/>
    </w:rPr>
  </w:style>
  <w:style w:type="character" w:customStyle="1" w:styleId="Brdtext3Char">
    <w:name w:val="Brödtext 3 Char"/>
    <w:basedOn w:val="DefaultParagraphFont"/>
    <w:link w:val="BodyText3"/>
    <w:uiPriority w:val="99"/>
    <w:semiHidden/>
    <w:rsid w:val="002804EA"/>
    <w:rPr>
      <w:sz w:val="16"/>
      <w:szCs w:val="16"/>
    </w:rPr>
  </w:style>
  <w:style w:type="paragraph" w:styleId="BodyTextFirstIndent">
    <w:name w:val="Body Text First Indent"/>
    <w:basedOn w:val="BodyText"/>
    <w:link w:val="BrdtextmedfrstaindragChar"/>
    <w:uiPriority w:val="99"/>
    <w:semiHidden/>
    <w:unhideWhenUsed/>
    <w:rsid w:val="002804EA"/>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2804EA"/>
  </w:style>
  <w:style w:type="paragraph" w:styleId="BodyTextFirstIndent2">
    <w:name w:val="Body Text First Indent 2"/>
    <w:basedOn w:val="BodyTextIndent"/>
    <w:link w:val="Brdtextmedfrstaindrag2Char"/>
    <w:uiPriority w:val="99"/>
    <w:semiHidden/>
    <w:unhideWhenUsed/>
    <w:rsid w:val="002804E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2804EA"/>
  </w:style>
  <w:style w:type="paragraph" w:styleId="BodyTextIndent2">
    <w:name w:val="Body Text Indent 2"/>
    <w:basedOn w:val="Normal"/>
    <w:link w:val="Brdtextmedindrag2Char"/>
    <w:uiPriority w:val="99"/>
    <w:semiHidden/>
    <w:unhideWhenUsed/>
    <w:rsid w:val="002804EA"/>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2804EA"/>
  </w:style>
  <w:style w:type="paragraph" w:styleId="BodyTextIndent3">
    <w:name w:val="Body Text Indent 3"/>
    <w:basedOn w:val="Normal"/>
    <w:link w:val="Brdtextmedindrag3Char"/>
    <w:uiPriority w:val="99"/>
    <w:semiHidden/>
    <w:unhideWhenUsed/>
    <w:rsid w:val="002804EA"/>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2804EA"/>
    <w:rPr>
      <w:sz w:val="16"/>
      <w:szCs w:val="16"/>
    </w:rPr>
  </w:style>
  <w:style w:type="paragraph" w:styleId="Quote">
    <w:name w:val="Quote"/>
    <w:basedOn w:val="Normal"/>
    <w:next w:val="Normal"/>
    <w:link w:val="CitatChar"/>
    <w:uiPriority w:val="29"/>
    <w:semiHidden/>
    <w:qFormat/>
    <w:rsid w:val="002804EA"/>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2804EA"/>
    <w:rPr>
      <w:i/>
      <w:iCs/>
      <w:color w:val="404040" w:themeColor="text1" w:themeTint="BF"/>
    </w:rPr>
  </w:style>
  <w:style w:type="paragraph" w:styleId="TableofAuthorities">
    <w:name w:val="table of authorities"/>
    <w:basedOn w:val="Normal"/>
    <w:next w:val="Normal"/>
    <w:uiPriority w:val="99"/>
    <w:semiHidden/>
    <w:unhideWhenUsed/>
    <w:rsid w:val="002804EA"/>
    <w:pPr>
      <w:spacing w:after="0"/>
      <w:ind w:left="250" w:hanging="250"/>
    </w:pPr>
  </w:style>
  <w:style w:type="paragraph" w:styleId="TOAHeading">
    <w:name w:val="toa heading"/>
    <w:basedOn w:val="Normal"/>
    <w:next w:val="Normal"/>
    <w:uiPriority w:val="99"/>
    <w:semiHidden/>
    <w:unhideWhenUsed/>
    <w:rsid w:val="002804EA"/>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2804EA"/>
  </w:style>
  <w:style w:type="character" w:customStyle="1" w:styleId="DatumChar">
    <w:name w:val="Datum Char"/>
    <w:basedOn w:val="DefaultParagraphFont"/>
    <w:link w:val="Date"/>
    <w:uiPriority w:val="99"/>
    <w:semiHidden/>
    <w:rsid w:val="002804EA"/>
  </w:style>
  <w:style w:type="character" w:styleId="SubtleEmphasis">
    <w:name w:val="Subtle Emphasis"/>
    <w:basedOn w:val="DefaultParagraphFont"/>
    <w:uiPriority w:val="19"/>
    <w:semiHidden/>
    <w:qFormat/>
    <w:rsid w:val="002804EA"/>
    <w:rPr>
      <w:i/>
      <w:iCs/>
      <w:noProof w:val="0"/>
      <w:color w:val="404040" w:themeColor="text1" w:themeTint="BF"/>
    </w:rPr>
  </w:style>
  <w:style w:type="character" w:styleId="SubtleReference">
    <w:name w:val="Subtle Reference"/>
    <w:basedOn w:val="DefaultParagraphFont"/>
    <w:uiPriority w:val="31"/>
    <w:semiHidden/>
    <w:qFormat/>
    <w:rsid w:val="002804EA"/>
    <w:rPr>
      <w:smallCaps/>
      <w:noProof w:val="0"/>
      <w:color w:val="5A5A5A" w:themeColor="text1" w:themeTint="A5"/>
    </w:rPr>
  </w:style>
  <w:style w:type="table" w:styleId="TableSubtle1">
    <w:name w:val="Table Subtle 1"/>
    <w:basedOn w:val="TableNormal"/>
    <w:uiPriority w:val="99"/>
    <w:semiHidden/>
    <w:unhideWhenUsed/>
    <w:rsid w:val="002804EA"/>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2804EA"/>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2804EA"/>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2804EA"/>
    <w:rPr>
      <w:rFonts w:ascii="Segoe UI" w:hAnsi="Segoe UI" w:cs="Segoe UI"/>
      <w:sz w:val="16"/>
      <w:szCs w:val="16"/>
    </w:rPr>
  </w:style>
  <w:style w:type="table" w:styleId="TableElegant">
    <w:name w:val="Table Elegant"/>
    <w:basedOn w:val="TableNormal"/>
    <w:uiPriority w:val="99"/>
    <w:semiHidden/>
    <w:unhideWhenUsed/>
    <w:rsid w:val="002804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2804EA"/>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804EA"/>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2804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2804EA"/>
    <w:pPr>
      <w:spacing w:after="0" w:line="240" w:lineRule="auto"/>
    </w:pPr>
  </w:style>
  <w:style w:type="character" w:customStyle="1" w:styleId="E-postsignaturChar">
    <w:name w:val="E-postsignatur Char"/>
    <w:basedOn w:val="DefaultParagraphFont"/>
    <w:link w:val="E-mailSignature"/>
    <w:uiPriority w:val="99"/>
    <w:semiHidden/>
    <w:rsid w:val="002804EA"/>
  </w:style>
  <w:style w:type="paragraph" w:styleId="TableofFigures">
    <w:name w:val="table of figures"/>
    <w:basedOn w:val="Normal"/>
    <w:next w:val="Normal"/>
    <w:uiPriority w:val="99"/>
    <w:semiHidden/>
    <w:unhideWhenUsed/>
    <w:rsid w:val="002804EA"/>
    <w:pPr>
      <w:spacing w:after="0"/>
    </w:pPr>
  </w:style>
  <w:style w:type="table" w:styleId="ColorfulList">
    <w:name w:val="Colorful List"/>
    <w:basedOn w:val="TableNormal"/>
    <w:uiPriority w:val="72"/>
    <w:semiHidden/>
    <w:unhideWhenUsed/>
    <w:rsid w:val="002804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804E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2804E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2804E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2804E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2804E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2804E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2804E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804E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804E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804E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2804E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804E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804E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2804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2804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2804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280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80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280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280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280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280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280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2804EA"/>
    <w:rPr>
      <w:noProof w:val="0"/>
      <w:color w:val="2B579A"/>
      <w:shd w:val="clear" w:color="auto" w:fill="E6E6E6"/>
    </w:rPr>
  </w:style>
  <w:style w:type="paragraph" w:styleId="HTMLAddress">
    <w:name w:val="HTML Address"/>
    <w:basedOn w:val="Normal"/>
    <w:link w:val="HTML-adressChar"/>
    <w:uiPriority w:val="99"/>
    <w:semiHidden/>
    <w:unhideWhenUsed/>
    <w:rsid w:val="002804EA"/>
    <w:pPr>
      <w:spacing w:after="0" w:line="240" w:lineRule="auto"/>
    </w:pPr>
    <w:rPr>
      <w:i/>
      <w:iCs/>
    </w:rPr>
  </w:style>
  <w:style w:type="character" w:customStyle="1" w:styleId="HTML-adressChar">
    <w:name w:val="HTML - adress Char"/>
    <w:basedOn w:val="DefaultParagraphFont"/>
    <w:link w:val="HTMLAddress"/>
    <w:uiPriority w:val="99"/>
    <w:semiHidden/>
    <w:rsid w:val="002804EA"/>
    <w:rPr>
      <w:i/>
      <w:iCs/>
    </w:rPr>
  </w:style>
  <w:style w:type="character" w:styleId="HTMLAcronym">
    <w:name w:val="HTML Acronym"/>
    <w:basedOn w:val="DefaultParagraphFont"/>
    <w:uiPriority w:val="99"/>
    <w:semiHidden/>
    <w:unhideWhenUsed/>
    <w:rsid w:val="002804EA"/>
    <w:rPr>
      <w:noProof w:val="0"/>
    </w:rPr>
  </w:style>
  <w:style w:type="character" w:styleId="HTMLCite">
    <w:name w:val="HTML Cite"/>
    <w:basedOn w:val="DefaultParagraphFont"/>
    <w:uiPriority w:val="99"/>
    <w:semiHidden/>
    <w:unhideWhenUsed/>
    <w:rsid w:val="002804EA"/>
    <w:rPr>
      <w:i/>
      <w:iCs/>
      <w:noProof w:val="0"/>
    </w:rPr>
  </w:style>
  <w:style w:type="character" w:styleId="HTMLDefinition">
    <w:name w:val="HTML Definition"/>
    <w:basedOn w:val="DefaultParagraphFont"/>
    <w:uiPriority w:val="99"/>
    <w:semiHidden/>
    <w:unhideWhenUsed/>
    <w:rsid w:val="002804EA"/>
    <w:rPr>
      <w:i/>
      <w:iCs/>
      <w:noProof w:val="0"/>
    </w:rPr>
  </w:style>
  <w:style w:type="character" w:styleId="HTMLSample">
    <w:name w:val="HTML Sample"/>
    <w:basedOn w:val="DefaultParagraphFont"/>
    <w:uiPriority w:val="99"/>
    <w:semiHidden/>
    <w:unhideWhenUsed/>
    <w:rsid w:val="002804EA"/>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2804EA"/>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2804EA"/>
    <w:rPr>
      <w:rFonts w:ascii="Consolas" w:hAnsi="Consolas"/>
      <w:sz w:val="20"/>
      <w:szCs w:val="20"/>
    </w:rPr>
  </w:style>
  <w:style w:type="character" w:styleId="HTMLCode">
    <w:name w:val="HTML Code"/>
    <w:basedOn w:val="DefaultParagraphFont"/>
    <w:uiPriority w:val="99"/>
    <w:semiHidden/>
    <w:unhideWhenUsed/>
    <w:rsid w:val="002804EA"/>
    <w:rPr>
      <w:rFonts w:ascii="Consolas" w:hAnsi="Consolas"/>
      <w:noProof w:val="0"/>
      <w:sz w:val="20"/>
      <w:szCs w:val="20"/>
    </w:rPr>
  </w:style>
  <w:style w:type="character" w:styleId="HTMLTypewriter">
    <w:name w:val="HTML Typewriter"/>
    <w:basedOn w:val="DefaultParagraphFont"/>
    <w:uiPriority w:val="99"/>
    <w:semiHidden/>
    <w:unhideWhenUsed/>
    <w:rsid w:val="002804EA"/>
    <w:rPr>
      <w:rFonts w:ascii="Consolas" w:hAnsi="Consolas"/>
      <w:noProof w:val="0"/>
      <w:sz w:val="20"/>
      <w:szCs w:val="20"/>
    </w:rPr>
  </w:style>
  <w:style w:type="character" w:styleId="HTMLKeyboard">
    <w:name w:val="HTML Keyboard"/>
    <w:basedOn w:val="DefaultParagraphFont"/>
    <w:uiPriority w:val="99"/>
    <w:semiHidden/>
    <w:unhideWhenUsed/>
    <w:rsid w:val="002804EA"/>
    <w:rPr>
      <w:rFonts w:ascii="Consolas" w:hAnsi="Consolas"/>
      <w:noProof w:val="0"/>
      <w:sz w:val="20"/>
      <w:szCs w:val="20"/>
    </w:rPr>
  </w:style>
  <w:style w:type="character" w:styleId="HTMLVariable">
    <w:name w:val="HTML Variable"/>
    <w:basedOn w:val="DefaultParagraphFont"/>
    <w:uiPriority w:val="99"/>
    <w:semiHidden/>
    <w:unhideWhenUsed/>
    <w:rsid w:val="002804EA"/>
    <w:rPr>
      <w:i/>
      <w:iCs/>
      <w:noProof w:val="0"/>
    </w:rPr>
  </w:style>
  <w:style w:type="paragraph" w:styleId="Index1">
    <w:name w:val="index 1"/>
    <w:basedOn w:val="Normal"/>
    <w:next w:val="Normal"/>
    <w:autoRedefine/>
    <w:uiPriority w:val="99"/>
    <w:semiHidden/>
    <w:unhideWhenUsed/>
    <w:rsid w:val="002804EA"/>
    <w:pPr>
      <w:spacing w:after="0" w:line="240" w:lineRule="auto"/>
      <w:ind w:left="250" w:hanging="250"/>
    </w:pPr>
  </w:style>
  <w:style w:type="paragraph" w:styleId="Index2">
    <w:name w:val="index 2"/>
    <w:basedOn w:val="Normal"/>
    <w:next w:val="Normal"/>
    <w:autoRedefine/>
    <w:uiPriority w:val="99"/>
    <w:semiHidden/>
    <w:unhideWhenUsed/>
    <w:rsid w:val="002804EA"/>
    <w:pPr>
      <w:spacing w:after="0" w:line="240" w:lineRule="auto"/>
      <w:ind w:left="500" w:hanging="250"/>
    </w:pPr>
  </w:style>
  <w:style w:type="paragraph" w:styleId="Index3">
    <w:name w:val="index 3"/>
    <w:basedOn w:val="Normal"/>
    <w:next w:val="Normal"/>
    <w:autoRedefine/>
    <w:uiPriority w:val="99"/>
    <w:semiHidden/>
    <w:unhideWhenUsed/>
    <w:rsid w:val="002804EA"/>
    <w:pPr>
      <w:spacing w:after="0" w:line="240" w:lineRule="auto"/>
      <w:ind w:left="750" w:hanging="250"/>
    </w:pPr>
  </w:style>
  <w:style w:type="paragraph" w:styleId="Index4">
    <w:name w:val="index 4"/>
    <w:basedOn w:val="Normal"/>
    <w:next w:val="Normal"/>
    <w:autoRedefine/>
    <w:uiPriority w:val="99"/>
    <w:semiHidden/>
    <w:unhideWhenUsed/>
    <w:rsid w:val="002804EA"/>
    <w:pPr>
      <w:spacing w:after="0" w:line="240" w:lineRule="auto"/>
      <w:ind w:left="1000" w:hanging="250"/>
    </w:pPr>
  </w:style>
  <w:style w:type="paragraph" w:styleId="Index5">
    <w:name w:val="index 5"/>
    <w:basedOn w:val="Normal"/>
    <w:next w:val="Normal"/>
    <w:autoRedefine/>
    <w:uiPriority w:val="99"/>
    <w:semiHidden/>
    <w:unhideWhenUsed/>
    <w:rsid w:val="002804EA"/>
    <w:pPr>
      <w:spacing w:after="0" w:line="240" w:lineRule="auto"/>
      <w:ind w:left="1250" w:hanging="250"/>
    </w:pPr>
  </w:style>
  <w:style w:type="paragraph" w:styleId="Index6">
    <w:name w:val="index 6"/>
    <w:basedOn w:val="Normal"/>
    <w:next w:val="Normal"/>
    <w:autoRedefine/>
    <w:uiPriority w:val="99"/>
    <w:semiHidden/>
    <w:unhideWhenUsed/>
    <w:rsid w:val="002804EA"/>
    <w:pPr>
      <w:spacing w:after="0" w:line="240" w:lineRule="auto"/>
      <w:ind w:left="1500" w:hanging="250"/>
    </w:pPr>
  </w:style>
  <w:style w:type="paragraph" w:styleId="Index7">
    <w:name w:val="index 7"/>
    <w:basedOn w:val="Normal"/>
    <w:next w:val="Normal"/>
    <w:autoRedefine/>
    <w:uiPriority w:val="99"/>
    <w:semiHidden/>
    <w:unhideWhenUsed/>
    <w:rsid w:val="002804EA"/>
    <w:pPr>
      <w:spacing w:after="0" w:line="240" w:lineRule="auto"/>
      <w:ind w:left="1750" w:hanging="250"/>
    </w:pPr>
  </w:style>
  <w:style w:type="paragraph" w:styleId="Index8">
    <w:name w:val="index 8"/>
    <w:basedOn w:val="Normal"/>
    <w:next w:val="Normal"/>
    <w:autoRedefine/>
    <w:uiPriority w:val="99"/>
    <w:semiHidden/>
    <w:unhideWhenUsed/>
    <w:rsid w:val="002804EA"/>
    <w:pPr>
      <w:spacing w:after="0" w:line="240" w:lineRule="auto"/>
      <w:ind w:left="2000" w:hanging="250"/>
    </w:pPr>
  </w:style>
  <w:style w:type="paragraph" w:styleId="Index9">
    <w:name w:val="index 9"/>
    <w:basedOn w:val="Normal"/>
    <w:next w:val="Normal"/>
    <w:autoRedefine/>
    <w:uiPriority w:val="99"/>
    <w:semiHidden/>
    <w:unhideWhenUsed/>
    <w:rsid w:val="002804EA"/>
    <w:pPr>
      <w:spacing w:after="0" w:line="240" w:lineRule="auto"/>
      <w:ind w:left="2250" w:hanging="250"/>
    </w:pPr>
  </w:style>
  <w:style w:type="paragraph" w:styleId="IndexHeading">
    <w:name w:val="index heading"/>
    <w:basedOn w:val="Normal"/>
    <w:next w:val="Index1"/>
    <w:uiPriority w:val="99"/>
    <w:semiHidden/>
    <w:unhideWhenUsed/>
    <w:rsid w:val="002804EA"/>
    <w:rPr>
      <w:rFonts w:asciiTheme="majorHAnsi" w:eastAsiaTheme="majorEastAsia" w:hAnsiTheme="majorHAnsi" w:cstheme="majorBidi"/>
      <w:b/>
      <w:bCs/>
    </w:rPr>
  </w:style>
  <w:style w:type="paragraph" w:styleId="BlockText">
    <w:name w:val="Block Text"/>
    <w:basedOn w:val="Normal"/>
    <w:uiPriority w:val="99"/>
    <w:semiHidden/>
    <w:unhideWhenUsed/>
    <w:rsid w:val="002804E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2804EA"/>
    <w:pPr>
      <w:spacing w:after="0" w:line="240" w:lineRule="auto"/>
    </w:pPr>
  </w:style>
  <w:style w:type="paragraph" w:styleId="Salutation">
    <w:name w:val="Salutation"/>
    <w:basedOn w:val="Normal"/>
    <w:next w:val="Normal"/>
    <w:link w:val="InledningChar"/>
    <w:uiPriority w:val="99"/>
    <w:semiHidden/>
    <w:unhideWhenUsed/>
    <w:rsid w:val="002804EA"/>
  </w:style>
  <w:style w:type="character" w:customStyle="1" w:styleId="InledningChar">
    <w:name w:val="Inledning Char"/>
    <w:basedOn w:val="DefaultParagraphFont"/>
    <w:link w:val="Salutation"/>
    <w:uiPriority w:val="99"/>
    <w:semiHidden/>
    <w:rsid w:val="002804EA"/>
  </w:style>
  <w:style w:type="paragraph" w:styleId="TOC4">
    <w:name w:val="toc 4"/>
    <w:basedOn w:val="Normal"/>
    <w:next w:val="Normal"/>
    <w:autoRedefine/>
    <w:uiPriority w:val="39"/>
    <w:semiHidden/>
    <w:unhideWhenUsed/>
    <w:rsid w:val="002804EA"/>
    <w:pPr>
      <w:spacing w:after="100"/>
      <w:ind w:left="750"/>
    </w:pPr>
  </w:style>
  <w:style w:type="paragraph" w:styleId="TOC5">
    <w:name w:val="toc 5"/>
    <w:basedOn w:val="Normal"/>
    <w:next w:val="Normal"/>
    <w:autoRedefine/>
    <w:uiPriority w:val="39"/>
    <w:semiHidden/>
    <w:unhideWhenUsed/>
    <w:rsid w:val="002804EA"/>
    <w:pPr>
      <w:spacing w:after="100"/>
      <w:ind w:left="1000"/>
    </w:pPr>
  </w:style>
  <w:style w:type="paragraph" w:styleId="TOC6">
    <w:name w:val="toc 6"/>
    <w:basedOn w:val="Normal"/>
    <w:next w:val="Normal"/>
    <w:autoRedefine/>
    <w:uiPriority w:val="39"/>
    <w:semiHidden/>
    <w:unhideWhenUsed/>
    <w:rsid w:val="002804EA"/>
    <w:pPr>
      <w:spacing w:after="100"/>
      <w:ind w:left="1250"/>
    </w:pPr>
  </w:style>
  <w:style w:type="paragraph" w:styleId="TOC7">
    <w:name w:val="toc 7"/>
    <w:basedOn w:val="Normal"/>
    <w:next w:val="Normal"/>
    <w:autoRedefine/>
    <w:uiPriority w:val="39"/>
    <w:semiHidden/>
    <w:unhideWhenUsed/>
    <w:rsid w:val="002804EA"/>
    <w:pPr>
      <w:spacing w:after="100"/>
      <w:ind w:left="1500"/>
    </w:pPr>
  </w:style>
  <w:style w:type="paragraph" w:styleId="TOC8">
    <w:name w:val="toc 8"/>
    <w:basedOn w:val="Normal"/>
    <w:next w:val="Normal"/>
    <w:autoRedefine/>
    <w:uiPriority w:val="39"/>
    <w:semiHidden/>
    <w:unhideWhenUsed/>
    <w:rsid w:val="002804EA"/>
    <w:pPr>
      <w:spacing w:after="100"/>
      <w:ind w:left="1750"/>
    </w:pPr>
  </w:style>
  <w:style w:type="paragraph" w:styleId="TOC9">
    <w:name w:val="toc 9"/>
    <w:basedOn w:val="Normal"/>
    <w:next w:val="Normal"/>
    <w:autoRedefine/>
    <w:uiPriority w:val="39"/>
    <w:semiHidden/>
    <w:unhideWhenUsed/>
    <w:rsid w:val="002804EA"/>
    <w:pPr>
      <w:spacing w:after="100"/>
      <w:ind w:left="2000"/>
    </w:pPr>
  </w:style>
  <w:style w:type="paragraph" w:styleId="CommentText">
    <w:name w:val="annotation text"/>
    <w:basedOn w:val="Normal"/>
    <w:link w:val="KommentarerChar"/>
    <w:uiPriority w:val="99"/>
    <w:semiHidden/>
    <w:unhideWhenUsed/>
    <w:rsid w:val="002804EA"/>
    <w:pPr>
      <w:spacing w:line="240" w:lineRule="auto"/>
    </w:pPr>
    <w:rPr>
      <w:sz w:val="20"/>
      <w:szCs w:val="20"/>
    </w:rPr>
  </w:style>
  <w:style w:type="character" w:customStyle="1" w:styleId="KommentarerChar">
    <w:name w:val="Kommentarer Char"/>
    <w:basedOn w:val="DefaultParagraphFont"/>
    <w:link w:val="CommentText"/>
    <w:uiPriority w:val="99"/>
    <w:semiHidden/>
    <w:rsid w:val="002804EA"/>
    <w:rPr>
      <w:sz w:val="20"/>
      <w:szCs w:val="20"/>
    </w:rPr>
  </w:style>
  <w:style w:type="character" w:styleId="CommentReference">
    <w:name w:val="annotation reference"/>
    <w:basedOn w:val="DefaultParagraphFont"/>
    <w:uiPriority w:val="99"/>
    <w:semiHidden/>
    <w:unhideWhenUsed/>
    <w:rsid w:val="002804EA"/>
    <w:rPr>
      <w:noProof w:val="0"/>
      <w:sz w:val="16"/>
      <w:szCs w:val="16"/>
    </w:rPr>
  </w:style>
  <w:style w:type="paragraph" w:styleId="CommentSubject">
    <w:name w:val="annotation subject"/>
    <w:basedOn w:val="CommentText"/>
    <w:next w:val="CommentText"/>
    <w:link w:val="KommentarsmneChar"/>
    <w:uiPriority w:val="99"/>
    <w:semiHidden/>
    <w:unhideWhenUsed/>
    <w:rsid w:val="002804EA"/>
    <w:rPr>
      <w:b/>
      <w:bCs/>
    </w:rPr>
  </w:style>
  <w:style w:type="character" w:customStyle="1" w:styleId="KommentarsmneChar">
    <w:name w:val="Kommentarsämne Char"/>
    <w:basedOn w:val="KommentarerChar"/>
    <w:link w:val="CommentSubject"/>
    <w:uiPriority w:val="99"/>
    <w:semiHidden/>
    <w:rsid w:val="002804EA"/>
    <w:rPr>
      <w:b/>
      <w:bCs/>
      <w:sz w:val="20"/>
      <w:szCs w:val="20"/>
    </w:rPr>
  </w:style>
  <w:style w:type="paragraph" w:styleId="List">
    <w:name w:val="List"/>
    <w:basedOn w:val="Normal"/>
    <w:uiPriority w:val="99"/>
    <w:semiHidden/>
    <w:unhideWhenUsed/>
    <w:rsid w:val="002804EA"/>
    <w:pPr>
      <w:ind w:left="283" w:hanging="283"/>
      <w:contextualSpacing/>
    </w:pPr>
  </w:style>
  <w:style w:type="paragraph" w:styleId="List2">
    <w:name w:val="List 2"/>
    <w:basedOn w:val="Normal"/>
    <w:uiPriority w:val="99"/>
    <w:semiHidden/>
    <w:unhideWhenUsed/>
    <w:rsid w:val="002804EA"/>
    <w:pPr>
      <w:ind w:left="566" w:hanging="283"/>
      <w:contextualSpacing/>
    </w:pPr>
  </w:style>
  <w:style w:type="paragraph" w:styleId="List3">
    <w:name w:val="List 3"/>
    <w:basedOn w:val="Normal"/>
    <w:uiPriority w:val="99"/>
    <w:semiHidden/>
    <w:unhideWhenUsed/>
    <w:rsid w:val="002804EA"/>
    <w:pPr>
      <w:ind w:left="849" w:hanging="283"/>
      <w:contextualSpacing/>
    </w:pPr>
  </w:style>
  <w:style w:type="paragraph" w:styleId="List4">
    <w:name w:val="List 4"/>
    <w:basedOn w:val="Normal"/>
    <w:uiPriority w:val="99"/>
    <w:semiHidden/>
    <w:unhideWhenUsed/>
    <w:rsid w:val="002804EA"/>
    <w:pPr>
      <w:ind w:left="1132" w:hanging="283"/>
      <w:contextualSpacing/>
    </w:pPr>
  </w:style>
  <w:style w:type="paragraph" w:styleId="List5">
    <w:name w:val="List 5"/>
    <w:basedOn w:val="Normal"/>
    <w:uiPriority w:val="99"/>
    <w:semiHidden/>
    <w:unhideWhenUsed/>
    <w:rsid w:val="002804EA"/>
    <w:pPr>
      <w:ind w:left="1415" w:hanging="283"/>
      <w:contextualSpacing/>
    </w:pPr>
  </w:style>
  <w:style w:type="paragraph" w:styleId="ListContinue">
    <w:name w:val="List Continue"/>
    <w:basedOn w:val="Normal"/>
    <w:uiPriority w:val="99"/>
    <w:semiHidden/>
    <w:unhideWhenUsed/>
    <w:rsid w:val="002804EA"/>
    <w:pPr>
      <w:spacing w:after="120"/>
      <w:ind w:left="283"/>
      <w:contextualSpacing/>
    </w:pPr>
  </w:style>
  <w:style w:type="paragraph" w:styleId="ListContinue2">
    <w:name w:val="List Continue 2"/>
    <w:basedOn w:val="Normal"/>
    <w:uiPriority w:val="99"/>
    <w:semiHidden/>
    <w:unhideWhenUsed/>
    <w:rsid w:val="002804EA"/>
    <w:pPr>
      <w:spacing w:after="120"/>
      <w:ind w:left="566"/>
      <w:contextualSpacing/>
    </w:pPr>
  </w:style>
  <w:style w:type="paragraph" w:styleId="ListContinue3">
    <w:name w:val="List Continue 3"/>
    <w:basedOn w:val="Normal"/>
    <w:uiPriority w:val="99"/>
    <w:semiHidden/>
    <w:unhideWhenUsed/>
    <w:rsid w:val="002804EA"/>
    <w:pPr>
      <w:spacing w:after="120"/>
      <w:ind w:left="849"/>
      <w:contextualSpacing/>
    </w:pPr>
  </w:style>
  <w:style w:type="paragraph" w:styleId="ListContinue4">
    <w:name w:val="List Continue 4"/>
    <w:basedOn w:val="Normal"/>
    <w:uiPriority w:val="99"/>
    <w:semiHidden/>
    <w:unhideWhenUsed/>
    <w:rsid w:val="002804EA"/>
    <w:pPr>
      <w:spacing w:after="120"/>
      <w:ind w:left="1132"/>
      <w:contextualSpacing/>
    </w:pPr>
  </w:style>
  <w:style w:type="paragraph" w:styleId="ListContinue5">
    <w:name w:val="List Continue 5"/>
    <w:basedOn w:val="Normal"/>
    <w:uiPriority w:val="99"/>
    <w:semiHidden/>
    <w:unhideWhenUsed/>
    <w:rsid w:val="002804EA"/>
    <w:pPr>
      <w:spacing w:after="120"/>
      <w:ind w:left="1415"/>
      <w:contextualSpacing/>
    </w:pPr>
  </w:style>
  <w:style w:type="paragraph" w:styleId="ListParagraph">
    <w:name w:val="List Paragraph"/>
    <w:basedOn w:val="Normal"/>
    <w:uiPriority w:val="34"/>
    <w:semiHidden/>
    <w:qFormat/>
    <w:rsid w:val="002804EA"/>
    <w:pPr>
      <w:ind w:left="720"/>
      <w:contextualSpacing/>
    </w:pPr>
  </w:style>
  <w:style w:type="table" w:customStyle="1" w:styleId="ListTable1Light">
    <w:name w:val="List Table 1 Light"/>
    <w:basedOn w:val="TableNormal"/>
    <w:uiPriority w:val="46"/>
    <w:rsid w:val="002804E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804E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2804E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2804E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2804E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2804E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2804E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2804E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804E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2804E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2804E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2804E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2804E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2804E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2804E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804E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2804E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2804E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2804E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2804E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2804E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2804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804E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2804E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2804E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2804E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2804E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2804E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2804E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804E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804E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804E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804E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804E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804E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804E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804E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2804E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2804E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2804E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2804E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2804E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2804E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804E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804E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804E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804E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804E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804E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2804EA"/>
  </w:style>
  <w:style w:type="table" w:styleId="LightList">
    <w:name w:val="Light List"/>
    <w:basedOn w:val="TableNormal"/>
    <w:uiPriority w:val="61"/>
    <w:semiHidden/>
    <w:unhideWhenUsed/>
    <w:rsid w:val="00280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804E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2804E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2804E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2804E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2804E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2804E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280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804E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2804E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2804E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2804E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2804E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2804E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280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804E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2804E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2804E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2804E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2804E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2804E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2804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2804EA"/>
    <w:rPr>
      <w:rFonts w:ascii="Consolas" w:hAnsi="Consolas"/>
      <w:sz w:val="20"/>
      <w:szCs w:val="20"/>
    </w:rPr>
  </w:style>
  <w:style w:type="paragraph" w:styleId="MessageHeader">
    <w:name w:val="Message Header"/>
    <w:basedOn w:val="Normal"/>
    <w:link w:val="MeddelanderubrikChar"/>
    <w:uiPriority w:val="99"/>
    <w:semiHidden/>
    <w:unhideWhenUsed/>
    <w:rsid w:val="002804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2804EA"/>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2804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804E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2804E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2804E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2804E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2804E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2804E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804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804E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804E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804E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804E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804E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804E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80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80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80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80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80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80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80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2804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804E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2804E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2804E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2804E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2804E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2804E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80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80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80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280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280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280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280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280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2804EA"/>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2804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804E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2804E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2804E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2804E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2804E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2804E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2804EA"/>
    <w:rPr>
      <w:rFonts w:ascii="Times New Roman" w:hAnsi="Times New Roman" w:cs="Times New Roman"/>
      <w:sz w:val="24"/>
      <w:szCs w:val="24"/>
    </w:rPr>
  </w:style>
  <w:style w:type="paragraph" w:styleId="NormalIndent">
    <w:name w:val="Normal Indent"/>
    <w:basedOn w:val="Normal"/>
    <w:uiPriority w:val="99"/>
    <w:semiHidden/>
    <w:unhideWhenUsed/>
    <w:rsid w:val="002804EA"/>
    <w:pPr>
      <w:ind w:left="1304"/>
    </w:pPr>
  </w:style>
  <w:style w:type="paragraph" w:styleId="ListNumber4">
    <w:name w:val="List Number 4"/>
    <w:basedOn w:val="Normal"/>
    <w:uiPriority w:val="99"/>
    <w:semiHidden/>
    <w:unhideWhenUsed/>
    <w:rsid w:val="002804EA"/>
    <w:pPr>
      <w:numPr>
        <w:numId w:val="40"/>
      </w:numPr>
      <w:contextualSpacing/>
    </w:pPr>
  </w:style>
  <w:style w:type="paragraph" w:styleId="ListNumber5">
    <w:name w:val="List Number 5"/>
    <w:basedOn w:val="Normal"/>
    <w:uiPriority w:val="99"/>
    <w:semiHidden/>
    <w:unhideWhenUsed/>
    <w:rsid w:val="002804EA"/>
    <w:pPr>
      <w:numPr>
        <w:numId w:val="41"/>
      </w:numPr>
      <w:contextualSpacing/>
    </w:pPr>
  </w:style>
  <w:style w:type="character" w:customStyle="1" w:styleId="Mention">
    <w:name w:val="Mention"/>
    <w:basedOn w:val="DefaultParagraphFont"/>
    <w:uiPriority w:val="99"/>
    <w:semiHidden/>
    <w:unhideWhenUsed/>
    <w:rsid w:val="002804EA"/>
    <w:rPr>
      <w:noProof w:val="0"/>
      <w:color w:val="2B579A"/>
      <w:shd w:val="clear" w:color="auto" w:fill="E6E6E6"/>
    </w:rPr>
  </w:style>
  <w:style w:type="table" w:customStyle="1" w:styleId="PlainTable1">
    <w:name w:val="Plain Table 1"/>
    <w:basedOn w:val="TableNormal"/>
    <w:uiPriority w:val="41"/>
    <w:rsid w:val="002804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804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804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804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804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2804EA"/>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2804EA"/>
    <w:rPr>
      <w:rFonts w:ascii="Consolas" w:hAnsi="Consolas"/>
      <w:sz w:val="21"/>
      <w:szCs w:val="21"/>
    </w:rPr>
  </w:style>
  <w:style w:type="character" w:customStyle="1" w:styleId="UnresolvedMention">
    <w:name w:val="Unresolved Mention"/>
    <w:basedOn w:val="DefaultParagraphFont"/>
    <w:uiPriority w:val="99"/>
    <w:semiHidden/>
    <w:unhideWhenUsed/>
    <w:rsid w:val="002804EA"/>
    <w:rPr>
      <w:noProof w:val="0"/>
      <w:color w:val="808080"/>
      <w:shd w:val="clear" w:color="auto" w:fill="E6E6E6"/>
    </w:rPr>
  </w:style>
  <w:style w:type="table" w:styleId="TableProfessional">
    <w:name w:val="Table Professional"/>
    <w:basedOn w:val="TableNormal"/>
    <w:uiPriority w:val="99"/>
    <w:semiHidden/>
    <w:unhideWhenUsed/>
    <w:rsid w:val="002804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2804EA"/>
    <w:pPr>
      <w:numPr>
        <w:numId w:val="42"/>
      </w:numPr>
      <w:contextualSpacing/>
    </w:pPr>
  </w:style>
  <w:style w:type="paragraph" w:styleId="ListBullet5">
    <w:name w:val="List Bullet 5"/>
    <w:basedOn w:val="Normal"/>
    <w:uiPriority w:val="99"/>
    <w:semiHidden/>
    <w:unhideWhenUsed/>
    <w:rsid w:val="002804EA"/>
    <w:pPr>
      <w:numPr>
        <w:numId w:val="43"/>
      </w:numPr>
      <w:contextualSpacing/>
    </w:pPr>
  </w:style>
  <w:style w:type="character" w:styleId="LineNumber">
    <w:name w:val="line number"/>
    <w:basedOn w:val="DefaultParagraphFont"/>
    <w:uiPriority w:val="99"/>
    <w:semiHidden/>
    <w:unhideWhenUsed/>
    <w:rsid w:val="002804EA"/>
    <w:rPr>
      <w:noProof w:val="0"/>
    </w:rPr>
  </w:style>
  <w:style w:type="character" w:customStyle="1" w:styleId="Rubrik6Char">
    <w:name w:val="Rubrik 6 Char"/>
    <w:basedOn w:val="DefaultParagraphFont"/>
    <w:link w:val="Heading6"/>
    <w:uiPriority w:val="9"/>
    <w:semiHidden/>
    <w:rsid w:val="002804EA"/>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2804EA"/>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2804E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2804EA"/>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2804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804E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804E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804E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804E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804E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804E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804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804E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2804E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2804E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2804E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2804E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2804E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2804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804E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2804E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2804E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2804E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2804E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2804E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2804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804E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2804E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2804E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2804E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2804E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2804E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280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80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280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280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280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280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280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2804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804E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2804E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2804E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2804E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2804E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2804E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2804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804E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2804E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2804E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2804E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2804E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2804E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2804EA"/>
    <w:pPr>
      <w:spacing w:after="0" w:line="240" w:lineRule="auto"/>
      <w:ind w:left="4252"/>
    </w:pPr>
  </w:style>
  <w:style w:type="character" w:customStyle="1" w:styleId="SignaturChar">
    <w:name w:val="Signatur Char"/>
    <w:basedOn w:val="DefaultParagraphFont"/>
    <w:link w:val="Signature"/>
    <w:uiPriority w:val="99"/>
    <w:semiHidden/>
    <w:rsid w:val="002804EA"/>
  </w:style>
  <w:style w:type="character" w:styleId="EndnoteReference">
    <w:name w:val="endnote reference"/>
    <w:basedOn w:val="DefaultParagraphFont"/>
    <w:uiPriority w:val="99"/>
    <w:semiHidden/>
    <w:unhideWhenUsed/>
    <w:rsid w:val="002804EA"/>
    <w:rPr>
      <w:noProof w:val="0"/>
      <w:vertAlign w:val="superscript"/>
    </w:rPr>
  </w:style>
  <w:style w:type="paragraph" w:styleId="EndnoteText">
    <w:name w:val="endnote text"/>
    <w:basedOn w:val="Normal"/>
    <w:link w:val="SlutnotstextChar"/>
    <w:uiPriority w:val="99"/>
    <w:semiHidden/>
    <w:unhideWhenUsed/>
    <w:rsid w:val="002804EA"/>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2804EA"/>
    <w:rPr>
      <w:sz w:val="20"/>
      <w:szCs w:val="20"/>
    </w:rPr>
  </w:style>
  <w:style w:type="character" w:customStyle="1" w:styleId="SmartHyperlink">
    <w:name w:val="Smart Hyperlink"/>
    <w:basedOn w:val="DefaultParagraphFont"/>
    <w:uiPriority w:val="99"/>
    <w:semiHidden/>
    <w:unhideWhenUsed/>
    <w:rsid w:val="002804EA"/>
    <w:rPr>
      <w:noProof w:val="0"/>
      <w:u w:val="dotted"/>
    </w:rPr>
  </w:style>
  <w:style w:type="table" w:styleId="TableClassic1">
    <w:name w:val="Table Classic 1"/>
    <w:basedOn w:val="TableNormal"/>
    <w:uiPriority w:val="99"/>
    <w:semiHidden/>
    <w:unhideWhenUsed/>
    <w:rsid w:val="002804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2804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2804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2804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2804EA"/>
    <w:rPr>
      <w:b/>
      <w:bCs/>
      <w:noProof w:val="0"/>
    </w:rPr>
  </w:style>
  <w:style w:type="character" w:styleId="IntenseEmphasis">
    <w:name w:val="Intense Emphasis"/>
    <w:basedOn w:val="DefaultParagraphFont"/>
    <w:uiPriority w:val="21"/>
    <w:semiHidden/>
    <w:qFormat/>
    <w:rsid w:val="002804EA"/>
    <w:rPr>
      <w:i/>
      <w:iCs/>
      <w:noProof w:val="0"/>
      <w:color w:val="1A3050" w:themeColor="accent1"/>
    </w:rPr>
  </w:style>
  <w:style w:type="character" w:styleId="IntenseReference">
    <w:name w:val="Intense Reference"/>
    <w:basedOn w:val="DefaultParagraphFont"/>
    <w:uiPriority w:val="32"/>
    <w:semiHidden/>
    <w:qFormat/>
    <w:rsid w:val="002804EA"/>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2804E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2804EA"/>
    <w:rPr>
      <w:i/>
      <w:iCs/>
      <w:color w:val="1A3050" w:themeColor="accent1"/>
    </w:rPr>
  </w:style>
  <w:style w:type="table" w:styleId="Table3Deffects1">
    <w:name w:val="Table 3D effects 1"/>
    <w:basedOn w:val="TableNormal"/>
    <w:uiPriority w:val="99"/>
    <w:semiHidden/>
    <w:unhideWhenUsed/>
    <w:rsid w:val="002804EA"/>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2804EA"/>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2804EA"/>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2804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2804EA"/>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2804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2804EA"/>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804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2804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2804EA"/>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2804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2804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804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2804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804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804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2804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2804EA"/>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2804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2804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2804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804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804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804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2804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280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2804E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2804EA"/>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2804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2804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2804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2804EA"/>
  </w:style>
  <w:style w:type="paragraph" w:styleId="Revision">
    <w:name w:val="Revision"/>
    <w:hidden/>
    <w:uiPriority w:val="99"/>
    <w:semiHidden/>
    <w:rsid w:val="00A241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5971F917574BFFA3524F636635176E"/>
        <w:category>
          <w:name w:val="Allmänt"/>
          <w:gallery w:val="placeholder"/>
        </w:category>
        <w:types>
          <w:type w:val="bbPlcHdr"/>
        </w:types>
        <w:behaviors>
          <w:behavior w:val="content"/>
        </w:behaviors>
        <w:guid w:val="{4AC90621-6517-44B5-A4FB-A982BCD6AD7E}"/>
      </w:docPartPr>
      <w:docPartBody>
        <w:p w:rsidR="0037708E" w:rsidP="005235ED">
          <w:pPr>
            <w:pStyle w:val="0C5971F917574BFFA3524F636635176E"/>
          </w:pPr>
          <w:r>
            <w:rPr>
              <w:rStyle w:val="PlaceholderText"/>
            </w:rPr>
            <w:t xml:space="preserve"> </w:t>
          </w:r>
        </w:p>
      </w:docPartBody>
    </w:docPart>
    <w:docPart>
      <w:docPartPr>
        <w:name w:val="7C722F839E514FEEB6EB0F913F7A369A"/>
        <w:category>
          <w:name w:val="Allmänt"/>
          <w:gallery w:val="placeholder"/>
        </w:category>
        <w:types>
          <w:type w:val="bbPlcHdr"/>
        </w:types>
        <w:behaviors>
          <w:behavior w:val="content"/>
        </w:behaviors>
        <w:guid w:val="{418AB4A5-7405-44E7-A85C-B564932E2619}"/>
      </w:docPartPr>
      <w:docPartBody>
        <w:p w:rsidR="0037708E" w:rsidP="005235ED">
          <w:pPr>
            <w:pStyle w:val="7C722F839E514FEEB6EB0F913F7A369A1"/>
          </w:pPr>
          <w:r>
            <w:rPr>
              <w:rStyle w:val="PlaceholderText"/>
            </w:rPr>
            <w:t xml:space="preserve"> </w:t>
          </w:r>
        </w:p>
      </w:docPartBody>
    </w:docPart>
    <w:docPart>
      <w:docPartPr>
        <w:name w:val="EF7421A9C21F413589F43746EBECEFAC"/>
        <w:category>
          <w:name w:val="Allmänt"/>
          <w:gallery w:val="placeholder"/>
        </w:category>
        <w:types>
          <w:type w:val="bbPlcHdr"/>
        </w:types>
        <w:behaviors>
          <w:behavior w:val="content"/>
        </w:behaviors>
        <w:guid w:val="{16AF04F9-EA8D-459C-AB7B-A8005302EC31}"/>
      </w:docPartPr>
      <w:docPartBody>
        <w:p w:rsidR="0037708E" w:rsidP="005235ED">
          <w:pPr>
            <w:pStyle w:val="EF7421A9C21F413589F43746EBECEFAC1"/>
          </w:pPr>
          <w:r>
            <w:rPr>
              <w:rStyle w:val="PlaceholderText"/>
            </w:rPr>
            <w:t xml:space="preserve"> </w:t>
          </w:r>
        </w:p>
      </w:docPartBody>
    </w:docPart>
    <w:docPart>
      <w:docPartPr>
        <w:name w:val="58997F5C02F64972B95750B5BC649A2E"/>
        <w:category>
          <w:name w:val="Allmänt"/>
          <w:gallery w:val="placeholder"/>
        </w:category>
        <w:types>
          <w:type w:val="bbPlcHdr"/>
        </w:types>
        <w:behaviors>
          <w:behavior w:val="content"/>
        </w:behaviors>
        <w:guid w:val="{97D97A4C-408C-47E8-9D9D-2811E4B35CFC}"/>
      </w:docPartPr>
      <w:docPartBody>
        <w:p w:rsidR="0037708E" w:rsidP="005235ED">
          <w:pPr>
            <w:pStyle w:val="58997F5C02F64972B95750B5BC649A2E"/>
          </w:pPr>
          <w:r>
            <w:rPr>
              <w:rStyle w:val="PlaceholderText"/>
            </w:rPr>
            <w:t xml:space="preserve"> </w:t>
          </w:r>
        </w:p>
      </w:docPartBody>
    </w:docPart>
    <w:docPart>
      <w:docPartPr>
        <w:name w:val="31C4FA9D18544DAD9DB7B291916661C4"/>
        <w:category>
          <w:name w:val="Allmänt"/>
          <w:gallery w:val="placeholder"/>
        </w:category>
        <w:types>
          <w:type w:val="bbPlcHdr"/>
        </w:types>
        <w:behaviors>
          <w:behavior w:val="content"/>
        </w:behaviors>
        <w:guid w:val="{E1BE2C01-E889-4D03-BFF5-4AADD7FF0B52}"/>
      </w:docPartPr>
      <w:docPartBody>
        <w:p w:rsidR="0037708E" w:rsidP="005235ED">
          <w:pPr>
            <w:pStyle w:val="31C4FA9D18544DAD9DB7B291916661C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5ED"/>
    <w:rPr>
      <w:noProof w:val="0"/>
      <w:color w:val="808080"/>
    </w:rPr>
  </w:style>
  <w:style w:type="paragraph" w:customStyle="1" w:styleId="0C5971F917574BFFA3524F636635176E">
    <w:name w:val="0C5971F917574BFFA3524F636635176E"/>
    <w:rsid w:val="005235ED"/>
  </w:style>
  <w:style w:type="paragraph" w:customStyle="1" w:styleId="58997F5C02F64972B95750B5BC649A2E">
    <w:name w:val="58997F5C02F64972B95750B5BC649A2E"/>
    <w:rsid w:val="005235ED"/>
  </w:style>
  <w:style w:type="paragraph" w:customStyle="1" w:styleId="7C722F839E514FEEB6EB0F913F7A369A1">
    <w:name w:val="7C722F839E514FEEB6EB0F913F7A369A1"/>
    <w:rsid w:val="005235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7421A9C21F413589F43746EBECEFAC1">
    <w:name w:val="EF7421A9C21F413589F43746EBECEFAC1"/>
    <w:rsid w:val="005235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C4FA9D18544DAD9DB7B291916661C4">
    <w:name w:val="31C4FA9D18544DAD9DB7B291916661C4"/>
    <w:rsid w:val="005235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2454033e-408b-46b2-9e2b-0a2b20eee9ce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2023-02-22T00:00:00</HeaderDate>
    <Office/>
    <Dnr>S2023/00620</Dnr>
    <ParagrafNr/>
    <DocumentTitle/>
    <VisitingAddress/>
    <Extra1/>
    <Extra2/>
    <Extra3>Isabell Mixter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5E3B600-AEE1-493C-B885-920B736C6D6D}"/>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F35A0432-FD70-4171-8DA4-5191D284B3B3}"/>
</file>

<file path=customXml/itemProps4.xml><?xml version="1.0" encoding="utf-8"?>
<ds:datastoreItem xmlns:ds="http://schemas.openxmlformats.org/officeDocument/2006/customXml" ds:itemID="{76176EC0-992D-4251-B0E2-4F12D97F1E77}"/>
</file>

<file path=customXml/itemProps5.xml><?xml version="1.0" encoding="utf-8"?>
<ds:datastoreItem xmlns:ds="http://schemas.openxmlformats.org/officeDocument/2006/customXml" ds:itemID="{20F81127-0AE3-46AB-8444-4D6D0627A0B0}"/>
</file>

<file path=docProps/app.xml><?xml version="1.0" encoding="utf-8"?>
<Properties xmlns="http://schemas.openxmlformats.org/officeDocument/2006/extended-properties" xmlns:vt="http://schemas.openxmlformats.org/officeDocument/2006/docPropsVTypes">
  <Template>RK Basmall.dotx</Template>
  <TotalTime>0</TotalTime>
  <Pages>2</Pages>
  <Words>445</Words>
  <Characters>2360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334 En mer jämställd föräldraledighet.docx</dc:title>
  <cp:revision>37</cp:revision>
  <dcterms:created xsi:type="dcterms:W3CDTF">2023-02-13T08:22:00Z</dcterms:created>
  <dcterms:modified xsi:type="dcterms:W3CDTF">2023-02-22T08:15:00Z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S2023/00620</vt:lpwstr>
  </property>
  <property fmtid="{D5CDD505-2E9C-101B-9397-08002B2CF9AE}" pid="7" name="RKNyckelord">
    <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f3542801-4622-4888-a35d-fedc31202c23</vt:lpwstr>
  </property>
  <property fmtid="{D5CDD505-2E9C-101B-9397-08002B2CF9AE}" pid="11" name="_docset_NoMedatataSyncRequired">
    <vt:lpwstr>False</vt:lpwstr>
  </property>
</Properties>
</file>