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A67682" w:rsidP="00DA0661">
      <w:pPr>
        <w:pStyle w:val="Title"/>
      </w:pPr>
      <w:bookmarkStart w:id="0" w:name="Start"/>
      <w:bookmarkEnd w:id="0"/>
      <w:r>
        <w:t xml:space="preserve">Svar på fråga 2022/23:710 av Aida </w:t>
      </w:r>
      <w:r>
        <w:t>Birinxhiku</w:t>
      </w:r>
      <w:r>
        <w:t xml:space="preserve"> (S)</w:t>
      </w:r>
      <w:r>
        <w:br/>
        <w:t>Besked om statsbidrag till Hallands kommuner</w:t>
      </w:r>
    </w:p>
    <w:p w:rsidR="00A67682" w:rsidP="006A12F1">
      <w:pPr>
        <w:pStyle w:val="BodyText"/>
      </w:pPr>
      <w:r>
        <w:t xml:space="preserve">Aida </w:t>
      </w:r>
      <w:r>
        <w:t>Birinxhiku</w:t>
      </w:r>
      <w:r>
        <w:t xml:space="preserve"> har frågat finansministern när </w:t>
      </w:r>
      <w:r w:rsidR="00AF7B52">
        <w:t>statsrådet</w:t>
      </w:r>
      <w:r>
        <w:t xml:space="preserve"> avser att ge besked om kommande statsbidrag.</w:t>
      </w:r>
      <w:r w:rsidR="00AF7B52">
        <w:t xml:space="preserve"> </w:t>
      </w:r>
      <w:r>
        <w:t>Frågan har överlämnats till mig.</w:t>
      </w:r>
    </w:p>
    <w:p w:rsidR="00AF7B52" w:rsidP="00AF7B52">
      <w:pPr>
        <w:pStyle w:val="BodyText"/>
      </w:pPr>
      <w:r>
        <w:t>Sveriges ekonomi befinner sig i ett osäkert och ansträngt läge med den högsta inflationen på över 30 år. Hushållens, företagens och kommunsektorns ekonomi pressas hårt. I en normal lågkonjunktur när inflationen sjunker hade en naturlig stabiliseringspolitisk åtgärd för regeringen varit en expansiv finanspolitik för att öka efterfrågan i ekonomin. Nu har vi ett helt annat läge med en vikande konjunktur och en hög inflation. Det är viktigt att inte föra en politik som riskerar att öka inflationen och försvåra för kommun</w:t>
      </w:r>
      <w:r w:rsidR="00AF091F">
        <w:softHyphen/>
      </w:r>
      <w:r>
        <w:t xml:space="preserve">sektorn och andra delar av samhället. </w:t>
      </w:r>
    </w:p>
    <w:p w:rsidR="00AF7B52" w:rsidP="00AF7B52">
      <w:pPr>
        <w:pStyle w:val="BodyText"/>
      </w:pPr>
      <w:r>
        <w:t>Ordning och reda i de offentliga finanserna är en prioriterad uppgift för regeringen. Inriktningen på budgeten för 2023 var svagt åtstramande. Ungefär en tredjedel av reformutrymmet satsades på kommunsektorn, bland annat genom en permanent höjning av det generella statsbidraget med 6</w:t>
      </w:r>
      <w:r w:rsidR="00AC21AA">
        <w:t> </w:t>
      </w:r>
      <w:r>
        <w:t xml:space="preserve">miljarder kronor fr.o.m. 2023. </w:t>
      </w:r>
    </w:p>
    <w:p w:rsidR="00AF7B52" w:rsidP="00AF7B52">
      <w:pPr>
        <w:pStyle w:val="BodyText"/>
      </w:pPr>
      <w:r>
        <w:t>Regeringen är</w:t>
      </w:r>
      <w:r>
        <w:t xml:space="preserve"> medveten om att kommuner och regioner, trots de medel som tillför</w:t>
      </w:r>
      <w:r>
        <w:t>t</w:t>
      </w:r>
      <w:r>
        <w:t xml:space="preserve">s, </w:t>
      </w:r>
      <w:r>
        <w:t xml:space="preserve">har en </w:t>
      </w:r>
      <w:r>
        <w:t>ekonomiskt utmanande period</w:t>
      </w:r>
      <w:r>
        <w:t xml:space="preserve"> och att många </w:t>
      </w:r>
      <w:r w:rsidR="00752E9E">
        <w:t xml:space="preserve">nu </w:t>
      </w:r>
      <w:r>
        <w:t>kämpar med att få ihop sina budgetar</w:t>
      </w:r>
      <w:r>
        <w:t>. Regeringen följer utvecklingen i kommuner och regioner noga och kommer</w:t>
      </w:r>
      <w:r>
        <w:t>, som brukligt,</w:t>
      </w:r>
      <w:r>
        <w:t xml:space="preserve"> att återkomma i budgetpropositionen </w:t>
      </w:r>
      <w:r w:rsidR="00F01166">
        <w:t>i höst</w:t>
      </w:r>
      <w:r>
        <w:t xml:space="preserve"> med en bedömning av behovet av förstärkningar av resurserna till kommunsektorn för 2024 och framåt.</w:t>
      </w:r>
    </w:p>
    <w:p w:rsidR="009A5C7C" w:rsidP="006A12F1">
      <w:pPr>
        <w:pStyle w:val="BodyText"/>
      </w:pPr>
    </w:p>
    <w:p w:rsidR="00A67682" w:rsidP="006A12F1">
      <w:pPr>
        <w:pStyle w:val="BodyText"/>
      </w:pPr>
      <w:r>
        <w:t xml:space="preserve">Stockholm den </w:t>
      </w:r>
      <w:sdt>
        <w:sdtPr>
          <w:id w:val="2032990546"/>
          <w:placeholder>
            <w:docPart w:val="E9B7F22B91A54D489F312FC6F28E02D2"/>
          </w:placeholder>
          <w:dataBinding w:xpath="/ns0:DocumentInfo[1]/ns0:BaseInfo[1]/ns0:HeaderDate[1]" w:storeItemID="{C453F386-FE90-4617-8BB9-D1A7C868926B}" w:prefixMappings="xmlns:ns0='http://lp/documentinfo/RK' "/>
          <w:date w:fullDate="2023-05-31T00:00:00Z">
            <w:dateFormat w:val="d MMMM yyyy"/>
            <w:lid w:val="sv-SE"/>
            <w:storeMappedDataAs w:val="dateTime"/>
            <w:calendar w:val="gregorian"/>
          </w:date>
        </w:sdtPr>
        <w:sdtContent>
          <w:r w:rsidR="00591158">
            <w:t>31</w:t>
          </w:r>
          <w:r>
            <w:t xml:space="preserve"> maj 2023</w:t>
          </w:r>
        </w:sdtContent>
      </w:sdt>
    </w:p>
    <w:p w:rsidR="00A67682" w:rsidP="00471B06">
      <w:pPr>
        <w:pStyle w:val="Brdtextutanavstnd"/>
      </w:pPr>
    </w:p>
    <w:p w:rsidR="00A67682" w:rsidP="00471B06">
      <w:pPr>
        <w:pStyle w:val="Brdtextutanavstnd"/>
      </w:pPr>
    </w:p>
    <w:p w:rsidR="00A67682" w:rsidP="00471B06">
      <w:pPr>
        <w:pStyle w:val="Brdtextutanavstnd"/>
      </w:pPr>
    </w:p>
    <w:sdt>
      <w:sdtPr>
        <w:alias w:val="Klicka på listpilen"/>
        <w:tag w:val="run-loadAllMinistersFromDep"/>
        <w:id w:val="908118230"/>
        <w:placeholder>
          <w:docPart w:val="9CC4AAE274E6475680DC45C3A731A9DD"/>
        </w:placeholder>
        <w:dataBinding w:xpath="/ns0:DocumentInfo[1]/ns0:BaseInfo[1]/ns0:TopSender[1]" w:storeItemID="{C453F386-FE90-4617-8BB9-D1A7C868926B}" w:prefixMappings="xmlns:ns0='http://lp/documentinfo/RK' "/>
        <w:comboBox w:lastValue="Civilministern">
          <w:listItem w:value="Finansministern" w:displayText="Elisabeth Svantesson"/>
          <w:listItem w:value="Finansmarknadsministern" w:displayText="Niklas Wykman"/>
          <w:listItem w:value="Civilministern" w:displayText="Erik Slottner"/>
        </w:comboBox>
      </w:sdtPr>
      <w:sdtContent>
        <w:p w:rsidR="00A67682" w:rsidP="00422A41">
          <w:pPr>
            <w:pStyle w:val="BodyText"/>
          </w:pPr>
          <w:r>
            <w:rPr>
              <w:rStyle w:val="DefaultParagraphFont"/>
            </w:rPr>
            <w:t>Erik Slottner</w:t>
          </w:r>
        </w:p>
      </w:sdtContent>
    </w:sdt>
    <w:p w:rsidR="00A67682"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A67682" w:rsidRPr="007D73AB">
          <w:pPr>
            <w:pStyle w:val="Header"/>
          </w:pPr>
        </w:p>
      </w:tc>
      <w:tc>
        <w:tcPr>
          <w:tcW w:w="3170" w:type="dxa"/>
          <w:vAlign w:val="bottom"/>
        </w:tcPr>
        <w:p w:rsidR="00A67682" w:rsidRPr="007D73AB" w:rsidP="00340DE0">
          <w:pPr>
            <w:pStyle w:val="Header"/>
          </w:pPr>
        </w:p>
      </w:tc>
      <w:tc>
        <w:tcPr>
          <w:tcW w:w="1134" w:type="dxa"/>
        </w:tcPr>
        <w:p w:rsidR="00A67682"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A67682"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A67682" w:rsidRPr="00710A6C" w:rsidP="00EE3C0F">
          <w:pPr>
            <w:pStyle w:val="Header"/>
            <w:rPr>
              <w:b/>
            </w:rPr>
          </w:pPr>
        </w:p>
        <w:p w:rsidR="00A67682" w:rsidP="00EE3C0F">
          <w:pPr>
            <w:pStyle w:val="Header"/>
          </w:pPr>
        </w:p>
        <w:p w:rsidR="00A67682" w:rsidP="00EE3C0F">
          <w:pPr>
            <w:pStyle w:val="Header"/>
          </w:pPr>
        </w:p>
        <w:p w:rsidR="00A67682" w:rsidP="00EE3C0F">
          <w:pPr>
            <w:pStyle w:val="Header"/>
          </w:pPr>
        </w:p>
        <w:sdt>
          <w:sdtPr>
            <w:alias w:val="Dnr"/>
            <w:tag w:val="ccRKShow_Dnr"/>
            <w:id w:val="-829283628"/>
            <w:placeholder>
              <w:docPart w:val="517283C98DE944E48BAA25696EBE67B8"/>
            </w:placeholder>
            <w:dataBinding w:xpath="/ns0:DocumentInfo[1]/ns0:BaseInfo[1]/ns0:Dnr[1]" w:storeItemID="{C453F386-FE90-4617-8BB9-D1A7C868926B}" w:prefixMappings="xmlns:ns0='http://lp/documentinfo/RK' "/>
            <w:text/>
          </w:sdtPr>
          <w:sdtContent>
            <w:p w:rsidR="00A67682" w:rsidP="00EE3C0F">
              <w:pPr>
                <w:pStyle w:val="Header"/>
              </w:pPr>
              <w:r>
                <w:t>Fi2023/</w:t>
              </w:r>
              <w:r w:rsidR="00BA4A28">
                <w:t>01781</w:t>
              </w:r>
            </w:p>
          </w:sdtContent>
        </w:sdt>
        <w:sdt>
          <w:sdtPr>
            <w:alias w:val="DocNumber"/>
            <w:tag w:val="DocNumber"/>
            <w:id w:val="1726028884"/>
            <w:placeholder>
              <w:docPart w:val="896FCDE01FE24E44890B302C78E7AADD"/>
            </w:placeholder>
            <w:showingPlcHdr/>
            <w:dataBinding w:xpath="/ns0:DocumentInfo[1]/ns0:BaseInfo[1]/ns0:DocNumber[1]" w:storeItemID="{C453F386-FE90-4617-8BB9-D1A7C868926B}" w:prefixMappings="xmlns:ns0='http://lp/documentinfo/RK' "/>
            <w:text/>
          </w:sdtPr>
          <w:sdtContent>
            <w:p w:rsidR="00A67682" w:rsidP="00EE3C0F">
              <w:pPr>
                <w:pStyle w:val="Header"/>
              </w:pPr>
              <w:r>
                <w:rPr>
                  <w:rStyle w:val="PlaceholderText"/>
                </w:rPr>
                <w:t xml:space="preserve"> </w:t>
              </w:r>
            </w:p>
          </w:sdtContent>
        </w:sdt>
        <w:p w:rsidR="00A67682" w:rsidP="00EE3C0F">
          <w:pPr>
            <w:pStyle w:val="Header"/>
          </w:pPr>
        </w:p>
      </w:tc>
      <w:tc>
        <w:tcPr>
          <w:tcW w:w="1134" w:type="dxa"/>
        </w:tcPr>
        <w:p w:rsidR="00A67682" w:rsidP="0094502D">
          <w:pPr>
            <w:pStyle w:val="Header"/>
          </w:pPr>
        </w:p>
        <w:p w:rsidR="00A67682"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3A10516A72A544FEA1E6B2682A9EFDA1"/>
          </w:placeholder>
          <w:richText/>
        </w:sdtPr>
        <w:sdtContent>
          <w:sdt>
            <w:sdtPr>
              <w:alias w:val="SenderText"/>
              <w:tag w:val="ccRKShow_SenderText"/>
              <w:id w:val="475035892"/>
              <w:placeholder>
                <w:docPart w:val="3948B02CCF114CD9B26BC0A9D32633E9"/>
              </w:placeholder>
              <w:richText/>
            </w:sdtPr>
            <w:sdtContent>
              <w:tc>
                <w:tcPr>
                  <w:tcW w:w="5534" w:type="dxa"/>
                  <w:tcMar>
                    <w:right w:w="1134" w:type="dxa"/>
                  </w:tcMar>
                </w:tcPr>
                <w:p w:rsidR="00BA4A28" w:rsidRPr="00E83C15" w:rsidP="00BA4A28">
                  <w:pPr>
                    <w:pStyle w:val="Header"/>
                    <w:rPr>
                      <w:b/>
                      <w:bCs/>
                    </w:rPr>
                  </w:pPr>
                  <w:r w:rsidRPr="00E83C15">
                    <w:rPr>
                      <w:b/>
                      <w:bCs/>
                    </w:rPr>
                    <w:t>Finansdepartementet</w:t>
                  </w:r>
                </w:p>
                <w:p w:rsidR="00BA4A28" w:rsidRPr="00E83C15" w:rsidP="00BA4A28">
                  <w:pPr>
                    <w:pStyle w:val="Header"/>
                  </w:pPr>
                  <w:r w:rsidRPr="00E83C15">
                    <w:t>Civilministern</w:t>
                  </w:r>
                </w:p>
                <w:p w:rsidR="00BA4A28" w:rsidP="00BA4A28">
                  <w:pPr>
                    <w:pStyle w:val="Header"/>
                  </w:pPr>
                </w:p>
                <w:p w:rsidR="00A67682" w:rsidRPr="00340DE0" w:rsidP="00BA4A28">
                  <w:pPr>
                    <w:pStyle w:val="Header"/>
                  </w:pPr>
                </w:p>
              </w:tc>
            </w:sdtContent>
          </w:sdt>
        </w:sdtContent>
      </w:sdt>
      <w:sdt>
        <w:sdtPr>
          <w:alias w:val="Recipient"/>
          <w:tag w:val="ccRKShow_Recipient"/>
          <w:id w:val="-28344517"/>
          <w:placeholder>
            <w:docPart w:val="64EB37E407794FBEBDC77A38B64126C7"/>
          </w:placeholder>
          <w:dataBinding w:xpath="/ns0:DocumentInfo[1]/ns0:BaseInfo[1]/ns0:Recipient[1]" w:storeItemID="{C453F386-FE90-4617-8BB9-D1A7C868926B}" w:prefixMappings="xmlns:ns0='http://lp/documentinfo/RK' "/>
          <w:text w:multiLine="1"/>
        </w:sdtPr>
        <w:sdtContent>
          <w:tc>
            <w:tcPr>
              <w:tcW w:w="3170" w:type="dxa"/>
            </w:tcPr>
            <w:p w:rsidR="00A67682" w:rsidP="00547B89">
              <w:pPr>
                <w:pStyle w:val="Header"/>
              </w:pPr>
              <w:r>
                <w:t>Till riksdagen</w:t>
              </w:r>
            </w:p>
          </w:tc>
        </w:sdtContent>
      </w:sdt>
      <w:tc>
        <w:tcPr>
          <w:tcW w:w="1134" w:type="dxa"/>
        </w:tcPr>
        <w:p w:rsidR="00A67682"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412D6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17283C98DE944E48BAA25696EBE67B8"/>
        <w:category>
          <w:name w:val="Allmänt"/>
          <w:gallery w:val="placeholder"/>
        </w:category>
        <w:types>
          <w:type w:val="bbPlcHdr"/>
        </w:types>
        <w:behaviors>
          <w:behavior w:val="content"/>
        </w:behaviors>
        <w:guid w:val="{6A49946D-7073-425C-8C4F-5358564BBFAE}"/>
      </w:docPartPr>
      <w:docPartBody>
        <w:p w:rsidR="00D40F85" w:rsidP="001532C4">
          <w:pPr>
            <w:pStyle w:val="517283C98DE944E48BAA25696EBE67B8"/>
          </w:pPr>
          <w:r>
            <w:rPr>
              <w:rStyle w:val="PlaceholderText"/>
            </w:rPr>
            <w:t xml:space="preserve"> </w:t>
          </w:r>
        </w:p>
      </w:docPartBody>
    </w:docPart>
    <w:docPart>
      <w:docPartPr>
        <w:name w:val="896FCDE01FE24E44890B302C78E7AADD"/>
        <w:category>
          <w:name w:val="Allmänt"/>
          <w:gallery w:val="placeholder"/>
        </w:category>
        <w:types>
          <w:type w:val="bbPlcHdr"/>
        </w:types>
        <w:behaviors>
          <w:behavior w:val="content"/>
        </w:behaviors>
        <w:guid w:val="{763ABC75-8E8A-4C1B-8CAC-B20AC07ACFC2}"/>
      </w:docPartPr>
      <w:docPartBody>
        <w:p w:rsidR="00D40F85" w:rsidP="001532C4">
          <w:pPr>
            <w:pStyle w:val="896FCDE01FE24E44890B302C78E7AADD1"/>
          </w:pPr>
          <w:r>
            <w:rPr>
              <w:rStyle w:val="PlaceholderText"/>
            </w:rPr>
            <w:t xml:space="preserve"> </w:t>
          </w:r>
        </w:p>
      </w:docPartBody>
    </w:docPart>
    <w:docPart>
      <w:docPartPr>
        <w:name w:val="3A10516A72A544FEA1E6B2682A9EFDA1"/>
        <w:category>
          <w:name w:val="Allmänt"/>
          <w:gallery w:val="placeholder"/>
        </w:category>
        <w:types>
          <w:type w:val="bbPlcHdr"/>
        </w:types>
        <w:behaviors>
          <w:behavior w:val="content"/>
        </w:behaviors>
        <w:guid w:val="{04EF9DDE-5B90-44EC-BA45-64F7191596D1}"/>
      </w:docPartPr>
      <w:docPartBody>
        <w:p w:rsidR="00D40F85" w:rsidP="001532C4">
          <w:pPr>
            <w:pStyle w:val="3A10516A72A544FEA1E6B2682A9EFDA11"/>
          </w:pPr>
          <w:r>
            <w:rPr>
              <w:rStyle w:val="PlaceholderText"/>
            </w:rPr>
            <w:t xml:space="preserve"> </w:t>
          </w:r>
        </w:p>
      </w:docPartBody>
    </w:docPart>
    <w:docPart>
      <w:docPartPr>
        <w:name w:val="64EB37E407794FBEBDC77A38B64126C7"/>
        <w:category>
          <w:name w:val="Allmänt"/>
          <w:gallery w:val="placeholder"/>
        </w:category>
        <w:types>
          <w:type w:val="bbPlcHdr"/>
        </w:types>
        <w:behaviors>
          <w:behavior w:val="content"/>
        </w:behaviors>
        <w:guid w:val="{B891A8AE-65E4-455D-83AF-6E69047163A1}"/>
      </w:docPartPr>
      <w:docPartBody>
        <w:p w:rsidR="00D40F85" w:rsidP="001532C4">
          <w:pPr>
            <w:pStyle w:val="64EB37E407794FBEBDC77A38B64126C7"/>
          </w:pPr>
          <w:r>
            <w:rPr>
              <w:rStyle w:val="PlaceholderText"/>
            </w:rPr>
            <w:t xml:space="preserve"> </w:t>
          </w:r>
        </w:p>
      </w:docPartBody>
    </w:docPart>
    <w:docPart>
      <w:docPartPr>
        <w:name w:val="E9B7F22B91A54D489F312FC6F28E02D2"/>
        <w:category>
          <w:name w:val="Allmänt"/>
          <w:gallery w:val="placeholder"/>
        </w:category>
        <w:types>
          <w:type w:val="bbPlcHdr"/>
        </w:types>
        <w:behaviors>
          <w:behavior w:val="content"/>
        </w:behaviors>
        <w:guid w:val="{2C0257AB-A800-4CDD-B563-6A1AABFEF477}"/>
      </w:docPartPr>
      <w:docPartBody>
        <w:p w:rsidR="00D40F85" w:rsidP="001532C4">
          <w:pPr>
            <w:pStyle w:val="E9B7F22B91A54D489F312FC6F28E02D2"/>
          </w:pPr>
          <w:r>
            <w:rPr>
              <w:rStyle w:val="PlaceholderText"/>
            </w:rPr>
            <w:t>Klicka här för att ange datum.</w:t>
          </w:r>
        </w:p>
      </w:docPartBody>
    </w:docPart>
    <w:docPart>
      <w:docPartPr>
        <w:name w:val="9CC4AAE274E6475680DC45C3A731A9DD"/>
        <w:category>
          <w:name w:val="Allmänt"/>
          <w:gallery w:val="placeholder"/>
        </w:category>
        <w:types>
          <w:type w:val="bbPlcHdr"/>
        </w:types>
        <w:behaviors>
          <w:behavior w:val="content"/>
        </w:behaviors>
        <w:guid w:val="{E9CB4AD9-F5D6-462F-8A51-21B962B95604}"/>
      </w:docPartPr>
      <w:docPartBody>
        <w:p w:rsidR="00D40F85" w:rsidP="001532C4">
          <w:pPr>
            <w:pStyle w:val="9CC4AAE274E6475680DC45C3A731A9DD"/>
          </w:pPr>
          <w:r>
            <w:rPr>
              <w:rStyle w:val="PlaceholderText"/>
            </w:rPr>
            <w:t>Välj undertecknare</w:t>
          </w:r>
          <w:r w:rsidRPr="00AC4EF6">
            <w:rPr>
              <w:rStyle w:val="PlaceholderText"/>
            </w:rPr>
            <w:t>.</w:t>
          </w:r>
        </w:p>
      </w:docPartBody>
    </w:docPart>
    <w:docPart>
      <w:docPartPr>
        <w:name w:val="3948B02CCF114CD9B26BC0A9D32633E9"/>
        <w:category>
          <w:name w:val="Allmänt"/>
          <w:gallery w:val="placeholder"/>
        </w:category>
        <w:types>
          <w:type w:val="bbPlcHdr"/>
        </w:types>
        <w:behaviors>
          <w:behavior w:val="content"/>
        </w:behaviors>
        <w:guid w:val="{A501EEC6-B696-4C6C-8C35-09E37634F228}"/>
      </w:docPartPr>
      <w:docPartBody>
        <w:p w:rsidR="00CA6B63" w:rsidP="007064B9">
          <w:pPr>
            <w:pStyle w:val="3948B02CCF114CD9B26BC0A9D32633E9"/>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4B9"/>
    <w:rPr>
      <w:noProof w:val="0"/>
      <w:color w:val="808080"/>
    </w:rPr>
  </w:style>
  <w:style w:type="paragraph" w:customStyle="1" w:styleId="517283C98DE944E48BAA25696EBE67B8">
    <w:name w:val="517283C98DE944E48BAA25696EBE67B8"/>
    <w:rsid w:val="001532C4"/>
  </w:style>
  <w:style w:type="paragraph" w:customStyle="1" w:styleId="64EB37E407794FBEBDC77A38B64126C7">
    <w:name w:val="64EB37E407794FBEBDC77A38B64126C7"/>
    <w:rsid w:val="001532C4"/>
  </w:style>
  <w:style w:type="paragraph" w:customStyle="1" w:styleId="896FCDE01FE24E44890B302C78E7AADD1">
    <w:name w:val="896FCDE01FE24E44890B302C78E7AADD1"/>
    <w:rsid w:val="001532C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A10516A72A544FEA1E6B2682A9EFDA11">
    <w:name w:val="3A10516A72A544FEA1E6B2682A9EFDA11"/>
    <w:rsid w:val="001532C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9B7F22B91A54D489F312FC6F28E02D2">
    <w:name w:val="E9B7F22B91A54D489F312FC6F28E02D2"/>
    <w:rsid w:val="001532C4"/>
  </w:style>
  <w:style w:type="paragraph" w:customStyle="1" w:styleId="9CC4AAE274E6475680DC45C3A731A9DD">
    <w:name w:val="9CC4AAE274E6475680DC45C3A731A9DD"/>
    <w:rsid w:val="001532C4"/>
  </w:style>
  <w:style w:type="paragraph" w:customStyle="1" w:styleId="3948B02CCF114CD9B26BC0A9D32633E9">
    <w:name w:val="3948B02CCF114CD9B26BC0A9D32633E9"/>
    <w:rsid w:val="007064B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8ebf21f8-fe4a-4c54-b33c-301a54442406</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Civilministern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2023-05-31T00:00:00</HeaderDate>
    <Office/>
    <Dnr>Fi2023/01781</Dnr>
    <ParagrafNr/>
    <DocumentTitle/>
    <VisitingAddress/>
    <Extra1/>
    <Extra2/>
    <Extra3>Aida Birinxhiku</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4992BAED-6BFC-4F88-A770-1F7304A9278F}"/>
</file>

<file path=customXml/itemProps2.xml><?xml version="1.0" encoding="utf-8"?>
<ds:datastoreItem xmlns:ds="http://schemas.openxmlformats.org/officeDocument/2006/customXml" ds:itemID="{82162F66-BFD7-4829-8321-1A5B19E012C5}"/>
</file>

<file path=customXml/itemProps3.xml><?xml version="1.0" encoding="utf-8"?>
<ds:datastoreItem xmlns:ds="http://schemas.openxmlformats.org/officeDocument/2006/customXml" ds:itemID="{779C3830-EC16-47D7-8DE6-FDA1B722FF85}"/>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C453F386-FE90-4617-8BB9-D1A7C868926B}"/>
</file>

<file path=docProps/app.xml><?xml version="1.0" encoding="utf-8"?>
<Properties xmlns="http://schemas.openxmlformats.org/officeDocument/2006/extended-properties" xmlns:vt="http://schemas.openxmlformats.org/officeDocument/2006/docPropsVTypes">
  <Template>RK Basmall</Template>
  <TotalTime>0</TotalTime>
  <Pages>1</Pages>
  <Words>247</Words>
  <Characters>1314</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710.docx</dc:title>
  <cp:revision>13</cp:revision>
  <dcterms:created xsi:type="dcterms:W3CDTF">2023-05-26T08:09:00Z</dcterms:created>
  <dcterms:modified xsi:type="dcterms:W3CDTF">2023-05-30T15:29:00Z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ae5cec90-1312-4d94-89b1-524a213ea666</vt:lpwstr>
  </property>
</Properties>
</file>