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86118" w:rsidP="00DA0661">
      <w:pPr>
        <w:pStyle w:val="Title"/>
      </w:pPr>
      <w:bookmarkStart w:id="0" w:name="Start"/>
      <w:bookmarkEnd w:id="0"/>
      <w:r>
        <w:t>Svar på fråga 2020/21:3611 av Camilla Waltersson Grönvall (M)</w:t>
      </w:r>
      <w:r>
        <w:br/>
        <w:t>Vaccinering mot covid-19 för barn och unga över tolv år</w:t>
      </w:r>
    </w:p>
    <w:p w:rsidR="00E86118" w:rsidP="00E861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t xml:space="preserve">Camilla Waltersson Grönvall har frågat mig om jag avser </w:t>
      </w:r>
      <w:r>
        <w:rPr>
          <w:rFonts w:ascii="TimesNewRomanPSMT" w:hAnsi="TimesNewRomanPSMT" w:cs="TimesNewRomanPSMT"/>
          <w:sz w:val="23"/>
          <w:szCs w:val="23"/>
        </w:rPr>
        <w:t>att ta några initiativ eller vidta några åtgärder för att vaccin mot covid-19 ska erbjudas till barn och unga över tolv år.</w:t>
      </w:r>
    </w:p>
    <w:p w:rsidR="0062740D" w:rsidP="00E861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F264C2" w:rsidP="00F264C2">
      <w:pPr>
        <w:pStyle w:val="BodyText"/>
      </w:pPr>
      <w:r>
        <w:t>Folkhälsomyndigheten är expertmyndighet och har i uppdrag att inkomma med rekommendationer om vaccination mot covid-19. Jag som socialminister varken kan eller ska göra den här typen av medicinska bedömningar.</w:t>
      </w:r>
    </w:p>
    <w:p w:rsidR="00E86118" w:rsidRPr="00E86118" w:rsidP="00876780">
      <w:pPr>
        <w:pStyle w:val="BodyText"/>
        <w:rPr>
          <w:rFonts w:ascii="TimesNewRomanPSMT" w:hAnsi="TimesNewRomanPSMT" w:cs="TimesNewRomanPSMT"/>
          <w:sz w:val="23"/>
          <w:szCs w:val="23"/>
        </w:rPr>
      </w:pPr>
      <w:r>
        <w:rPr>
          <w:rStyle w:val="BrdtextChar"/>
        </w:rPr>
        <w:t xml:space="preserve">Regeringen har </w:t>
      </w:r>
      <w:r>
        <w:t>sedan tidigare tillfört medel för att det ska finnas budgetära möjligheter i det fall Folkhälsomyndigheten utökar rekommendationerna om vaccinering mot covid-19.</w:t>
      </w:r>
    </w:p>
    <w:p w:rsidR="00E8611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297427835D1467D889A9DAEA604F92A"/>
          </w:placeholder>
          <w:dataBinding w:xpath="/ns0:DocumentInfo[1]/ns0:BaseInfo[1]/ns0:HeaderDate[1]" w:storeItemID="{0991AAEC-1069-4D99-AA8E-28CBDB115E55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september 2021</w:t>
          </w:r>
        </w:sdtContent>
      </w:sdt>
    </w:p>
    <w:p w:rsidR="00E86118" w:rsidP="004E7A8F">
      <w:pPr>
        <w:pStyle w:val="Brdtextutanavstnd"/>
      </w:pPr>
    </w:p>
    <w:p w:rsidR="00E86118" w:rsidP="004E7A8F">
      <w:pPr>
        <w:pStyle w:val="Brdtextutanavstnd"/>
      </w:pPr>
    </w:p>
    <w:p w:rsidR="00E86118" w:rsidP="004E7A8F">
      <w:pPr>
        <w:pStyle w:val="Brdtextutanavstnd"/>
      </w:pPr>
    </w:p>
    <w:p w:rsidR="00E86118" w:rsidP="00422A41">
      <w:pPr>
        <w:pStyle w:val="BodyText"/>
      </w:pPr>
      <w:r>
        <w:t>Lena Hallengren</w:t>
      </w:r>
    </w:p>
    <w:p w:rsidR="00E86118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A081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A0814" w:rsidRPr="007D73AB" w:rsidP="00340DE0">
          <w:pPr>
            <w:pStyle w:val="Header"/>
          </w:pPr>
        </w:p>
      </w:tc>
      <w:tc>
        <w:tcPr>
          <w:tcW w:w="1134" w:type="dxa"/>
        </w:tcPr>
        <w:p w:rsidR="002A081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A081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A0814" w:rsidRPr="00710A6C" w:rsidP="00EE3C0F">
          <w:pPr>
            <w:pStyle w:val="Header"/>
            <w:rPr>
              <w:b/>
            </w:rPr>
          </w:pPr>
        </w:p>
        <w:p w:rsidR="002A0814" w:rsidP="00EE3C0F">
          <w:pPr>
            <w:pStyle w:val="Header"/>
          </w:pPr>
        </w:p>
        <w:p w:rsidR="002A0814" w:rsidP="00EE3C0F">
          <w:pPr>
            <w:pStyle w:val="Header"/>
          </w:pPr>
        </w:p>
        <w:p w:rsidR="002A081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BF36C88823F49F5B474DE8243D9675E"/>
            </w:placeholder>
            <w:dataBinding w:xpath="/ns0:DocumentInfo[1]/ns0:BaseInfo[1]/ns0:Dnr[1]" w:storeItemID="{0991AAEC-1069-4D99-AA8E-28CBDB115E55}" w:prefixMappings="xmlns:ns0='http://lp/documentinfo/RK' "/>
            <w:text/>
          </w:sdtPr>
          <w:sdtContent>
            <w:p w:rsidR="002A0814" w:rsidP="00EE3C0F">
              <w:pPr>
                <w:pStyle w:val="Header"/>
              </w:pPr>
              <w:r>
                <w:t xml:space="preserve">S2021/06249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1FA7719DC2B479393579202951525CC"/>
            </w:placeholder>
            <w:showingPlcHdr/>
            <w:dataBinding w:xpath="/ns0:DocumentInfo[1]/ns0:BaseInfo[1]/ns0:DocNumber[1]" w:storeItemID="{0991AAEC-1069-4D99-AA8E-28CBDB115E55}" w:prefixMappings="xmlns:ns0='http://lp/documentinfo/RK' "/>
            <w:text/>
          </w:sdtPr>
          <w:sdtContent>
            <w:p w:rsidR="002A081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A0814" w:rsidP="00EE3C0F">
          <w:pPr>
            <w:pStyle w:val="Header"/>
          </w:pPr>
        </w:p>
      </w:tc>
      <w:tc>
        <w:tcPr>
          <w:tcW w:w="1134" w:type="dxa"/>
        </w:tcPr>
        <w:p w:rsidR="002A0814" w:rsidP="0094502D">
          <w:pPr>
            <w:pStyle w:val="Header"/>
          </w:pPr>
        </w:p>
        <w:p w:rsidR="002A081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2F9C5339BB8457EB02493982698E57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76780" w:rsidRPr="00876780" w:rsidP="00340DE0">
              <w:pPr>
                <w:pStyle w:val="Header"/>
                <w:rPr>
                  <w:b/>
                </w:rPr>
              </w:pPr>
              <w:r w:rsidRPr="00876780">
                <w:rPr>
                  <w:b/>
                </w:rPr>
                <w:t>Socialdepartementet</w:t>
              </w:r>
            </w:p>
            <w:p w:rsidR="002A0814" w:rsidRPr="00340DE0" w:rsidP="00340DE0">
              <w:pPr>
                <w:pStyle w:val="Header"/>
              </w:pPr>
              <w:r w:rsidRPr="00876780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0248F1DB68E471DA345B0182764409B"/>
          </w:placeholder>
          <w:dataBinding w:xpath="/ns0:DocumentInfo[1]/ns0:BaseInfo[1]/ns0:Recipient[1]" w:storeItemID="{0991AAEC-1069-4D99-AA8E-28CBDB115E55}" w:prefixMappings="xmlns:ns0='http://lp/documentinfo/RK' "/>
          <w:text w:multiLine="1"/>
        </w:sdtPr>
        <w:sdtContent>
          <w:tc>
            <w:tcPr>
              <w:tcW w:w="3170" w:type="dxa"/>
            </w:tcPr>
            <w:p w:rsidR="002A081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A081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F36C88823F49F5B474DE8243D96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1586F-4C1C-46AF-AA84-6E7EBB3AE151}"/>
      </w:docPartPr>
      <w:docPartBody>
        <w:p w:rsidR="007434A7" w:rsidP="00870894">
          <w:pPr>
            <w:pStyle w:val="CBF36C88823F49F5B474DE8243D967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FA7719DC2B479393579202951525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40472-6BCE-49AC-96A7-EAEFE8602F33}"/>
      </w:docPartPr>
      <w:docPartBody>
        <w:p w:rsidR="007434A7" w:rsidP="00870894">
          <w:pPr>
            <w:pStyle w:val="A1FA7719DC2B479393579202951525C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F9C5339BB8457EB02493982698E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98DEA-6A83-49A9-B398-90F2F95C32A9}"/>
      </w:docPartPr>
      <w:docPartBody>
        <w:p w:rsidR="007434A7" w:rsidP="00870894">
          <w:pPr>
            <w:pStyle w:val="02F9C5339BB8457EB02493982698E57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248F1DB68E471DA345B01827644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A1AEC-9BB3-44A7-9F33-8EE2782531A1}"/>
      </w:docPartPr>
      <w:docPartBody>
        <w:p w:rsidR="007434A7" w:rsidP="00870894">
          <w:pPr>
            <w:pStyle w:val="00248F1DB68E471DA345B018276440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97427835D1467D889A9DAEA604F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E2962B-5676-4E42-BF6F-EA399F8EA155}"/>
      </w:docPartPr>
      <w:docPartBody>
        <w:p w:rsidR="007434A7" w:rsidP="00870894">
          <w:pPr>
            <w:pStyle w:val="2297427835D1467D889A9DAEA604F92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D1BDC87E7D4468B1C412E8B77E5A65">
    <w:name w:val="23D1BDC87E7D4468B1C412E8B77E5A65"/>
    <w:rsid w:val="00870894"/>
  </w:style>
  <w:style w:type="character" w:styleId="PlaceholderText">
    <w:name w:val="Placeholder Text"/>
    <w:basedOn w:val="DefaultParagraphFont"/>
    <w:uiPriority w:val="99"/>
    <w:semiHidden/>
    <w:rsid w:val="00870894"/>
    <w:rPr>
      <w:noProof w:val="0"/>
      <w:color w:val="808080"/>
    </w:rPr>
  </w:style>
  <w:style w:type="paragraph" w:customStyle="1" w:styleId="6BA85B13A3DE4785B23B2D6B4D11B5FF">
    <w:name w:val="6BA85B13A3DE4785B23B2D6B4D11B5FF"/>
    <w:rsid w:val="00870894"/>
  </w:style>
  <w:style w:type="paragraph" w:customStyle="1" w:styleId="F841C35A849C496CBBFFFD2CBCBC7435">
    <w:name w:val="F841C35A849C496CBBFFFD2CBCBC7435"/>
    <w:rsid w:val="00870894"/>
  </w:style>
  <w:style w:type="paragraph" w:customStyle="1" w:styleId="5ABBA0EA8A184E6D8A0B27BCB22725BA">
    <w:name w:val="5ABBA0EA8A184E6D8A0B27BCB22725BA"/>
    <w:rsid w:val="00870894"/>
  </w:style>
  <w:style w:type="paragraph" w:customStyle="1" w:styleId="CBF36C88823F49F5B474DE8243D9675E">
    <w:name w:val="CBF36C88823F49F5B474DE8243D9675E"/>
    <w:rsid w:val="00870894"/>
  </w:style>
  <w:style w:type="paragraph" w:customStyle="1" w:styleId="A1FA7719DC2B479393579202951525CC">
    <w:name w:val="A1FA7719DC2B479393579202951525CC"/>
    <w:rsid w:val="00870894"/>
  </w:style>
  <w:style w:type="paragraph" w:customStyle="1" w:styleId="3C343150B1AA434EBA52EE96B66E6815">
    <w:name w:val="3C343150B1AA434EBA52EE96B66E6815"/>
    <w:rsid w:val="00870894"/>
  </w:style>
  <w:style w:type="paragraph" w:customStyle="1" w:styleId="C1056D66023A4854A709437A5385F413">
    <w:name w:val="C1056D66023A4854A709437A5385F413"/>
    <w:rsid w:val="00870894"/>
  </w:style>
  <w:style w:type="paragraph" w:customStyle="1" w:styleId="C55B081419804B0BA3837029F2833416">
    <w:name w:val="C55B081419804B0BA3837029F2833416"/>
    <w:rsid w:val="00870894"/>
  </w:style>
  <w:style w:type="paragraph" w:customStyle="1" w:styleId="02F9C5339BB8457EB02493982698E57B">
    <w:name w:val="02F9C5339BB8457EB02493982698E57B"/>
    <w:rsid w:val="00870894"/>
  </w:style>
  <w:style w:type="paragraph" w:customStyle="1" w:styleId="00248F1DB68E471DA345B0182764409B">
    <w:name w:val="00248F1DB68E471DA345B0182764409B"/>
    <w:rsid w:val="00870894"/>
  </w:style>
  <w:style w:type="paragraph" w:customStyle="1" w:styleId="A1FA7719DC2B479393579202951525CC1">
    <w:name w:val="A1FA7719DC2B479393579202951525CC1"/>
    <w:rsid w:val="0087089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2F9C5339BB8457EB02493982698E57B1">
    <w:name w:val="02F9C5339BB8457EB02493982698E57B1"/>
    <w:rsid w:val="0087089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5690BE0CC644D2DBF80DC2467BC87D1">
    <w:name w:val="15690BE0CC644D2DBF80DC2467BC87D1"/>
    <w:rsid w:val="00870894"/>
  </w:style>
  <w:style w:type="paragraph" w:customStyle="1" w:styleId="5821EDA6BAAD4304AD046DBBA8AE21DE">
    <w:name w:val="5821EDA6BAAD4304AD046DBBA8AE21DE"/>
    <w:rsid w:val="00870894"/>
  </w:style>
  <w:style w:type="paragraph" w:customStyle="1" w:styleId="19E31DFC83BF4706B8974B8FE6B6CD16">
    <w:name w:val="19E31DFC83BF4706B8974B8FE6B6CD16"/>
    <w:rsid w:val="00870894"/>
  </w:style>
  <w:style w:type="paragraph" w:customStyle="1" w:styleId="EBC5645DC45C408DB61FFFB39296F8A4">
    <w:name w:val="EBC5645DC45C408DB61FFFB39296F8A4"/>
    <w:rsid w:val="00870894"/>
  </w:style>
  <w:style w:type="paragraph" w:customStyle="1" w:styleId="C6D8887410F34993ADDAE244DD9D4CFA">
    <w:name w:val="C6D8887410F34993ADDAE244DD9D4CFA"/>
    <w:rsid w:val="00870894"/>
  </w:style>
  <w:style w:type="paragraph" w:customStyle="1" w:styleId="2297427835D1467D889A9DAEA604F92A">
    <w:name w:val="2297427835D1467D889A9DAEA604F92A"/>
    <w:rsid w:val="00870894"/>
  </w:style>
  <w:style w:type="paragraph" w:customStyle="1" w:styleId="2267E0DDCA254B7A9D471C1F1B2933E4">
    <w:name w:val="2267E0DDCA254B7A9D471C1F1B2933E4"/>
    <w:rsid w:val="008708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Praktikant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2021-09-15T00:00:00</HeaderDate>
    <Office/>
    <Dnr>S2021/06249 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9fbce807-5379-4fc0-b30d-4d2f1668a25d</RD_Svarsid>
  </documentManagement>
</p:properties>
</file>

<file path=customXml/itemProps1.xml><?xml version="1.0" encoding="utf-8"?>
<ds:datastoreItem xmlns:ds="http://schemas.openxmlformats.org/officeDocument/2006/customXml" ds:itemID="{1AB9ABF7-0536-4406-B139-3FFC2FEABD51}"/>
</file>

<file path=customXml/itemProps2.xml><?xml version="1.0" encoding="utf-8"?>
<ds:datastoreItem xmlns:ds="http://schemas.openxmlformats.org/officeDocument/2006/customXml" ds:itemID="{0991AAEC-1069-4D99-AA8E-28CBDB115E55}"/>
</file>

<file path=customXml/itemProps3.xml><?xml version="1.0" encoding="utf-8"?>
<ds:datastoreItem xmlns:ds="http://schemas.openxmlformats.org/officeDocument/2006/customXml" ds:itemID="{B3975840-D635-4571-9363-68F680FFA1E1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118A02F3-8D91-45FE-96B6-C1C6A93FC666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Frågesvar Riksdagsfråga 2020213611 Vaccinering mot covid-19 för barn och unga över tolv år.docx</dc:title>
  <cp:revision>3</cp:revision>
  <dcterms:created xsi:type="dcterms:W3CDTF">2021-09-10T09:08:00Z</dcterms:created>
  <dcterms:modified xsi:type="dcterms:W3CDTF">2021-09-15T06:40:00Z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