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8A43" w14:textId="77777777" w:rsidR="009A67DC" w:rsidRDefault="009A67DC" w:rsidP="00DA0661">
      <w:pPr>
        <w:pStyle w:val="Rubrik"/>
      </w:pPr>
      <w:bookmarkStart w:id="0" w:name="Start"/>
      <w:bookmarkStart w:id="1" w:name="_GoBack"/>
      <w:bookmarkEnd w:id="0"/>
      <w:bookmarkEnd w:id="1"/>
      <w:r>
        <w:t xml:space="preserve">Svar på fråga 2018/19:835 av </w:t>
      </w:r>
      <w:r w:rsidRPr="009A67DC">
        <w:t>Markus Wiechel</w:t>
      </w:r>
      <w:r>
        <w:t xml:space="preserve"> (SD)</w:t>
      </w:r>
      <w:r>
        <w:br/>
      </w:r>
      <w:r w:rsidRPr="009A67DC">
        <w:t>2018/19:835 Akut brist på mediciner</w:t>
      </w:r>
    </w:p>
    <w:p w14:paraId="39611491" w14:textId="77777777" w:rsidR="009A67DC" w:rsidRDefault="009A67DC" w:rsidP="009A67DC">
      <w:pPr>
        <w:pStyle w:val="Brdtext"/>
      </w:pPr>
      <w:r>
        <w:t>Markus Wiechel har frågat mig</w:t>
      </w:r>
      <w:r w:rsidRPr="009A67DC">
        <w:t xml:space="preserve"> </w:t>
      </w:r>
      <w:r>
        <w:t xml:space="preserve">vad jag och regeringen avser att göra för att säkra tillgången till livsnödvändiga läkemedel, respektive </w:t>
      </w:r>
      <w:r w:rsidR="00D8321B">
        <w:t xml:space="preserve">vad </w:t>
      </w:r>
      <w:r>
        <w:t xml:space="preserve">regeringen </w:t>
      </w:r>
      <w:r w:rsidR="00D8321B">
        <w:t xml:space="preserve">har </w:t>
      </w:r>
      <w:r>
        <w:t>gjort hittills för att minska antalet restnoteringar</w:t>
      </w:r>
      <w:r w:rsidR="00640847">
        <w:t>.</w:t>
      </w:r>
    </w:p>
    <w:p w14:paraId="5C5ECB8D" w14:textId="4E6154A9" w:rsidR="009A67DC" w:rsidRDefault="009A67DC" w:rsidP="009A67DC">
      <w:pPr>
        <w:pStyle w:val="Brdtext"/>
      </w:pPr>
      <w:r>
        <w:t xml:space="preserve">Regeringen </w:t>
      </w:r>
      <w:r w:rsidR="006810A0">
        <w:t xml:space="preserve">ser </w:t>
      </w:r>
      <w:r>
        <w:t xml:space="preserve">allvarligt på att </w:t>
      </w:r>
      <w:r w:rsidR="008F53B6">
        <w:t xml:space="preserve">restnoteringar blir allt vanligare. </w:t>
      </w:r>
      <w:r>
        <w:t>Detta är en trend som tyvärr</w:t>
      </w:r>
      <w:r w:rsidR="0093138E">
        <w:t xml:space="preserve"> har blivit ett globalt problem. </w:t>
      </w:r>
      <w:r w:rsidR="008F53B6">
        <w:t>Det</w:t>
      </w:r>
      <w:r>
        <w:t xml:space="preserve"> kan delvis förklaras av att det finns fler läkemedel på marknaden än tidigare samt att en större andel av dessa läkemedel är framtagna för behandling av förhållandevis små patientgrupper. Utvecklingen beror </w:t>
      </w:r>
      <w:r w:rsidR="0093138E">
        <w:t>dock framförallt på minskade marginaler i alla led,</w:t>
      </w:r>
      <w:r w:rsidR="004A5432">
        <w:t xml:space="preserve"> </w:t>
      </w:r>
      <w:r>
        <w:t xml:space="preserve">vilket gör att sårbarheten i systemet blivit större. Vidare har </w:t>
      </w:r>
      <w:r w:rsidR="008F53B6">
        <w:t>allians</w:t>
      </w:r>
      <w:r w:rsidR="00C80817">
        <w:softHyphen/>
      </w:r>
      <w:r w:rsidR="008F53B6">
        <w:t xml:space="preserve">regeringens </w:t>
      </w:r>
      <w:r w:rsidR="00D8321B">
        <w:t>om</w:t>
      </w:r>
      <w:r>
        <w:t xml:space="preserve">reglering av apoteksmarknaden </w:t>
      </w:r>
      <w:r w:rsidR="0093138E">
        <w:t>påverkat överblicken av läke</w:t>
      </w:r>
      <w:r w:rsidR="00C80817">
        <w:softHyphen/>
      </w:r>
      <w:r w:rsidR="0093138E">
        <w:t xml:space="preserve">medelsförsörjningen i Sverige negativt. </w:t>
      </w:r>
    </w:p>
    <w:p w14:paraId="3BB3C800" w14:textId="06F9B2F6" w:rsidR="00685B0E" w:rsidRDefault="00685B0E" w:rsidP="00685B0E">
      <w:pPr>
        <w:pStyle w:val="Brdtext"/>
      </w:pPr>
      <w:r>
        <w:t>Vid de flesta restsituationer kan problemet lösas med att patienten får ett annat likvärdigt preparat</w:t>
      </w:r>
      <w:r w:rsidR="008F53B6">
        <w:t xml:space="preserve">. </w:t>
      </w:r>
      <w:r>
        <w:t>I de fall det inte finns något direkt utbytbart läke</w:t>
      </w:r>
      <w:r w:rsidR="00C80817">
        <w:softHyphen/>
      </w:r>
      <w:r>
        <w:t xml:space="preserve">medel i Sverige </w:t>
      </w:r>
      <w:r w:rsidR="008F53B6">
        <w:t>finns det möjlighet</w:t>
      </w:r>
      <w:r w:rsidR="00BC28DD">
        <w:t xml:space="preserve"> </w:t>
      </w:r>
      <w:r w:rsidR="005B46A7">
        <w:t xml:space="preserve">för </w:t>
      </w:r>
      <w:r w:rsidR="00BC28DD">
        <w:t xml:space="preserve">Läkemedelsverket att under vissa förutsättningar meddela dispenser eller licenser för att t. ex. tillåta försäljning av läkemedel med utländsk märkning och bipacksedel. </w:t>
      </w:r>
    </w:p>
    <w:p w14:paraId="7B0C716D" w14:textId="75D214C2" w:rsidR="00685B0E" w:rsidRDefault="00685B0E" w:rsidP="00685B0E">
      <w:pPr>
        <w:pStyle w:val="Brdtext"/>
      </w:pPr>
      <w:r w:rsidRPr="00685B0E">
        <w:t xml:space="preserve">Det är svårt att som en enskild nation att påverka världsmarknaden. Sverige kommer därför att </w:t>
      </w:r>
      <w:r w:rsidR="0093138E">
        <w:t xml:space="preserve">fortsätta </w:t>
      </w:r>
      <w:r w:rsidRPr="00685B0E">
        <w:t>lyfta behovet av insatser riktade mot de bakom</w:t>
      </w:r>
      <w:r w:rsidR="00C80817">
        <w:softHyphen/>
      </w:r>
      <w:r w:rsidRPr="00685B0E">
        <w:t>liggande orsakerna både inom EU och på global nivå.</w:t>
      </w:r>
      <w:r w:rsidR="0093138E">
        <w:t xml:space="preserve"> Det finns idag etable</w:t>
      </w:r>
      <w:r w:rsidR="00C80817">
        <w:softHyphen/>
      </w:r>
      <w:r w:rsidR="0093138E">
        <w:t>rade kanaler för informationsutbyte på EU-nivå och Sverige har en ledande roll i arbetet med rekommendationer och riktlinjer för att komma åt pro</w:t>
      </w:r>
      <w:r w:rsidR="00C80817">
        <w:softHyphen/>
      </w:r>
      <w:r w:rsidR="0093138E">
        <w:t>blemet med restnoteringar.</w:t>
      </w:r>
    </w:p>
    <w:p w14:paraId="2768631A" w14:textId="6FDB4BE2" w:rsidR="00685B0E" w:rsidRDefault="009A67DC" w:rsidP="00685B0E">
      <w:pPr>
        <w:pStyle w:val="Brdtext"/>
      </w:pPr>
      <w:r>
        <w:lastRenderedPageBreak/>
        <w:t>Regeringen är aktiv i frågan. År 2017 fick Läkemedelsverket i uppdrag att ta fram ett nytt it-stöd för att säkerställa hantering av en ökad ärendeinström</w:t>
      </w:r>
      <w:r w:rsidR="00C80817">
        <w:softHyphen/>
      </w:r>
      <w:r>
        <w:t xml:space="preserve">ning. Information om restnoteringar finns </w:t>
      </w:r>
      <w:r w:rsidR="00A70699">
        <w:t xml:space="preserve">därmed </w:t>
      </w:r>
      <w:r>
        <w:t>sedan början av 2018 tillgänglig på myndighetens hemsida</w:t>
      </w:r>
      <w:r w:rsidR="00A70699">
        <w:t xml:space="preserve"> och förbättras kontinuerligt</w:t>
      </w:r>
      <w:r>
        <w:t>. Läke</w:t>
      </w:r>
      <w:r w:rsidR="00C80817">
        <w:softHyphen/>
      </w:r>
      <w:r>
        <w:t>medelsverket har också ändrat rutiner för anmälan av restnoteringar och gör en striktare tillämpning av läkemedelslagen</w:t>
      </w:r>
      <w:r w:rsidR="00640847">
        <w:t xml:space="preserve"> (2015:315)</w:t>
      </w:r>
      <w:r>
        <w:t>. Inom den nationella läkemedelsstrategin diskuteras möjligheten att vidta ytterligare åtgärder för att hantera framtida bristsituati</w:t>
      </w:r>
      <w:r w:rsidR="00685B0E">
        <w:t>oner.</w:t>
      </w:r>
    </w:p>
    <w:p w14:paraId="6AAEA3B3" w14:textId="73970AE0" w:rsidR="009A67DC" w:rsidRDefault="009A67DC" w:rsidP="009A67DC">
      <w:pPr>
        <w:pStyle w:val="Brdtext"/>
      </w:pPr>
      <w:r>
        <w:t>Regeringen har även tagit initiativ till en översyn av beredskapen inom hälso- och sjukvården vid kriser och krig. I augusti 2018 tillsatte regeringen utred</w:t>
      </w:r>
      <w:r w:rsidR="00C80817">
        <w:softHyphen/>
      </w:r>
      <w:r>
        <w:t>ningen om hälso- och sjukvårdens beredskap och i direktiven till utredningen ingår att se över nuvarande ordning i syfte att säkerställa att det finns tillgång till läkemedel och anna</w:t>
      </w:r>
      <w:r w:rsidR="00640847">
        <w:t>t</w:t>
      </w:r>
      <w:r>
        <w:t xml:space="preserve"> hälso- och sjukvårdsmateriel. Denna utredning kommer att titta på behoven av åtgärder inom hela försörjningskedjan. </w:t>
      </w:r>
      <w:r w:rsidR="009615B1">
        <w:t>Rege</w:t>
      </w:r>
      <w:r w:rsidR="00C80817">
        <w:softHyphen/>
      </w:r>
      <w:r w:rsidR="009615B1">
        <w:t>ringen har identifierat ett behov av att se över regelverket vid restsituationer bl. a. genom att se om det går att göra det enklare att omfördela läkemedel om det råder lokal brist</w:t>
      </w:r>
      <w:r w:rsidR="005B46A7" w:rsidRPr="00685B0E">
        <w:t>.</w:t>
      </w:r>
    </w:p>
    <w:p w14:paraId="48CB0044" w14:textId="77777777" w:rsidR="009A67DC" w:rsidRDefault="009A67DC" w:rsidP="009A67DC">
      <w:pPr>
        <w:pStyle w:val="Brdtext"/>
      </w:pPr>
      <w:r>
        <w:t xml:space="preserve">Sammanfattningsvis delar jag bedömningen att det är ett allvarligt problem att </w:t>
      </w:r>
      <w:r w:rsidR="008F53B6">
        <w:t>restnoteringar blir allt vanligare</w:t>
      </w:r>
      <w:r>
        <w:t>. De kartläggningar och utredningar som pågår förväntas bidra till att ge en mer detaljerad bild av de problem som finns och lämna förslag på möjliga insatser.</w:t>
      </w:r>
      <w:r w:rsidR="005B46A7">
        <w:t xml:space="preserve"> </w:t>
      </w:r>
    </w:p>
    <w:p w14:paraId="2ED5FC4F" w14:textId="77777777" w:rsidR="009A67DC" w:rsidRDefault="009A67DC" w:rsidP="006A12F1">
      <w:pPr>
        <w:pStyle w:val="Brdtext"/>
      </w:pPr>
      <w:r>
        <w:t xml:space="preserve">Stockholm den </w:t>
      </w:r>
      <w:sdt>
        <w:sdtPr>
          <w:id w:val="-1225218591"/>
          <w:placeholder>
            <w:docPart w:val="67ECD4500FCA4028A675338600FFABD5"/>
          </w:placeholder>
          <w:dataBinding w:prefixMappings="xmlns:ns0='http://lp/documentinfo/RK' " w:xpath="/ns0:DocumentInfo[1]/ns0:BaseInfo[1]/ns0:HeaderDate[1]" w:storeItemID="{D8199CFD-331F-4780-906F-5411A458A293}"/>
          <w:date w:fullDate="2019-07-19T00:00:00Z">
            <w:dateFormat w:val="d MMMM yyyy"/>
            <w:lid w:val="sv-SE"/>
            <w:storeMappedDataAs w:val="dateTime"/>
            <w:calendar w:val="gregorian"/>
          </w:date>
        </w:sdtPr>
        <w:sdtEndPr/>
        <w:sdtContent>
          <w:r>
            <w:t>19 juli 2019</w:t>
          </w:r>
        </w:sdtContent>
      </w:sdt>
    </w:p>
    <w:p w14:paraId="623D20BD" w14:textId="77777777" w:rsidR="009A67DC" w:rsidRDefault="009A67DC" w:rsidP="004E7A8F">
      <w:pPr>
        <w:pStyle w:val="Brdtextutanavstnd"/>
      </w:pPr>
    </w:p>
    <w:p w14:paraId="5E1DDBC8" w14:textId="77777777" w:rsidR="009A67DC" w:rsidRDefault="009A67DC" w:rsidP="004E7A8F">
      <w:pPr>
        <w:pStyle w:val="Brdtextutanavstnd"/>
      </w:pPr>
    </w:p>
    <w:p w14:paraId="3A8581CA" w14:textId="77777777" w:rsidR="009A67DC" w:rsidRDefault="009A67DC" w:rsidP="004E7A8F">
      <w:pPr>
        <w:pStyle w:val="Brdtextutanavstnd"/>
      </w:pPr>
    </w:p>
    <w:p w14:paraId="2ED0FF12" w14:textId="77777777" w:rsidR="009A67DC" w:rsidRDefault="009A67DC" w:rsidP="00422A41">
      <w:pPr>
        <w:pStyle w:val="Brdtext"/>
      </w:pPr>
      <w:r>
        <w:t>Lena Hallengren</w:t>
      </w:r>
    </w:p>
    <w:sectPr w:rsidR="009A67D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AE93" w14:textId="77777777" w:rsidR="00102B6C" w:rsidRDefault="00102B6C" w:rsidP="00A87A54">
      <w:pPr>
        <w:spacing w:after="0" w:line="240" w:lineRule="auto"/>
      </w:pPr>
      <w:r>
        <w:separator/>
      </w:r>
    </w:p>
  </w:endnote>
  <w:endnote w:type="continuationSeparator" w:id="0">
    <w:p w14:paraId="152984A6" w14:textId="77777777" w:rsidR="00102B6C" w:rsidRDefault="00102B6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25BBF1" w14:textId="77777777" w:rsidTr="006A26EC">
      <w:trPr>
        <w:trHeight w:val="227"/>
        <w:jc w:val="right"/>
      </w:trPr>
      <w:tc>
        <w:tcPr>
          <w:tcW w:w="708" w:type="dxa"/>
          <w:vAlign w:val="bottom"/>
        </w:tcPr>
        <w:p w14:paraId="4C9B8AB9" w14:textId="60CC71D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50CE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50CE2">
            <w:rPr>
              <w:rStyle w:val="Sidnummer"/>
              <w:noProof/>
            </w:rPr>
            <w:t>2</w:t>
          </w:r>
          <w:r>
            <w:rPr>
              <w:rStyle w:val="Sidnummer"/>
            </w:rPr>
            <w:fldChar w:fldCharType="end"/>
          </w:r>
          <w:r>
            <w:rPr>
              <w:rStyle w:val="Sidnummer"/>
            </w:rPr>
            <w:t>)</w:t>
          </w:r>
        </w:p>
      </w:tc>
    </w:tr>
    <w:tr w:rsidR="005606BC" w:rsidRPr="00347E11" w14:paraId="715B9D3C" w14:textId="77777777" w:rsidTr="006A26EC">
      <w:trPr>
        <w:trHeight w:val="850"/>
        <w:jc w:val="right"/>
      </w:trPr>
      <w:tc>
        <w:tcPr>
          <w:tcW w:w="708" w:type="dxa"/>
          <w:vAlign w:val="bottom"/>
        </w:tcPr>
        <w:p w14:paraId="70A7D321" w14:textId="77777777" w:rsidR="005606BC" w:rsidRPr="00347E11" w:rsidRDefault="005606BC" w:rsidP="005606BC">
          <w:pPr>
            <w:pStyle w:val="Sidfot"/>
            <w:spacing w:line="276" w:lineRule="auto"/>
            <w:jc w:val="right"/>
          </w:pPr>
        </w:p>
      </w:tc>
    </w:tr>
  </w:tbl>
  <w:p w14:paraId="62ABF79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308C4E" w14:textId="77777777" w:rsidTr="001F4302">
      <w:trPr>
        <w:trHeight w:val="510"/>
      </w:trPr>
      <w:tc>
        <w:tcPr>
          <w:tcW w:w="8525" w:type="dxa"/>
          <w:gridSpan w:val="2"/>
          <w:vAlign w:val="bottom"/>
        </w:tcPr>
        <w:p w14:paraId="38281814" w14:textId="77777777" w:rsidR="00347E11" w:rsidRPr="00347E11" w:rsidRDefault="00347E11" w:rsidP="00347E11">
          <w:pPr>
            <w:pStyle w:val="Sidfot"/>
            <w:rPr>
              <w:sz w:val="8"/>
            </w:rPr>
          </w:pPr>
        </w:p>
      </w:tc>
    </w:tr>
    <w:tr w:rsidR="00093408" w:rsidRPr="00EE3C0F" w14:paraId="1BAFDBE5" w14:textId="77777777" w:rsidTr="00C26068">
      <w:trPr>
        <w:trHeight w:val="227"/>
      </w:trPr>
      <w:tc>
        <w:tcPr>
          <w:tcW w:w="4074" w:type="dxa"/>
        </w:tcPr>
        <w:p w14:paraId="628392C1" w14:textId="77777777" w:rsidR="00347E11" w:rsidRPr="00F53AEA" w:rsidRDefault="00347E11" w:rsidP="00C26068">
          <w:pPr>
            <w:pStyle w:val="Sidfot"/>
            <w:spacing w:line="276" w:lineRule="auto"/>
          </w:pPr>
        </w:p>
      </w:tc>
      <w:tc>
        <w:tcPr>
          <w:tcW w:w="4451" w:type="dxa"/>
        </w:tcPr>
        <w:p w14:paraId="6CA1F138" w14:textId="77777777" w:rsidR="00093408" w:rsidRPr="00F53AEA" w:rsidRDefault="00093408" w:rsidP="00F53AEA">
          <w:pPr>
            <w:pStyle w:val="Sidfot"/>
            <w:spacing w:line="276" w:lineRule="auto"/>
          </w:pPr>
        </w:p>
      </w:tc>
    </w:tr>
  </w:tbl>
  <w:p w14:paraId="44939F0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4038" w14:textId="77777777" w:rsidR="00102B6C" w:rsidRDefault="00102B6C" w:rsidP="00A87A54">
      <w:pPr>
        <w:spacing w:after="0" w:line="240" w:lineRule="auto"/>
      </w:pPr>
      <w:r>
        <w:separator/>
      </w:r>
    </w:p>
  </w:footnote>
  <w:footnote w:type="continuationSeparator" w:id="0">
    <w:p w14:paraId="10BE202A" w14:textId="77777777" w:rsidR="00102B6C" w:rsidRDefault="00102B6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A67DC" w14:paraId="121970A6" w14:textId="77777777" w:rsidTr="00C93EBA">
      <w:trPr>
        <w:trHeight w:val="227"/>
      </w:trPr>
      <w:tc>
        <w:tcPr>
          <w:tcW w:w="5534" w:type="dxa"/>
        </w:tcPr>
        <w:p w14:paraId="4C6AB644" w14:textId="77777777" w:rsidR="009A67DC" w:rsidRPr="007D73AB" w:rsidRDefault="009A67DC">
          <w:pPr>
            <w:pStyle w:val="Sidhuvud"/>
          </w:pPr>
        </w:p>
      </w:tc>
      <w:tc>
        <w:tcPr>
          <w:tcW w:w="3170" w:type="dxa"/>
          <w:vAlign w:val="bottom"/>
        </w:tcPr>
        <w:p w14:paraId="34DF3EB9" w14:textId="77777777" w:rsidR="009A67DC" w:rsidRPr="007D73AB" w:rsidRDefault="009A67DC" w:rsidP="00340DE0">
          <w:pPr>
            <w:pStyle w:val="Sidhuvud"/>
          </w:pPr>
        </w:p>
      </w:tc>
      <w:tc>
        <w:tcPr>
          <w:tcW w:w="1134" w:type="dxa"/>
        </w:tcPr>
        <w:p w14:paraId="737607E2" w14:textId="77777777" w:rsidR="009A67DC" w:rsidRDefault="009A67DC" w:rsidP="005A703A">
          <w:pPr>
            <w:pStyle w:val="Sidhuvud"/>
          </w:pPr>
        </w:p>
      </w:tc>
    </w:tr>
    <w:tr w:rsidR="009A67DC" w14:paraId="69A6CF97" w14:textId="77777777" w:rsidTr="00C93EBA">
      <w:trPr>
        <w:trHeight w:val="1928"/>
      </w:trPr>
      <w:tc>
        <w:tcPr>
          <w:tcW w:w="5534" w:type="dxa"/>
        </w:tcPr>
        <w:p w14:paraId="75035A68" w14:textId="77777777" w:rsidR="009A67DC" w:rsidRPr="00340DE0" w:rsidRDefault="009A67DC" w:rsidP="00340DE0">
          <w:pPr>
            <w:pStyle w:val="Sidhuvud"/>
          </w:pPr>
          <w:r>
            <w:rPr>
              <w:noProof/>
              <w:lang w:eastAsia="sv-SE"/>
            </w:rPr>
            <w:drawing>
              <wp:inline distT="0" distB="0" distL="0" distR="0" wp14:anchorId="27AD54D6" wp14:editId="3F9C6A4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CB03A46" w14:textId="77777777" w:rsidR="009A67DC" w:rsidRPr="00710A6C" w:rsidRDefault="009A67DC" w:rsidP="00EE3C0F">
          <w:pPr>
            <w:pStyle w:val="Sidhuvud"/>
            <w:rPr>
              <w:b/>
            </w:rPr>
          </w:pPr>
        </w:p>
        <w:p w14:paraId="2FB857E3" w14:textId="77777777" w:rsidR="009A67DC" w:rsidRDefault="009A67DC" w:rsidP="00EE3C0F">
          <w:pPr>
            <w:pStyle w:val="Sidhuvud"/>
          </w:pPr>
        </w:p>
        <w:p w14:paraId="4E106BBE" w14:textId="77777777" w:rsidR="009A67DC" w:rsidRDefault="009A67DC" w:rsidP="00EE3C0F">
          <w:pPr>
            <w:pStyle w:val="Sidhuvud"/>
          </w:pPr>
        </w:p>
        <w:p w14:paraId="67022E6A" w14:textId="77777777" w:rsidR="009A67DC" w:rsidRDefault="009A67DC" w:rsidP="00EE3C0F">
          <w:pPr>
            <w:pStyle w:val="Sidhuvud"/>
          </w:pPr>
        </w:p>
        <w:sdt>
          <w:sdtPr>
            <w:alias w:val="Dnr"/>
            <w:tag w:val="ccRKShow_Dnr"/>
            <w:id w:val="-829283628"/>
            <w:placeholder>
              <w:docPart w:val="85B961EDCFAE45BAAC83589BED42DB67"/>
            </w:placeholder>
            <w:dataBinding w:prefixMappings="xmlns:ns0='http://lp/documentinfo/RK' " w:xpath="/ns0:DocumentInfo[1]/ns0:BaseInfo[1]/ns0:Dnr[1]" w:storeItemID="{D8199CFD-331F-4780-906F-5411A458A293}"/>
            <w:text/>
          </w:sdtPr>
          <w:sdtEndPr/>
          <w:sdtContent>
            <w:p w14:paraId="59BB82E8" w14:textId="38814083" w:rsidR="009A67DC" w:rsidRDefault="009A67DC" w:rsidP="00EE3C0F">
              <w:pPr>
                <w:pStyle w:val="Sidhuvud"/>
              </w:pPr>
              <w:r>
                <w:t>S2019/</w:t>
              </w:r>
              <w:r w:rsidR="00C80817">
                <w:t>03091/FS</w:t>
              </w:r>
            </w:p>
          </w:sdtContent>
        </w:sdt>
        <w:sdt>
          <w:sdtPr>
            <w:alias w:val="DocNumber"/>
            <w:tag w:val="DocNumber"/>
            <w:id w:val="1726028884"/>
            <w:placeholder>
              <w:docPart w:val="A3DC5CD653BB46BABDBEF53ABCF003C1"/>
            </w:placeholder>
            <w:showingPlcHdr/>
            <w:dataBinding w:prefixMappings="xmlns:ns0='http://lp/documentinfo/RK' " w:xpath="/ns0:DocumentInfo[1]/ns0:BaseInfo[1]/ns0:DocNumber[1]" w:storeItemID="{D8199CFD-331F-4780-906F-5411A458A293}"/>
            <w:text/>
          </w:sdtPr>
          <w:sdtEndPr/>
          <w:sdtContent>
            <w:p w14:paraId="0999D56D" w14:textId="77777777" w:rsidR="009A67DC" w:rsidRDefault="009A67DC" w:rsidP="00EE3C0F">
              <w:pPr>
                <w:pStyle w:val="Sidhuvud"/>
              </w:pPr>
              <w:r>
                <w:rPr>
                  <w:rStyle w:val="Platshllartext"/>
                </w:rPr>
                <w:t xml:space="preserve"> </w:t>
              </w:r>
            </w:p>
          </w:sdtContent>
        </w:sdt>
        <w:p w14:paraId="6D9D7396" w14:textId="77777777" w:rsidR="009A67DC" w:rsidRDefault="009A67DC" w:rsidP="00EE3C0F">
          <w:pPr>
            <w:pStyle w:val="Sidhuvud"/>
          </w:pPr>
        </w:p>
      </w:tc>
      <w:tc>
        <w:tcPr>
          <w:tcW w:w="1134" w:type="dxa"/>
        </w:tcPr>
        <w:p w14:paraId="4C683C26" w14:textId="77777777" w:rsidR="009A67DC" w:rsidRDefault="009A67DC" w:rsidP="0094502D">
          <w:pPr>
            <w:pStyle w:val="Sidhuvud"/>
          </w:pPr>
        </w:p>
        <w:p w14:paraId="55D864FB" w14:textId="77777777" w:rsidR="009A67DC" w:rsidRPr="0094502D" w:rsidRDefault="009A67DC" w:rsidP="00EC71A6">
          <w:pPr>
            <w:pStyle w:val="Sidhuvud"/>
          </w:pPr>
        </w:p>
      </w:tc>
    </w:tr>
    <w:tr w:rsidR="009A67DC" w14:paraId="5901E35B" w14:textId="77777777" w:rsidTr="00C93EBA">
      <w:trPr>
        <w:trHeight w:val="2268"/>
      </w:trPr>
      <w:sdt>
        <w:sdtPr>
          <w:rPr>
            <w:b/>
          </w:rPr>
          <w:alias w:val="SenderText"/>
          <w:tag w:val="ccRKShow_SenderText"/>
          <w:id w:val="1374046025"/>
          <w:placeholder>
            <w:docPart w:val="4A5933796ED34786ACE9FF850328ABD6"/>
          </w:placeholder>
        </w:sdtPr>
        <w:sdtEndPr>
          <w:rPr>
            <w:b w:val="0"/>
          </w:rPr>
        </w:sdtEndPr>
        <w:sdtContent>
          <w:tc>
            <w:tcPr>
              <w:tcW w:w="5534" w:type="dxa"/>
              <w:tcMar>
                <w:right w:w="1134" w:type="dxa"/>
              </w:tcMar>
            </w:tcPr>
            <w:p w14:paraId="3F76CEF7" w14:textId="77777777" w:rsidR="0055062F" w:rsidRPr="0055062F" w:rsidRDefault="0055062F" w:rsidP="00340DE0">
              <w:pPr>
                <w:pStyle w:val="Sidhuvud"/>
                <w:rPr>
                  <w:b/>
                </w:rPr>
              </w:pPr>
              <w:r w:rsidRPr="0055062F">
                <w:rPr>
                  <w:b/>
                </w:rPr>
                <w:t>Socialdepartementet</w:t>
              </w:r>
            </w:p>
            <w:p w14:paraId="4BEE9DEA" w14:textId="77777777" w:rsidR="0055062F" w:rsidRDefault="0055062F" w:rsidP="00340DE0">
              <w:pPr>
                <w:pStyle w:val="Sidhuvud"/>
              </w:pPr>
              <w:r w:rsidRPr="0055062F">
                <w:t>Socialministern</w:t>
              </w:r>
            </w:p>
            <w:p w14:paraId="1C2CFF17" w14:textId="77777777" w:rsidR="0055062F" w:rsidRDefault="0055062F" w:rsidP="00340DE0">
              <w:pPr>
                <w:pStyle w:val="Sidhuvud"/>
              </w:pPr>
            </w:p>
            <w:p w14:paraId="0542CA1C" w14:textId="77777777" w:rsidR="009A67DC" w:rsidRPr="00340DE0" w:rsidRDefault="009A67DC" w:rsidP="00340DE0">
              <w:pPr>
                <w:pStyle w:val="Sidhuvud"/>
              </w:pPr>
            </w:p>
          </w:tc>
        </w:sdtContent>
      </w:sdt>
      <w:sdt>
        <w:sdtPr>
          <w:alias w:val="Recipient"/>
          <w:tag w:val="ccRKShow_Recipient"/>
          <w:id w:val="-28344517"/>
          <w:placeholder>
            <w:docPart w:val="5E7F5399B55842D8BEE74F1A216D8A01"/>
          </w:placeholder>
          <w:dataBinding w:prefixMappings="xmlns:ns0='http://lp/documentinfo/RK' " w:xpath="/ns0:DocumentInfo[1]/ns0:BaseInfo[1]/ns0:Recipient[1]" w:storeItemID="{D8199CFD-331F-4780-906F-5411A458A293}"/>
          <w:text w:multiLine="1"/>
        </w:sdtPr>
        <w:sdtEndPr/>
        <w:sdtContent>
          <w:tc>
            <w:tcPr>
              <w:tcW w:w="3170" w:type="dxa"/>
            </w:tcPr>
            <w:p w14:paraId="6E5042DA" w14:textId="77777777" w:rsidR="009A67DC" w:rsidRDefault="0055062F" w:rsidP="00547B89">
              <w:pPr>
                <w:pStyle w:val="Sidhuvud"/>
              </w:pPr>
              <w:r>
                <w:t>Till riksdagen</w:t>
              </w:r>
            </w:p>
          </w:tc>
        </w:sdtContent>
      </w:sdt>
      <w:tc>
        <w:tcPr>
          <w:tcW w:w="1134" w:type="dxa"/>
        </w:tcPr>
        <w:p w14:paraId="18218542" w14:textId="77777777" w:rsidR="009A67DC" w:rsidRDefault="009A67DC" w:rsidP="003E6020">
          <w:pPr>
            <w:pStyle w:val="Sidhuvud"/>
          </w:pPr>
        </w:p>
      </w:tc>
    </w:tr>
  </w:tbl>
  <w:p w14:paraId="387C049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DC"/>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B63"/>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2B6C"/>
    <w:rsid w:val="001055DA"/>
    <w:rsid w:val="00106E8B"/>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3E92"/>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ECE"/>
    <w:rsid w:val="001C71A9"/>
    <w:rsid w:val="001D12FC"/>
    <w:rsid w:val="001D512F"/>
    <w:rsid w:val="001E0BD5"/>
    <w:rsid w:val="001E1A13"/>
    <w:rsid w:val="001E20CC"/>
    <w:rsid w:val="001E3D83"/>
    <w:rsid w:val="001E5DF7"/>
    <w:rsid w:val="001E6477"/>
    <w:rsid w:val="001E72EE"/>
    <w:rsid w:val="001F0629"/>
    <w:rsid w:val="001F0736"/>
    <w:rsid w:val="001F405D"/>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07A5"/>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AEC"/>
    <w:rsid w:val="003050DB"/>
    <w:rsid w:val="00307755"/>
    <w:rsid w:val="00310561"/>
    <w:rsid w:val="00311D8C"/>
    <w:rsid w:val="0031273D"/>
    <w:rsid w:val="003128E2"/>
    <w:rsid w:val="003153D9"/>
    <w:rsid w:val="00321621"/>
    <w:rsid w:val="00323EF7"/>
    <w:rsid w:val="003240E1"/>
    <w:rsid w:val="00325018"/>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0CE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218A"/>
    <w:rsid w:val="004A33C6"/>
    <w:rsid w:val="004A5432"/>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E8A"/>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5A1B"/>
    <w:rsid w:val="00526AEB"/>
    <w:rsid w:val="005302E0"/>
    <w:rsid w:val="00544738"/>
    <w:rsid w:val="005456E4"/>
    <w:rsid w:val="00547B89"/>
    <w:rsid w:val="0055062F"/>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46A7"/>
    <w:rsid w:val="005B537F"/>
    <w:rsid w:val="005C120D"/>
    <w:rsid w:val="005C15B3"/>
    <w:rsid w:val="005C6F80"/>
    <w:rsid w:val="005D07C2"/>
    <w:rsid w:val="005E0E01"/>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D6A"/>
    <w:rsid w:val="006273E4"/>
    <w:rsid w:val="00631F82"/>
    <w:rsid w:val="00633B59"/>
    <w:rsid w:val="00634EF4"/>
    <w:rsid w:val="006357D0"/>
    <w:rsid w:val="006358C8"/>
    <w:rsid w:val="00640847"/>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F38"/>
    <w:rsid w:val="00674C2F"/>
    <w:rsid w:val="00674C8B"/>
    <w:rsid w:val="006810A0"/>
    <w:rsid w:val="00685B0E"/>
    <w:rsid w:val="00685C94"/>
    <w:rsid w:val="00691AEE"/>
    <w:rsid w:val="0069523C"/>
    <w:rsid w:val="006962CA"/>
    <w:rsid w:val="00696A95"/>
    <w:rsid w:val="006A09DA"/>
    <w:rsid w:val="006A1835"/>
    <w:rsid w:val="006A2625"/>
    <w:rsid w:val="006B4A30"/>
    <w:rsid w:val="006B7569"/>
    <w:rsid w:val="006C28EE"/>
    <w:rsid w:val="006C4842"/>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674C7"/>
    <w:rsid w:val="00773075"/>
    <w:rsid w:val="00773F36"/>
    <w:rsid w:val="00775BF6"/>
    <w:rsid w:val="00776254"/>
    <w:rsid w:val="007769FC"/>
    <w:rsid w:val="00777CFF"/>
    <w:rsid w:val="007815BC"/>
    <w:rsid w:val="00782B3F"/>
    <w:rsid w:val="00782E3C"/>
    <w:rsid w:val="00787629"/>
    <w:rsid w:val="007900CC"/>
    <w:rsid w:val="007908C8"/>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15B"/>
    <w:rsid w:val="007E2712"/>
    <w:rsid w:val="007E4A9C"/>
    <w:rsid w:val="007E5516"/>
    <w:rsid w:val="007E7EE2"/>
    <w:rsid w:val="007F06CA"/>
    <w:rsid w:val="007F61D0"/>
    <w:rsid w:val="00800C43"/>
    <w:rsid w:val="0080228F"/>
    <w:rsid w:val="00804390"/>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53B6"/>
    <w:rsid w:val="009036E7"/>
    <w:rsid w:val="0091053B"/>
    <w:rsid w:val="00912158"/>
    <w:rsid w:val="00912945"/>
    <w:rsid w:val="00913AE0"/>
    <w:rsid w:val="009144EE"/>
    <w:rsid w:val="00915D4C"/>
    <w:rsid w:val="009279B2"/>
    <w:rsid w:val="0093138E"/>
    <w:rsid w:val="00935814"/>
    <w:rsid w:val="0094502D"/>
    <w:rsid w:val="00946561"/>
    <w:rsid w:val="00946B39"/>
    <w:rsid w:val="00947013"/>
    <w:rsid w:val="0095062C"/>
    <w:rsid w:val="009615B1"/>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7DC"/>
    <w:rsid w:val="009A759C"/>
    <w:rsid w:val="009B2F70"/>
    <w:rsid w:val="009B4594"/>
    <w:rsid w:val="009B63B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111"/>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E1A"/>
    <w:rsid w:val="00A65996"/>
    <w:rsid w:val="00A67276"/>
    <w:rsid w:val="00A67588"/>
    <w:rsid w:val="00A67840"/>
    <w:rsid w:val="00A70699"/>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3D4F"/>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0261"/>
    <w:rsid w:val="00B927C9"/>
    <w:rsid w:val="00B96EFA"/>
    <w:rsid w:val="00B97CCF"/>
    <w:rsid w:val="00BA61AC"/>
    <w:rsid w:val="00BA63E8"/>
    <w:rsid w:val="00BB0D8A"/>
    <w:rsid w:val="00BB17B0"/>
    <w:rsid w:val="00BB28BF"/>
    <w:rsid w:val="00BB2F42"/>
    <w:rsid w:val="00BB4AC0"/>
    <w:rsid w:val="00BB5683"/>
    <w:rsid w:val="00BC112B"/>
    <w:rsid w:val="00BC17DF"/>
    <w:rsid w:val="00BC28DD"/>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817"/>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3970"/>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21B"/>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1F0"/>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3D4D"/>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6600"/>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67FB1"/>
    <w:rsid w:val="00F70848"/>
    <w:rsid w:val="00F73A60"/>
    <w:rsid w:val="00F8015D"/>
    <w:rsid w:val="00F829C7"/>
    <w:rsid w:val="00F834AA"/>
    <w:rsid w:val="00F848D6"/>
    <w:rsid w:val="00F859AE"/>
    <w:rsid w:val="00F90AD4"/>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868"/>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CCBA0"/>
  <w15:docId w15:val="{5E21587B-183D-4B04-858A-58EB9C87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customStyle="1" w:styleId="Listtabell1ljus1">
    <w:name w:val="Listtabell 1 ljus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1ljusdekorfrg21">
    <w:name w:val="Listtabell 1 ljus – dekorfärg 2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1ljusdekorfrg31">
    <w:name w:val="Listtabell 1 ljus – dekorfärg 3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1ljusdekorfrg41">
    <w:name w:val="Listtabell 1 ljus – dekorfärg 4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1ljusdekorfrg51">
    <w:name w:val="Listtabell 1 ljus – dekorfärg 5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1ljusdekorfrg61">
    <w:name w:val="Listtabell 1 ljus – dekorfärg 6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21">
    <w:name w:val="Listtabell 21"/>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2dekorfrg21">
    <w:name w:val="Listtabell 2 – dekorfärg 21"/>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2dekorfrg31">
    <w:name w:val="Listtabell 2 – dekorfärg 31"/>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2dekorfrg41">
    <w:name w:val="Listtabell 2 – dekorfärg 41"/>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2dekorfrg51">
    <w:name w:val="Listtabell 2 – dekorfärg 51"/>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2dekorfrg61">
    <w:name w:val="Listtabell 2 – dekorfärg 61"/>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31">
    <w:name w:val="Listtabell 31"/>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ell3dekorfrg21">
    <w:name w:val="Listtabell 3 – dekorfärg 21"/>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ell3dekorfrg31">
    <w:name w:val="Listtabell 3 – dekorfärg 31"/>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ell3dekorfrg41">
    <w:name w:val="Listtabell 3 – dekorfärg 41"/>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ell3dekorfrg51">
    <w:name w:val="Listtabell 3 – dekorfärg 51"/>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ell3dekorfrg61">
    <w:name w:val="Listtabell 3 – dekorfärg 61"/>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ell41">
    <w:name w:val="Listtabell 41"/>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4dekorfrg21">
    <w:name w:val="Listtabell 4 – dekorfärg 21"/>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4dekorfrg31">
    <w:name w:val="Listtabell 4 – dekorfärg 31"/>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4dekorfrg41">
    <w:name w:val="Listtabell 4 – dekorfärg 41"/>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4dekorfrg51">
    <w:name w:val="Listtabell 4 – dekorfärg 51"/>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4dekorfrg61">
    <w:name w:val="Listtabell 4 – dekorfärg 61"/>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5mrk1">
    <w:name w:val="Listtabell 5 mörk1"/>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6frgstarkdekorfrg21">
    <w:name w:val="Listtabell 6 färgstark – dekorfärg 21"/>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6frgstarkdekorfrg31">
    <w:name w:val="Listtabell 6 färgstark – dekorfärg 31"/>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6frgstarkdekorfrg41">
    <w:name w:val="Listtabell 6 färgstark – dekorfärg 41"/>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6frgstarkdekorfrg51">
    <w:name w:val="Listtabell 6 färgstark – dekorfärg 51"/>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6frgstarkdekorfrg61">
    <w:name w:val="Listtabell 6 färgstark – dekorfärg 61"/>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7frgstark1">
    <w:name w:val="Listtabell 7 färgstark1"/>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Nmn1">
    <w:name w:val="Nämn1"/>
    <w:basedOn w:val="Standardstycketeckensnitt"/>
    <w:uiPriority w:val="99"/>
    <w:semiHidden/>
    <w:unhideWhenUsed/>
    <w:rsid w:val="00573DFD"/>
    <w:rPr>
      <w:noProof w:val="0"/>
      <w:color w:val="2B579A"/>
      <w:shd w:val="clear" w:color="auto" w:fill="E6E6E6"/>
    </w:rPr>
  </w:style>
  <w:style w:type="table" w:customStyle="1" w:styleId="Oformateradtabell11">
    <w:name w:val="Oformaterad tabell 1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Olstomnmnande1">
    <w:name w:val="Olöst omnämnande1"/>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Rutntstabell1ljus1">
    <w:name w:val="Rutnätstabell 1 ljus1"/>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2dekorfrg21">
    <w:name w:val="Rutnätstabell 2 – dekorfärg 21"/>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2dekorfrg31">
    <w:name w:val="Rutnätstabell 2 – dekorfärg 31"/>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2dekorfrg41">
    <w:name w:val="Rutnätstabell 2 – dekorfärg 41"/>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2dekorfrg51">
    <w:name w:val="Rutnätstabell 2 – dekorfärg 51"/>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2dekorfrg61">
    <w:name w:val="Rutnätstabell 2 – dekorfärg 61"/>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31">
    <w:name w:val="Rutnätstabell 31"/>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3dekorfrg21">
    <w:name w:val="Rutnätstabell 3 – dekorfärg 21"/>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3dekorfrg31">
    <w:name w:val="Rutnätstabell 3 – dekorfärg 31"/>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3dekorfrg41">
    <w:name w:val="Rutnätstabell 3 – dekorfärg 41"/>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3dekorfrg51">
    <w:name w:val="Rutnätstabell 3 – dekorfärg 51"/>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3dekorfrg61">
    <w:name w:val="Rutnätstabell 3 – dekorfärg 61"/>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Rutntstabell41">
    <w:name w:val="Rutnätstabell 41"/>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4dekorfrg21">
    <w:name w:val="Rutnätstabell 4 – dekorfärg 21"/>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4dekorfrg31">
    <w:name w:val="Rutnätstabell 4 – dekorfärg 31"/>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4dekorfrg41">
    <w:name w:val="Rutnätstabell 4 – dekorfärg 41"/>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4dekorfrg51">
    <w:name w:val="Rutnätstabell 4 – dekorfärg 51"/>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4dekorfrg61">
    <w:name w:val="Rutnätstabell 4 – dekorfärg 61"/>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5mrk1">
    <w:name w:val="Rutnätstabell 5 mörk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Rutntstabell5mrkdekorfrg21">
    <w:name w:val="Rutnätstabell 5 mörk – dekorfärg 2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Rutntstabell5mrkdekorfrg31">
    <w:name w:val="Rutnätstabell 5 mörk – dekorfärg 3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Rutntstabell5mrkdekorfrg41">
    <w:name w:val="Rutnätstabell 5 mörk – dekorfärg 4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Rutntstabell5mrkdekorfrg51">
    <w:name w:val="Rutnätstabell 5 mörk – dekorfärg 5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Rutntstabell5mrkdekorfrg61">
    <w:name w:val="Rutnätstabell 5 mörk – dekorfärg 6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Rutntstabell6frgstark1">
    <w:name w:val="Rutnätstabell 6 färgstark1"/>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6frgstarkdekorfrg21">
    <w:name w:val="Rutnätstabell 6 färgstark – dekorfärg 21"/>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6frgstarkdekorfrg31">
    <w:name w:val="Rutnätstabell 6 färgstark – dekorfärg 31"/>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6frgstarkdekorfrg41">
    <w:name w:val="Rutnätstabell 6 färgstark – dekorfärg 41"/>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6frgstarkdekorfrg51">
    <w:name w:val="Rutnätstabell 6 färgstark – dekorfärg 51"/>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6frgstarkdekorfrg61">
    <w:name w:val="Rutnätstabell 6 färgstark – dekorfärg 61"/>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7frgstark1">
    <w:name w:val="Rutnätstabell 7 färgstark1"/>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7frgstarkdekorfrg21">
    <w:name w:val="Rutnätstabell 7 färgstark – dekorfärg 21"/>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7frgstarkdekorfrg31">
    <w:name w:val="Rutnätstabell 7 färgstark – dekorfärg 31"/>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7frgstarkdekorfrg41">
    <w:name w:val="Rutnätstabell 7 färgstark – dekorfärg 41"/>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7frgstarkdekorfrg51">
    <w:name w:val="Rutnätstabell 7 färgstark – dekorfärg 51"/>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7frgstarkdekorfrg61">
    <w:name w:val="Rutnätstabell 7 färgstark – dekorfärg 61"/>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customStyle="1" w:styleId="Smarthyperlnk1">
    <w:name w:val="Smart hyperlänk1"/>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A218A"/>
    <w:pPr>
      <w:spacing w:after="0" w:line="240" w:lineRule="auto"/>
    </w:pPr>
  </w:style>
  <w:style w:type="character" w:styleId="Olstomnmnande">
    <w:name w:val="Unresolved Mention"/>
    <w:basedOn w:val="Standardstycketeckensnitt"/>
    <w:uiPriority w:val="99"/>
    <w:semiHidden/>
    <w:unhideWhenUsed/>
    <w:rsid w:val="00550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961EDCFAE45BAAC83589BED42DB67"/>
        <w:category>
          <w:name w:val="Allmänt"/>
          <w:gallery w:val="placeholder"/>
        </w:category>
        <w:types>
          <w:type w:val="bbPlcHdr"/>
        </w:types>
        <w:behaviors>
          <w:behavior w:val="content"/>
        </w:behaviors>
        <w:guid w:val="{213A58A3-85BD-4C93-81FC-3B5354133D8B}"/>
      </w:docPartPr>
      <w:docPartBody>
        <w:p w:rsidR="00B50AC7" w:rsidRDefault="00F165FC" w:rsidP="00F165FC">
          <w:pPr>
            <w:pStyle w:val="85B961EDCFAE45BAAC83589BED42DB67"/>
          </w:pPr>
          <w:r>
            <w:rPr>
              <w:rStyle w:val="Platshllartext"/>
            </w:rPr>
            <w:t xml:space="preserve"> </w:t>
          </w:r>
        </w:p>
      </w:docPartBody>
    </w:docPart>
    <w:docPart>
      <w:docPartPr>
        <w:name w:val="A3DC5CD653BB46BABDBEF53ABCF003C1"/>
        <w:category>
          <w:name w:val="Allmänt"/>
          <w:gallery w:val="placeholder"/>
        </w:category>
        <w:types>
          <w:type w:val="bbPlcHdr"/>
        </w:types>
        <w:behaviors>
          <w:behavior w:val="content"/>
        </w:behaviors>
        <w:guid w:val="{77FA10F8-0E93-441D-ABAB-C8051C2E7345}"/>
      </w:docPartPr>
      <w:docPartBody>
        <w:p w:rsidR="00B50AC7" w:rsidRDefault="00F165FC" w:rsidP="00F165FC">
          <w:pPr>
            <w:pStyle w:val="A3DC5CD653BB46BABDBEF53ABCF003C1"/>
          </w:pPr>
          <w:r>
            <w:rPr>
              <w:rStyle w:val="Platshllartext"/>
            </w:rPr>
            <w:t xml:space="preserve"> </w:t>
          </w:r>
        </w:p>
      </w:docPartBody>
    </w:docPart>
    <w:docPart>
      <w:docPartPr>
        <w:name w:val="4A5933796ED34786ACE9FF850328ABD6"/>
        <w:category>
          <w:name w:val="Allmänt"/>
          <w:gallery w:val="placeholder"/>
        </w:category>
        <w:types>
          <w:type w:val="bbPlcHdr"/>
        </w:types>
        <w:behaviors>
          <w:behavior w:val="content"/>
        </w:behaviors>
        <w:guid w:val="{FBB58028-DF13-43B2-A146-E4593B965BEF}"/>
      </w:docPartPr>
      <w:docPartBody>
        <w:p w:rsidR="00B50AC7" w:rsidRDefault="00F165FC" w:rsidP="00F165FC">
          <w:pPr>
            <w:pStyle w:val="4A5933796ED34786ACE9FF850328ABD6"/>
          </w:pPr>
          <w:r>
            <w:rPr>
              <w:rStyle w:val="Platshllartext"/>
            </w:rPr>
            <w:t xml:space="preserve"> </w:t>
          </w:r>
        </w:p>
      </w:docPartBody>
    </w:docPart>
    <w:docPart>
      <w:docPartPr>
        <w:name w:val="5E7F5399B55842D8BEE74F1A216D8A01"/>
        <w:category>
          <w:name w:val="Allmänt"/>
          <w:gallery w:val="placeholder"/>
        </w:category>
        <w:types>
          <w:type w:val="bbPlcHdr"/>
        </w:types>
        <w:behaviors>
          <w:behavior w:val="content"/>
        </w:behaviors>
        <w:guid w:val="{8982A530-B5A2-434C-A1FC-87393E6A2125}"/>
      </w:docPartPr>
      <w:docPartBody>
        <w:p w:rsidR="00B50AC7" w:rsidRDefault="00F165FC" w:rsidP="00F165FC">
          <w:pPr>
            <w:pStyle w:val="5E7F5399B55842D8BEE74F1A216D8A01"/>
          </w:pPr>
          <w:r>
            <w:rPr>
              <w:rStyle w:val="Platshllartext"/>
            </w:rPr>
            <w:t xml:space="preserve"> </w:t>
          </w:r>
        </w:p>
      </w:docPartBody>
    </w:docPart>
    <w:docPart>
      <w:docPartPr>
        <w:name w:val="67ECD4500FCA4028A675338600FFABD5"/>
        <w:category>
          <w:name w:val="Allmänt"/>
          <w:gallery w:val="placeholder"/>
        </w:category>
        <w:types>
          <w:type w:val="bbPlcHdr"/>
        </w:types>
        <w:behaviors>
          <w:behavior w:val="content"/>
        </w:behaviors>
        <w:guid w:val="{22BF86C2-12C4-4731-A1FB-1080A81C9322}"/>
      </w:docPartPr>
      <w:docPartBody>
        <w:p w:rsidR="00B50AC7" w:rsidRDefault="00F165FC" w:rsidP="00F165FC">
          <w:pPr>
            <w:pStyle w:val="67ECD4500FCA4028A675338600FFAB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C"/>
    <w:rsid w:val="00065A3F"/>
    <w:rsid w:val="00714EE6"/>
    <w:rsid w:val="00B50AC7"/>
    <w:rsid w:val="00CA440C"/>
    <w:rsid w:val="00E0389D"/>
    <w:rsid w:val="00F16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89224DF260B4615A2C80A0185E0C94A">
    <w:name w:val="B89224DF260B4615A2C80A0185E0C94A"/>
    <w:rsid w:val="00F165FC"/>
  </w:style>
  <w:style w:type="character" w:styleId="Platshllartext">
    <w:name w:val="Placeholder Text"/>
    <w:basedOn w:val="Standardstycketeckensnitt"/>
    <w:uiPriority w:val="99"/>
    <w:semiHidden/>
    <w:rsid w:val="00F165FC"/>
    <w:rPr>
      <w:noProof w:val="0"/>
      <w:color w:val="808080"/>
    </w:rPr>
  </w:style>
  <w:style w:type="paragraph" w:customStyle="1" w:styleId="AFC48F9A192C465CA8606FC6BD6E4C42">
    <w:name w:val="AFC48F9A192C465CA8606FC6BD6E4C42"/>
    <w:rsid w:val="00F165FC"/>
  </w:style>
  <w:style w:type="paragraph" w:customStyle="1" w:styleId="C6FA800BDA8A4596BF0B5683E2DB8EDC">
    <w:name w:val="C6FA800BDA8A4596BF0B5683E2DB8EDC"/>
    <w:rsid w:val="00F165FC"/>
  </w:style>
  <w:style w:type="paragraph" w:customStyle="1" w:styleId="743433841B54461A901CF2388625EECE">
    <w:name w:val="743433841B54461A901CF2388625EECE"/>
    <w:rsid w:val="00F165FC"/>
  </w:style>
  <w:style w:type="paragraph" w:customStyle="1" w:styleId="85B961EDCFAE45BAAC83589BED42DB67">
    <w:name w:val="85B961EDCFAE45BAAC83589BED42DB67"/>
    <w:rsid w:val="00F165FC"/>
  </w:style>
  <w:style w:type="paragraph" w:customStyle="1" w:styleId="A3DC5CD653BB46BABDBEF53ABCF003C1">
    <w:name w:val="A3DC5CD653BB46BABDBEF53ABCF003C1"/>
    <w:rsid w:val="00F165FC"/>
  </w:style>
  <w:style w:type="paragraph" w:customStyle="1" w:styleId="1EA8D000B86E4B268B4C66917AEA4B9B">
    <w:name w:val="1EA8D000B86E4B268B4C66917AEA4B9B"/>
    <w:rsid w:val="00F165FC"/>
  </w:style>
  <w:style w:type="paragraph" w:customStyle="1" w:styleId="FDCACAB6B84D4AAE9404C1FF3FF0F8B2">
    <w:name w:val="FDCACAB6B84D4AAE9404C1FF3FF0F8B2"/>
    <w:rsid w:val="00F165FC"/>
  </w:style>
  <w:style w:type="paragraph" w:customStyle="1" w:styleId="544C9F7A4BF34257B00354005F68CB1D">
    <w:name w:val="544C9F7A4BF34257B00354005F68CB1D"/>
    <w:rsid w:val="00F165FC"/>
  </w:style>
  <w:style w:type="paragraph" w:customStyle="1" w:styleId="4A5933796ED34786ACE9FF850328ABD6">
    <w:name w:val="4A5933796ED34786ACE9FF850328ABD6"/>
    <w:rsid w:val="00F165FC"/>
  </w:style>
  <w:style w:type="paragraph" w:customStyle="1" w:styleId="5E7F5399B55842D8BEE74F1A216D8A01">
    <w:name w:val="5E7F5399B55842D8BEE74F1A216D8A01"/>
    <w:rsid w:val="00F165FC"/>
  </w:style>
  <w:style w:type="paragraph" w:customStyle="1" w:styleId="6B430736A8D944DFB91026D0C1135354">
    <w:name w:val="6B430736A8D944DFB91026D0C1135354"/>
    <w:rsid w:val="00F165FC"/>
  </w:style>
  <w:style w:type="paragraph" w:customStyle="1" w:styleId="DC4342D64ABE4FA5BCF3075619612B92">
    <w:name w:val="DC4342D64ABE4FA5BCF3075619612B92"/>
    <w:rsid w:val="00F165FC"/>
  </w:style>
  <w:style w:type="paragraph" w:customStyle="1" w:styleId="B6151D3109414DD08CCA4E5189BB3A76">
    <w:name w:val="B6151D3109414DD08CCA4E5189BB3A76"/>
    <w:rsid w:val="00F165FC"/>
  </w:style>
  <w:style w:type="paragraph" w:customStyle="1" w:styleId="2606482932EE4F079BD93037B945EEB0">
    <w:name w:val="2606482932EE4F079BD93037B945EEB0"/>
    <w:rsid w:val="00F165FC"/>
  </w:style>
  <w:style w:type="paragraph" w:customStyle="1" w:styleId="F068295301DD4515B4D20D4403981ED0">
    <w:name w:val="F068295301DD4515B4D20D4403981ED0"/>
    <w:rsid w:val="00F165FC"/>
  </w:style>
  <w:style w:type="paragraph" w:customStyle="1" w:styleId="67ECD4500FCA4028A675338600FFABD5">
    <w:name w:val="67ECD4500FCA4028A675338600FFABD5"/>
    <w:rsid w:val="00F165FC"/>
  </w:style>
  <w:style w:type="paragraph" w:customStyle="1" w:styleId="E4A8AB06D8E44D4493DA57B8C7BC1DA7">
    <w:name w:val="E4A8AB06D8E44D4493DA57B8C7BC1DA7"/>
    <w:rsid w:val="00F1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7a055179-f02f-48f4-bd4b-ceb1f531902c</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Gruppchef</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2019-07-19T00:00:00</HeaderDate>
    <Office/>
    <Dnr>S2019/03091/FS</Dnr>
    <ParagrafNr/>
    <DocumentTitle/>
    <VisitingAddress/>
    <Extra1/>
    <Extra2/>
    <Extra3>Markus Wiechel</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D97B2FA906CAD54295006F572F844137" ma:contentTypeVersion="12" ma:contentTypeDescription="Skapa nytt dokument med möjlighet att välja RK-mall" ma:contentTypeScope="" ma:versionID="6ffd57a239defd4120e06c41ecc4259b">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eca061ca-b85c-41d9-8d02-21c800eb1fa8" targetNamespace="http://schemas.microsoft.com/office/2006/metadata/properties" ma:root="true" ma:fieldsID="c94e5b49d9d6eae5d3efe23291ea9d05" ns2:_="" ns3:_="" ns4:_="" ns5:_="" ns6:_="">
    <xsd:import namespace="cc625d36-bb37-4650-91b9-0c96159295ba"/>
    <xsd:import namespace="4e9c2f0c-7bf8-49af-8356-cbf363fc78a7"/>
    <xsd:import namespace="18f3d968-6251-40b0-9f11-012b293496c2"/>
    <xsd:import namespace="9c9941df-7074-4a92-bf99-225d24d78d61"/>
    <xsd:import namespace="eca061ca-b85c-41d9-8d02-21c800eb1fa8"/>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8f345eb6-ddc5-40c5-904d-586338f73437}" ma:internalName="TaxCatchAll" ma:showField="CatchAllData" ma:web="8bd5844d-7208-48a2-b359-d8abfda879e9">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8f345eb6-ddc5-40c5-904d-586338f73437}" ma:internalName="TaxCatchAllLabel" ma:readOnly="true" ma:showField="CatchAllDataLabel" ma:web="8bd5844d-7208-48a2-b359-d8abfda879e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F1C3-81D5-451E-A84B-C5E0422CD76D}"/>
</file>

<file path=customXml/itemProps2.xml><?xml version="1.0" encoding="utf-8"?>
<ds:datastoreItem xmlns:ds="http://schemas.openxmlformats.org/officeDocument/2006/customXml" ds:itemID="{19E75CA0-FCB4-4281-B02B-2983E21AF88A}"/>
</file>

<file path=customXml/itemProps3.xml><?xml version="1.0" encoding="utf-8"?>
<ds:datastoreItem xmlns:ds="http://schemas.openxmlformats.org/officeDocument/2006/customXml" ds:itemID="{48B4B3B3-0547-489D-87F2-8079E17B5B3D}"/>
</file>

<file path=customXml/itemProps4.xml><?xml version="1.0" encoding="utf-8"?>
<ds:datastoreItem xmlns:ds="http://schemas.openxmlformats.org/officeDocument/2006/customXml" ds:itemID="{6A9AF043-224B-400C-B9D1-A5FCE532FDEE}"/>
</file>

<file path=customXml/itemProps5.xml><?xml version="1.0" encoding="utf-8"?>
<ds:datastoreItem xmlns:ds="http://schemas.openxmlformats.org/officeDocument/2006/customXml" ds:itemID="{D8199CFD-331F-4780-906F-5411A458A293}"/>
</file>

<file path=customXml/itemProps6.xml><?xml version="1.0" encoding="utf-8"?>
<ds:datastoreItem xmlns:ds="http://schemas.openxmlformats.org/officeDocument/2006/customXml" ds:itemID="{FC112B58-D1E1-4168-AF99-E13C251CB3C9}"/>
</file>

<file path=customXml/itemProps7.xml><?xml version="1.0" encoding="utf-8"?>
<ds:datastoreItem xmlns:ds="http://schemas.openxmlformats.org/officeDocument/2006/customXml" ds:itemID="{F06FA93C-6697-422C-99AB-F308DC8A2D89}"/>
</file>

<file path=customXml/itemProps8.xml><?xml version="1.0" encoding="utf-8"?>
<ds:datastoreItem xmlns:ds="http://schemas.openxmlformats.org/officeDocument/2006/customXml" ds:itemID="{AF836255-409B-4B2E-9C2A-503B3B48F1A7}"/>
</file>

<file path=docProps/app.xml><?xml version="1.0" encoding="utf-8"?>
<Properties xmlns="http://schemas.openxmlformats.org/officeDocument/2006/extended-properties" xmlns:vt="http://schemas.openxmlformats.org/officeDocument/2006/docPropsVTypes">
  <Template>RK Basmall</Template>
  <TotalTime>0</TotalTime>
  <Pages>2</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MPA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Karlsson</dc:creator>
  <cp:lastModifiedBy>Kim Brolin</cp:lastModifiedBy>
  <cp:revision>2</cp:revision>
  <cp:lastPrinted>2019-07-11T12:31:00Z</cp:lastPrinted>
  <dcterms:created xsi:type="dcterms:W3CDTF">2019-07-11T13:53:00Z</dcterms:created>
  <dcterms:modified xsi:type="dcterms:W3CDTF">2019-07-11T13:53:00Z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cd2952c1-6c67-44d4-9fb4-8bcaefab137d</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y fmtid="{D5CDD505-2E9C-101B-9397-08002B2CF9AE}" pid="8" name="ActivityCategory">
    <vt:lpwstr/>
  </property>
  <property fmtid="{D5CDD505-2E9C-101B-9397-08002B2CF9AE}" pid="9" name="c9cd366cc722410295b9eacffbd73909">
    <vt:lpwstr/>
  </property>
  <property fmtid="{D5CDD505-2E9C-101B-9397-08002B2CF9AE}" pid="10" name="RKAktivitetskategori">
    <vt:lpwstr/>
  </property>
</Properties>
</file>