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75830" w14:textId="1F679E89" w:rsidR="00512B2C" w:rsidRDefault="00512B2C" w:rsidP="00DA0661">
      <w:pPr>
        <w:pStyle w:val="Rubrik"/>
      </w:pPr>
      <w:bookmarkStart w:id="0" w:name="Start"/>
      <w:bookmarkEnd w:id="0"/>
      <w:r>
        <w:t xml:space="preserve">Svar på fråga </w:t>
      </w:r>
      <w:r w:rsidRPr="00512B2C">
        <w:t>2019/20:1148</w:t>
      </w:r>
      <w:r>
        <w:t xml:space="preserve"> av </w:t>
      </w:r>
      <w:r w:rsidRPr="00512B2C">
        <w:t xml:space="preserve">Maria Malmer </w:t>
      </w:r>
      <w:proofErr w:type="spellStart"/>
      <w:r w:rsidRPr="00512B2C">
        <w:t>Stenergard</w:t>
      </w:r>
      <w:proofErr w:type="spellEnd"/>
      <w:r>
        <w:t xml:space="preserve"> (M)</w:t>
      </w:r>
      <w:r>
        <w:br/>
      </w:r>
      <w:r w:rsidRPr="00512B2C">
        <w:t>Förebyggande sjukpenning för riskgrupper</w:t>
      </w:r>
    </w:p>
    <w:p w14:paraId="4C3A0F8D" w14:textId="407B4569" w:rsidR="00970297" w:rsidRDefault="00512B2C" w:rsidP="002749F7">
      <w:pPr>
        <w:pStyle w:val="Brdtext"/>
      </w:pPr>
      <w:r>
        <w:t xml:space="preserve">Maria Malmer </w:t>
      </w:r>
      <w:proofErr w:type="spellStart"/>
      <w:r>
        <w:t>Stenergard</w:t>
      </w:r>
      <w:proofErr w:type="spellEnd"/>
      <w:r>
        <w:t xml:space="preserve"> har frågat mig</w:t>
      </w:r>
      <w:r w:rsidR="002A5E59">
        <w:t xml:space="preserve"> om det är min avsikt att de som </w:t>
      </w:r>
      <w:r w:rsidR="001A5337">
        <w:t>i</w:t>
      </w:r>
      <w:r w:rsidR="002A5E59">
        <w:t xml:space="preserve">ngår i riskgrupperna för </w:t>
      </w:r>
      <w:proofErr w:type="spellStart"/>
      <w:r w:rsidR="002A5E59">
        <w:t>covid</w:t>
      </w:r>
      <w:proofErr w:type="spellEnd"/>
      <w:r w:rsidR="002A5E59">
        <w:t xml:space="preserve"> -19 ska kunna omfattas av regelverket rörande den förebyggande sjukpenningen.</w:t>
      </w:r>
    </w:p>
    <w:p w14:paraId="36022831" w14:textId="2684D46E" w:rsidR="00970297" w:rsidRDefault="00970297" w:rsidP="002749F7">
      <w:pPr>
        <w:pStyle w:val="Brdtext"/>
      </w:pPr>
      <w:r>
        <w:t xml:space="preserve">Jag delar Maria Malmer </w:t>
      </w:r>
      <w:proofErr w:type="spellStart"/>
      <w:r>
        <w:t>Stenegårds</w:t>
      </w:r>
      <w:proofErr w:type="spellEnd"/>
      <w:r>
        <w:t xml:space="preserve"> ambition att skydda grupper som är särskilt utsatta om de smittas av </w:t>
      </w:r>
      <w:proofErr w:type="spellStart"/>
      <w:r>
        <w:t>covid</w:t>
      </w:r>
      <w:proofErr w:type="spellEnd"/>
      <w:r>
        <w:t xml:space="preserve"> -19.</w:t>
      </w:r>
    </w:p>
    <w:p w14:paraId="50D640B3" w14:textId="3BC68284" w:rsidR="001C69F2" w:rsidRDefault="001C69F2" w:rsidP="002749F7">
      <w:pPr>
        <w:pStyle w:val="Brdtext"/>
      </w:pPr>
      <w:r>
        <w:t>Jag vill informera om att r</w:t>
      </w:r>
      <w:r w:rsidRPr="001C69F2">
        <w:t xml:space="preserve">egeringen </w:t>
      </w:r>
      <w:r>
        <w:t xml:space="preserve">den </w:t>
      </w:r>
      <w:proofErr w:type="gramStart"/>
      <w:r>
        <w:t>1</w:t>
      </w:r>
      <w:r w:rsidR="000A0836">
        <w:t xml:space="preserve">4 </w:t>
      </w:r>
      <w:r>
        <w:t xml:space="preserve"> april</w:t>
      </w:r>
      <w:proofErr w:type="gramEnd"/>
      <w:r>
        <w:t xml:space="preserve"> 2020 </w:t>
      </w:r>
      <w:r w:rsidRPr="001C69F2">
        <w:t>g</w:t>
      </w:r>
      <w:r>
        <w:t>av</w:t>
      </w:r>
      <w:r w:rsidRPr="001C69F2">
        <w:t xml:space="preserve"> Socialstyrelsen i uppdrag att skyndsamt identifiera de grupper av individer som löper störst risk att drabbas av ett särskilt allvarligt sjukdomsförlopp vid insjuknande i covid-19.</w:t>
      </w:r>
      <w:r>
        <w:t xml:space="preserve"> Uppdraget ska redovisas till Socialdepartementet senast den 17 april 2020.</w:t>
      </w:r>
    </w:p>
    <w:p w14:paraId="1746A63F" w14:textId="224B568D" w:rsidR="00C30EB6" w:rsidRDefault="00C30EB6" w:rsidP="00C30EB6">
      <w:pPr>
        <w:pStyle w:val="Brdtext"/>
      </w:pPr>
      <w:r>
        <w:t xml:space="preserve">Förebyggande sjukpenning kan lämnas till en försäkrad som genomgår en medicinsk behandling eller medicinsk rehabilitering som syftar till att förebygga sjukdom. </w:t>
      </w:r>
      <w:r w:rsidR="00F65587">
        <w:t>Vi</w:t>
      </w:r>
      <w:r w:rsidR="001A5337">
        <w:t>d</w:t>
      </w:r>
      <w:r w:rsidR="00F65587">
        <w:t xml:space="preserve"> förebyggande sjukpenning ska a</w:t>
      </w:r>
      <w:r>
        <w:t>rbetsförmågan anses vara nedsatt i den utsträckning som den försäkrade på grund av behandlingen eller rehabiliteringen är förhindrad att förvärvsarbeta.</w:t>
      </w:r>
    </w:p>
    <w:p w14:paraId="110F7395" w14:textId="035907AE" w:rsidR="00512B2C" w:rsidRDefault="00512B2C" w:rsidP="006A12F1">
      <w:pPr>
        <w:pStyle w:val="Brdtext"/>
      </w:pPr>
      <w:r>
        <w:t>Stockholm den</w:t>
      </w:r>
      <w:r w:rsidR="00970297">
        <w:t xml:space="preserve"> </w:t>
      </w:r>
      <w:sdt>
        <w:sdtPr>
          <w:id w:val="-1225218591"/>
          <w:placeholder>
            <w:docPart w:val="5BECD9B7DB574D9BB72B7139015B3C13"/>
          </w:placeholder>
          <w:dataBinding w:prefixMappings="xmlns:ns0='http://lp/documentinfo/RK' " w:xpath="/ns0:DocumentInfo[1]/ns0:BaseInfo[1]/ns0:HeaderDate[1]" w:storeItemID="{9D748454-1D72-4C68-85D9-C0AA5584ABC0}"/>
          <w:date w:fullDate="2020-04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A5E59">
            <w:t>15</w:t>
          </w:r>
          <w:r>
            <w:t xml:space="preserve"> april 2020</w:t>
          </w:r>
        </w:sdtContent>
      </w:sdt>
    </w:p>
    <w:p w14:paraId="18D1CAA3" w14:textId="77777777" w:rsidR="00512B2C" w:rsidRDefault="00512B2C" w:rsidP="004E7A8F">
      <w:pPr>
        <w:pStyle w:val="Brdtextutanavstnd"/>
      </w:pPr>
    </w:p>
    <w:p w14:paraId="435788D6" w14:textId="77777777" w:rsidR="00512B2C" w:rsidRDefault="00512B2C" w:rsidP="004E7A8F">
      <w:pPr>
        <w:pStyle w:val="Brdtextutanavstnd"/>
      </w:pPr>
    </w:p>
    <w:p w14:paraId="1029475F" w14:textId="4A82C22E" w:rsidR="00512B2C" w:rsidRDefault="00F65587" w:rsidP="004E7A8F">
      <w:pPr>
        <w:pStyle w:val="Brdtextutanavstnd"/>
      </w:pPr>
      <w:r>
        <w:t>Ardalan Shekarabi</w:t>
      </w:r>
    </w:p>
    <w:p w14:paraId="1AA3C1E2" w14:textId="716835C6" w:rsidR="00512B2C" w:rsidRDefault="00512B2C" w:rsidP="00422A41">
      <w:pPr>
        <w:pStyle w:val="Brdtext"/>
      </w:pPr>
    </w:p>
    <w:p w14:paraId="1751C1B0" w14:textId="77777777" w:rsidR="00512B2C" w:rsidRPr="00DB48AB" w:rsidRDefault="00512B2C" w:rsidP="00DB48AB">
      <w:pPr>
        <w:pStyle w:val="Brdtext"/>
      </w:pPr>
    </w:p>
    <w:sectPr w:rsidR="00512B2C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EECDA" w14:textId="77777777" w:rsidR="00512B2C" w:rsidRDefault="00512B2C" w:rsidP="00A87A54">
      <w:pPr>
        <w:spacing w:after="0" w:line="240" w:lineRule="auto"/>
      </w:pPr>
      <w:r>
        <w:separator/>
      </w:r>
    </w:p>
  </w:endnote>
  <w:endnote w:type="continuationSeparator" w:id="0">
    <w:p w14:paraId="22CDB449" w14:textId="77777777" w:rsidR="00512B2C" w:rsidRDefault="00512B2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ABD3A" w14:textId="77777777" w:rsidR="00917C08" w:rsidRDefault="00917C0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9E1B9E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632E75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73D583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3A6209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76DE62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EBA08E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E8F68F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02F6F78" w14:textId="77777777" w:rsidTr="00C26068">
      <w:trPr>
        <w:trHeight w:val="227"/>
      </w:trPr>
      <w:tc>
        <w:tcPr>
          <w:tcW w:w="4074" w:type="dxa"/>
        </w:tcPr>
        <w:p w14:paraId="61F4122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B686D2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6D4186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24B67" w14:textId="77777777" w:rsidR="00512B2C" w:rsidRDefault="00512B2C" w:rsidP="00A87A54">
      <w:pPr>
        <w:spacing w:after="0" w:line="240" w:lineRule="auto"/>
      </w:pPr>
      <w:r>
        <w:separator/>
      </w:r>
    </w:p>
  </w:footnote>
  <w:footnote w:type="continuationSeparator" w:id="0">
    <w:p w14:paraId="52A879F4" w14:textId="77777777" w:rsidR="00512B2C" w:rsidRDefault="00512B2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0F21F" w14:textId="77777777" w:rsidR="00917C08" w:rsidRDefault="00917C0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8186D" w14:textId="77777777" w:rsidR="00917C08" w:rsidRDefault="00917C0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12B2C" w14:paraId="06818271" w14:textId="77777777" w:rsidTr="00C93EBA">
      <w:trPr>
        <w:trHeight w:val="227"/>
      </w:trPr>
      <w:tc>
        <w:tcPr>
          <w:tcW w:w="5534" w:type="dxa"/>
        </w:tcPr>
        <w:p w14:paraId="73AD078C" w14:textId="77777777" w:rsidR="00512B2C" w:rsidRPr="007D73AB" w:rsidRDefault="00512B2C">
          <w:pPr>
            <w:pStyle w:val="Sidhuvud"/>
          </w:pPr>
        </w:p>
      </w:tc>
      <w:tc>
        <w:tcPr>
          <w:tcW w:w="3170" w:type="dxa"/>
          <w:vAlign w:val="bottom"/>
        </w:tcPr>
        <w:p w14:paraId="500769F7" w14:textId="77777777" w:rsidR="00512B2C" w:rsidRPr="007D73AB" w:rsidRDefault="00512B2C" w:rsidP="00340DE0">
          <w:pPr>
            <w:pStyle w:val="Sidhuvud"/>
          </w:pPr>
        </w:p>
      </w:tc>
      <w:tc>
        <w:tcPr>
          <w:tcW w:w="1134" w:type="dxa"/>
        </w:tcPr>
        <w:p w14:paraId="4778F5FB" w14:textId="77777777" w:rsidR="00512B2C" w:rsidRDefault="00512B2C" w:rsidP="005A703A">
          <w:pPr>
            <w:pStyle w:val="Sidhuvud"/>
          </w:pPr>
        </w:p>
      </w:tc>
    </w:tr>
    <w:tr w:rsidR="00512B2C" w14:paraId="3C653543" w14:textId="77777777" w:rsidTr="00C93EBA">
      <w:trPr>
        <w:trHeight w:val="1928"/>
      </w:trPr>
      <w:tc>
        <w:tcPr>
          <w:tcW w:w="5534" w:type="dxa"/>
        </w:tcPr>
        <w:p w14:paraId="39D6FA00" w14:textId="77777777" w:rsidR="00512B2C" w:rsidRDefault="00512B2C" w:rsidP="00340DE0">
          <w:pPr>
            <w:pStyle w:val="Sidhuvud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6EB7F8A" wp14:editId="4388CD1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DFFA20D" w14:textId="77777777" w:rsidR="00917C08" w:rsidRDefault="00917C08" w:rsidP="00917C08">
          <w:pPr>
            <w:rPr>
              <w:rFonts w:asciiTheme="majorHAnsi" w:hAnsiTheme="majorHAnsi"/>
              <w:noProof/>
              <w:sz w:val="19"/>
            </w:rPr>
          </w:pPr>
        </w:p>
        <w:p w14:paraId="2A6AD96B" w14:textId="77777777" w:rsidR="00917C08" w:rsidRDefault="00917C08" w:rsidP="00917C08">
          <w:pPr>
            <w:rPr>
              <w:rFonts w:asciiTheme="majorHAnsi" w:hAnsiTheme="majorHAnsi"/>
              <w:noProof/>
              <w:sz w:val="19"/>
            </w:rPr>
          </w:pPr>
        </w:p>
        <w:p w14:paraId="3175DDE0" w14:textId="29BA4A4A" w:rsidR="00917C08" w:rsidRPr="00917C08" w:rsidRDefault="00917C08" w:rsidP="00917C08">
          <w:bookmarkStart w:id="1" w:name="_GoBack"/>
          <w:bookmarkEnd w:id="1"/>
        </w:p>
      </w:tc>
      <w:tc>
        <w:tcPr>
          <w:tcW w:w="3170" w:type="dxa"/>
        </w:tcPr>
        <w:p w14:paraId="11CDB664" w14:textId="77777777" w:rsidR="00512B2C" w:rsidRPr="00710A6C" w:rsidRDefault="00512B2C" w:rsidP="00EE3C0F">
          <w:pPr>
            <w:pStyle w:val="Sidhuvud"/>
            <w:rPr>
              <w:b/>
            </w:rPr>
          </w:pPr>
        </w:p>
        <w:p w14:paraId="1BDACFE8" w14:textId="77777777" w:rsidR="00512B2C" w:rsidRDefault="00512B2C" w:rsidP="00EE3C0F">
          <w:pPr>
            <w:pStyle w:val="Sidhuvud"/>
          </w:pPr>
        </w:p>
        <w:p w14:paraId="3466A5E3" w14:textId="77777777" w:rsidR="00512B2C" w:rsidRDefault="00512B2C" w:rsidP="00EE3C0F">
          <w:pPr>
            <w:pStyle w:val="Sidhuvud"/>
          </w:pPr>
        </w:p>
        <w:p w14:paraId="60F6CE8E" w14:textId="77777777" w:rsidR="00512B2C" w:rsidRDefault="00512B2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898FE032A324C979C6C0F13ABBA368A"/>
            </w:placeholder>
            <w:dataBinding w:prefixMappings="xmlns:ns0='http://lp/documentinfo/RK' " w:xpath="/ns0:DocumentInfo[1]/ns0:BaseInfo[1]/ns0:Dnr[1]" w:storeItemID="{9D748454-1D72-4C68-85D9-C0AA5584ABC0}"/>
            <w:text/>
          </w:sdtPr>
          <w:sdtEndPr/>
          <w:sdtContent>
            <w:p w14:paraId="775EF64C" w14:textId="77777777" w:rsidR="00512B2C" w:rsidRDefault="00512B2C" w:rsidP="00EE3C0F">
              <w:pPr>
                <w:pStyle w:val="Sidhuvud"/>
              </w:pPr>
              <w:r w:rsidRPr="00512B2C">
                <w:t>S2020/02938/SF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A65F91F45B64C95BE3DC49CAC9C1AF6"/>
            </w:placeholder>
            <w:showingPlcHdr/>
            <w:dataBinding w:prefixMappings="xmlns:ns0='http://lp/documentinfo/RK' " w:xpath="/ns0:DocumentInfo[1]/ns0:BaseInfo[1]/ns0:DocNumber[1]" w:storeItemID="{9D748454-1D72-4C68-85D9-C0AA5584ABC0}"/>
            <w:text/>
          </w:sdtPr>
          <w:sdtEndPr/>
          <w:sdtContent>
            <w:p w14:paraId="111BC436" w14:textId="77777777" w:rsidR="00512B2C" w:rsidRDefault="00512B2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143162B" w14:textId="77777777" w:rsidR="00512B2C" w:rsidRDefault="00512B2C" w:rsidP="00EE3C0F">
          <w:pPr>
            <w:pStyle w:val="Sidhuvud"/>
          </w:pPr>
        </w:p>
      </w:tc>
      <w:tc>
        <w:tcPr>
          <w:tcW w:w="1134" w:type="dxa"/>
        </w:tcPr>
        <w:p w14:paraId="35B6658F" w14:textId="77777777" w:rsidR="00512B2C" w:rsidRDefault="00512B2C" w:rsidP="0094502D">
          <w:pPr>
            <w:pStyle w:val="Sidhuvud"/>
          </w:pPr>
        </w:p>
        <w:p w14:paraId="3162F531" w14:textId="77777777" w:rsidR="00512B2C" w:rsidRPr="0094502D" w:rsidRDefault="00512B2C" w:rsidP="00EC71A6">
          <w:pPr>
            <w:pStyle w:val="Sidhuvud"/>
          </w:pPr>
        </w:p>
      </w:tc>
    </w:tr>
    <w:tr w:rsidR="00512B2C" w14:paraId="14D01482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FD15C4545F84287B03DBE9110D2AEF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F1F037D" w14:textId="77777777" w:rsidR="00917C08" w:rsidRPr="00917C08" w:rsidRDefault="00917C08" w:rsidP="00340DE0">
              <w:pPr>
                <w:pStyle w:val="Sidhuvud"/>
                <w:rPr>
                  <w:b/>
                  <w:bCs/>
                </w:rPr>
              </w:pPr>
              <w:r w:rsidRPr="00917C08">
                <w:rPr>
                  <w:b/>
                  <w:bCs/>
                </w:rPr>
                <w:t>Socialdepartementet</w:t>
              </w:r>
            </w:p>
            <w:p w14:paraId="169A1FBE" w14:textId="77777777" w:rsidR="00917C08" w:rsidRDefault="00917C08" w:rsidP="00340DE0">
              <w:pPr>
                <w:pStyle w:val="Sidhuvud"/>
              </w:pPr>
              <w:r>
                <w:t>Socialförsäkringsministern</w:t>
              </w:r>
            </w:p>
            <w:p w14:paraId="11B92ABA" w14:textId="4AD35EED" w:rsidR="00512B2C" w:rsidRPr="00340DE0" w:rsidRDefault="00512B2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E596C22FCCC4405878DD64D686A1B15"/>
          </w:placeholder>
          <w:dataBinding w:prefixMappings="xmlns:ns0='http://lp/documentinfo/RK' " w:xpath="/ns0:DocumentInfo[1]/ns0:BaseInfo[1]/ns0:Recipient[1]" w:storeItemID="{9D748454-1D72-4C68-85D9-C0AA5584ABC0}"/>
          <w:text w:multiLine="1"/>
        </w:sdtPr>
        <w:sdtEndPr/>
        <w:sdtContent>
          <w:tc>
            <w:tcPr>
              <w:tcW w:w="3170" w:type="dxa"/>
            </w:tcPr>
            <w:p w14:paraId="07A8DDD1" w14:textId="77777777" w:rsidR="00512B2C" w:rsidRDefault="00512B2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4524FE6" w14:textId="77777777" w:rsidR="00512B2C" w:rsidRDefault="00512B2C" w:rsidP="003E6020">
          <w:pPr>
            <w:pStyle w:val="Sidhuvud"/>
          </w:pPr>
        </w:p>
      </w:tc>
    </w:tr>
  </w:tbl>
  <w:p w14:paraId="0DAF6CB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2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0836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533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5337"/>
    <w:rsid w:val="001B4824"/>
    <w:rsid w:val="001C1C7D"/>
    <w:rsid w:val="001C4980"/>
    <w:rsid w:val="001C5DC9"/>
    <w:rsid w:val="001C69F2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73A"/>
    <w:rsid w:val="002A39EF"/>
    <w:rsid w:val="002A5E59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B2C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1298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1047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17C08"/>
    <w:rsid w:val="009279B2"/>
    <w:rsid w:val="00935814"/>
    <w:rsid w:val="0094502D"/>
    <w:rsid w:val="00946561"/>
    <w:rsid w:val="00946B39"/>
    <w:rsid w:val="00947013"/>
    <w:rsid w:val="0095062C"/>
    <w:rsid w:val="00966E40"/>
    <w:rsid w:val="00970297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0EB6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011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097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5587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2FC96F"/>
  <w15:docId w15:val="{E44FBF9F-0B1A-4548-8DCF-9D19CB89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98FE032A324C979C6C0F13ABBA3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812484-71DE-4A01-A209-6E5B04D79355}"/>
      </w:docPartPr>
      <w:docPartBody>
        <w:p w:rsidR="00E93726" w:rsidRDefault="000D47AB" w:rsidP="000D47AB">
          <w:pPr>
            <w:pStyle w:val="9898FE032A324C979C6C0F13ABBA36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65F91F45B64C95BE3DC49CAC9C1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34EBC-7099-48B1-A972-BCF2867BDE2D}"/>
      </w:docPartPr>
      <w:docPartBody>
        <w:p w:rsidR="00E93726" w:rsidRDefault="000D47AB" w:rsidP="000D47AB">
          <w:pPr>
            <w:pStyle w:val="9A65F91F45B64C95BE3DC49CAC9C1A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D15C4545F84287B03DBE9110D2A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ACAD9-5972-4804-961E-11C9736F7523}"/>
      </w:docPartPr>
      <w:docPartBody>
        <w:p w:rsidR="00E93726" w:rsidRDefault="000D47AB" w:rsidP="000D47AB">
          <w:pPr>
            <w:pStyle w:val="0FD15C4545F84287B03DBE9110D2AE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596C22FCCC4405878DD64D686A1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A86F3C-80B7-407C-B51A-4C3A8387097B}"/>
      </w:docPartPr>
      <w:docPartBody>
        <w:p w:rsidR="00E93726" w:rsidRDefault="000D47AB" w:rsidP="000D47AB">
          <w:pPr>
            <w:pStyle w:val="8E596C22FCCC4405878DD64D686A1B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ECD9B7DB574D9BB72B7139015B3C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DCA58-A9C3-4ACD-83B7-16F0D44A4C43}"/>
      </w:docPartPr>
      <w:docPartBody>
        <w:p w:rsidR="00E93726" w:rsidRDefault="000D47AB" w:rsidP="000D47AB">
          <w:pPr>
            <w:pStyle w:val="5BECD9B7DB574D9BB72B7139015B3C1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AB"/>
    <w:rsid w:val="000D47AB"/>
    <w:rsid w:val="00E9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FB8D8F5E9004B969F3CB1B2E4130D27">
    <w:name w:val="CFB8D8F5E9004B969F3CB1B2E4130D27"/>
    <w:rsid w:val="000D47AB"/>
  </w:style>
  <w:style w:type="character" w:styleId="Platshllartext">
    <w:name w:val="Placeholder Text"/>
    <w:basedOn w:val="Standardstycketeckensnitt"/>
    <w:uiPriority w:val="99"/>
    <w:semiHidden/>
    <w:rsid w:val="000D47AB"/>
    <w:rPr>
      <w:noProof w:val="0"/>
      <w:color w:val="808080"/>
    </w:rPr>
  </w:style>
  <w:style w:type="paragraph" w:customStyle="1" w:styleId="613711029E7147F4888726A3A3DB4910">
    <w:name w:val="613711029E7147F4888726A3A3DB4910"/>
    <w:rsid w:val="000D47AB"/>
  </w:style>
  <w:style w:type="paragraph" w:customStyle="1" w:styleId="5D1ADFF81F294F69B5AE7C5D891B3F3D">
    <w:name w:val="5D1ADFF81F294F69B5AE7C5D891B3F3D"/>
    <w:rsid w:val="000D47AB"/>
  </w:style>
  <w:style w:type="paragraph" w:customStyle="1" w:styleId="333D080CAE59477FAFEECB403327FCB7">
    <w:name w:val="333D080CAE59477FAFEECB403327FCB7"/>
    <w:rsid w:val="000D47AB"/>
  </w:style>
  <w:style w:type="paragraph" w:customStyle="1" w:styleId="9898FE032A324C979C6C0F13ABBA368A">
    <w:name w:val="9898FE032A324C979C6C0F13ABBA368A"/>
    <w:rsid w:val="000D47AB"/>
  </w:style>
  <w:style w:type="paragraph" w:customStyle="1" w:styleId="9A65F91F45B64C95BE3DC49CAC9C1AF6">
    <w:name w:val="9A65F91F45B64C95BE3DC49CAC9C1AF6"/>
    <w:rsid w:val="000D47AB"/>
  </w:style>
  <w:style w:type="paragraph" w:customStyle="1" w:styleId="E4C7732C746241449A24AD2C85FFC48E">
    <w:name w:val="E4C7732C746241449A24AD2C85FFC48E"/>
    <w:rsid w:val="000D47AB"/>
  </w:style>
  <w:style w:type="paragraph" w:customStyle="1" w:styleId="14988A0D99D049E0B387E4E0CC8D20D4">
    <w:name w:val="14988A0D99D049E0B387E4E0CC8D20D4"/>
    <w:rsid w:val="000D47AB"/>
  </w:style>
  <w:style w:type="paragraph" w:customStyle="1" w:styleId="B10879DC88854074AA0D9F1CFF73840C">
    <w:name w:val="B10879DC88854074AA0D9F1CFF73840C"/>
    <w:rsid w:val="000D47AB"/>
  </w:style>
  <w:style w:type="paragraph" w:customStyle="1" w:styleId="0FD15C4545F84287B03DBE9110D2AEF4">
    <w:name w:val="0FD15C4545F84287B03DBE9110D2AEF4"/>
    <w:rsid w:val="000D47AB"/>
  </w:style>
  <w:style w:type="paragraph" w:customStyle="1" w:styleId="8E596C22FCCC4405878DD64D686A1B15">
    <w:name w:val="8E596C22FCCC4405878DD64D686A1B15"/>
    <w:rsid w:val="000D47AB"/>
  </w:style>
  <w:style w:type="paragraph" w:customStyle="1" w:styleId="572EF2DB1DBF4018B3C9405901680612">
    <w:name w:val="572EF2DB1DBF4018B3C9405901680612"/>
    <w:rsid w:val="000D47AB"/>
  </w:style>
  <w:style w:type="paragraph" w:customStyle="1" w:styleId="92AF20B50C3A4C288500E32FCC29877E">
    <w:name w:val="92AF20B50C3A4C288500E32FCC29877E"/>
    <w:rsid w:val="000D47AB"/>
  </w:style>
  <w:style w:type="paragraph" w:customStyle="1" w:styleId="4E192554CD5C419CA54E2F33806FD701">
    <w:name w:val="4E192554CD5C419CA54E2F33806FD701"/>
    <w:rsid w:val="000D47AB"/>
  </w:style>
  <w:style w:type="paragraph" w:customStyle="1" w:styleId="3E66C82CB1C247E2BB5DCCC64A5359D8">
    <w:name w:val="3E66C82CB1C247E2BB5DCCC64A5359D8"/>
    <w:rsid w:val="000D47AB"/>
  </w:style>
  <w:style w:type="paragraph" w:customStyle="1" w:styleId="2BD081DF53B648A5992EDA68DA71570B">
    <w:name w:val="2BD081DF53B648A5992EDA68DA71570B"/>
    <w:rsid w:val="000D47AB"/>
  </w:style>
  <w:style w:type="paragraph" w:customStyle="1" w:styleId="5BECD9B7DB574D9BB72B7139015B3C13">
    <w:name w:val="5BECD9B7DB574D9BB72B7139015B3C13"/>
    <w:rsid w:val="000D47AB"/>
  </w:style>
  <w:style w:type="paragraph" w:customStyle="1" w:styleId="90A937B639E34386BBCC42F08F7EAB52">
    <w:name w:val="90A937B639E34386BBCC42F08F7EAB52"/>
    <w:rsid w:val="000D4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Assistent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2020-04-15T00:00:00</HeaderDate>
    <Office/>
    <Dnr>S2020/02938/SF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PANP3H6M3MHX-2059719819-611</_dlc_DocId>
    <_dlc_DocIdUrl xmlns="a68c6c55-4fbb-48c7-bd04-03a904b43046">
      <Url>https://dhs.sp.regeringskansliet.se/dep/s/SF_fragor/_layouts/15/DocIdRedir.aspx?ID=PANP3H6M3MHX-2059719819-611</Url>
      <Description>PANP3H6M3MHX-2059719819-611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78018488-06d0-4e76-9808-e4d0dbda0cfa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DBB15-EFC9-4198-93F8-451EF1343436}"/>
</file>

<file path=customXml/itemProps2.xml><?xml version="1.0" encoding="utf-8"?>
<ds:datastoreItem xmlns:ds="http://schemas.openxmlformats.org/officeDocument/2006/customXml" ds:itemID="{5FC9F8A7-6E1C-4E0A-B779-B41034AFFCFE}"/>
</file>

<file path=customXml/itemProps3.xml><?xml version="1.0" encoding="utf-8"?>
<ds:datastoreItem xmlns:ds="http://schemas.openxmlformats.org/officeDocument/2006/customXml" ds:itemID="{9D748454-1D72-4C68-85D9-C0AA5584ABC0}"/>
</file>

<file path=customXml/itemProps4.xml><?xml version="1.0" encoding="utf-8"?>
<ds:datastoreItem xmlns:ds="http://schemas.openxmlformats.org/officeDocument/2006/customXml" ds:itemID="{5FC9F8A7-6E1C-4E0A-B779-B41034AFFC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FFA6CF-B531-4B7D-BD5A-7421D69C1FE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35709A0-9DC5-40D4-8E35-8C61AF637E1B}">
  <ds:schemaRefs>
    <ds:schemaRef ds:uri="860e4c83-59ce-4420-a61e-371951efc959"/>
    <ds:schemaRef ds:uri="http://purl.org/dc/elements/1.1/"/>
    <ds:schemaRef ds:uri="http://schemas.microsoft.com/office/2006/metadata/properties"/>
    <ds:schemaRef ds:uri="4e9c2f0c-7bf8-49af-8356-cbf363fc78a7"/>
    <ds:schemaRef ds:uri="a68c6c55-4fbb-48c7-bd04-03a904b4304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c625d36-bb37-4650-91b9-0c96159295ba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535709A0-9DC5-40D4-8E35-8C61AF637E1B}"/>
</file>

<file path=customXml/itemProps8.xml><?xml version="1.0" encoding="utf-8"?>
<ds:datastoreItem xmlns:ds="http://schemas.openxmlformats.org/officeDocument/2006/customXml" ds:itemID="{96D53E58-DD2B-413D-9B45-83E26D72C6C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1148 av Maria Malmer Stenergard (M).docx</dc:title>
  <dc:subject/>
  <dc:creator>Tamara Markovic</dc:creator>
  <cp:keywords/>
  <dc:description/>
  <cp:lastModifiedBy>Leif Westerlind</cp:lastModifiedBy>
  <cp:revision>11</cp:revision>
  <dcterms:created xsi:type="dcterms:W3CDTF">2020-04-06T10:19:00Z</dcterms:created>
  <dcterms:modified xsi:type="dcterms:W3CDTF">2020-04-14T09:57:00Z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S2020/02938/SF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  <property fmtid="{D5CDD505-2E9C-101B-9397-08002B2CF9AE}" pid="10" name="_dlc_DocIdItemGuid">
    <vt:lpwstr>e860d033-aee2-4781-99c3-4e0706c3bac3</vt:lpwstr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