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DC29C" w14:textId="77777777" w:rsidR="000A1417" w:rsidRDefault="000A1417" w:rsidP="00DA0661">
      <w:pPr>
        <w:pStyle w:val="Rubrik"/>
      </w:pPr>
      <w:bookmarkStart w:id="0" w:name="Start"/>
      <w:bookmarkEnd w:id="0"/>
      <w:r>
        <w:t xml:space="preserve">Svar på fråga 2017/18:819 av </w:t>
      </w:r>
      <w:sdt>
        <w:sdtPr>
          <w:alias w:val="Frågeställare"/>
          <w:tag w:val="delete"/>
          <w:id w:val="-211816850"/>
          <w:placeholder>
            <w:docPart w:val="B996C95509584F6DA528B89F385637ED"/>
          </w:placeholder>
          <w:dataBinding w:prefixMappings="xmlns:ns0='http://lp/documentinfo/RK' " w:xpath="/ns0:DocumentInfo[1]/ns0:BaseInfo[1]/ns0:Extra3[1]" w:storeItemID="{4D3A77E9-FD45-4618-A4BC-05F392910FB1}"/>
          <w:text/>
        </w:sdtPr>
        <w:sdtEndPr/>
        <w:sdtContent>
          <w:r w:rsidR="0027354E" w:rsidRPr="0027354E">
            <w:t>Per-Arne Håkansson</w:t>
          </w:r>
        </w:sdtContent>
      </w:sdt>
      <w:r>
        <w:t xml:space="preserve"> (</w:t>
      </w:r>
      <w:sdt>
        <w:sdtPr>
          <w:alias w:val="Parti"/>
          <w:tag w:val="Parti_delete"/>
          <w:id w:val="1620417071"/>
          <w:placeholder>
            <w:docPart w:val="4F81CB4ED41E4D7B994F22EF07D6EB2C"/>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27354E">
            <w:t>S</w:t>
          </w:r>
        </w:sdtContent>
      </w:sdt>
      <w:r>
        <w:t>)</w:t>
      </w:r>
      <w:r>
        <w:br/>
      </w:r>
      <w:r w:rsidR="006360C8">
        <w:t>Yrkesutbildningar</w:t>
      </w:r>
    </w:p>
    <w:p w14:paraId="57DFA214" w14:textId="77777777" w:rsidR="006360C8" w:rsidRDefault="005C533C" w:rsidP="002749F7">
      <w:pPr>
        <w:pStyle w:val="Brdtext"/>
      </w:pPr>
      <w:sdt>
        <w:sdtPr>
          <w:alias w:val="Frågeställare"/>
          <w:tag w:val="delete"/>
          <w:id w:val="-1635256365"/>
          <w:placeholder>
            <w:docPart w:val="98AF231BCEB845EABFFD392AF8EB2458"/>
          </w:placeholder>
          <w:dataBinding w:prefixMappings="xmlns:ns0='http://lp/documentinfo/RK' " w:xpath="/ns0:DocumentInfo[1]/ns0:BaseInfo[1]/ns0:Extra3[1]" w:storeItemID="{4D3A77E9-FD45-4618-A4BC-05F392910FB1}"/>
          <w:text/>
        </w:sdtPr>
        <w:sdtEndPr/>
        <w:sdtContent>
          <w:r w:rsidR="006360C8">
            <w:t>Per-Arne Håkansson</w:t>
          </w:r>
        </w:sdtContent>
      </w:sdt>
      <w:r w:rsidR="006360C8">
        <w:t xml:space="preserve"> har frågat mig hur jag avser </w:t>
      </w:r>
      <w:r w:rsidR="006360C8" w:rsidRPr="006360C8">
        <w:t>att gå vidare för att ytterligare stärka yrkesutbildningarna</w:t>
      </w:r>
      <w:r w:rsidR="005B68D9">
        <w:t>.</w:t>
      </w:r>
      <w:r w:rsidR="00E346EA">
        <w:t xml:space="preserve"> </w:t>
      </w:r>
    </w:p>
    <w:p w14:paraId="3959B714" w14:textId="7A48FF46" w:rsidR="005204AC" w:rsidRDefault="005204AC" w:rsidP="005204AC">
      <w:pPr>
        <w:pStyle w:val="Brdtext"/>
      </w:pPr>
      <w:r>
        <w:t xml:space="preserve"> </w:t>
      </w:r>
      <w:r w:rsidR="00297402">
        <w:t xml:space="preserve">Jag håller med om att </w:t>
      </w:r>
      <w:r>
        <w:t>det är med kunskap och kvalitet – inte låglönejobb – som Sveriges konkurrenskraft stärks, och att varje människas utvecklingsmöjlighet och förmåga behöver tas till vara.</w:t>
      </w:r>
      <w:r w:rsidRPr="005204AC">
        <w:t xml:space="preserve"> Behovet av arbetskraft med yrkeskompetens är </w:t>
      </w:r>
      <w:r>
        <w:t xml:space="preserve">dessutom </w:t>
      </w:r>
      <w:r w:rsidRPr="005204AC">
        <w:t>stort</w:t>
      </w:r>
      <w:r>
        <w:t xml:space="preserve"> i</w:t>
      </w:r>
      <w:r w:rsidR="00B24FE9">
        <w:t xml:space="preserve"> </w:t>
      </w:r>
      <w:r>
        <w:t>dag</w:t>
      </w:r>
      <w:r w:rsidRPr="005204AC">
        <w:t>.</w:t>
      </w:r>
      <w:r>
        <w:t xml:space="preserve"> Regeringen satsar därför på bred front för att stärka yrkesutbildningarna inom flera olika </w:t>
      </w:r>
      <w:r w:rsidR="00297402">
        <w:t>utbildnings</w:t>
      </w:r>
      <w:r>
        <w:t>former.</w:t>
      </w:r>
    </w:p>
    <w:p w14:paraId="41D13DA0" w14:textId="724E54BE" w:rsidR="00A12EFE" w:rsidRDefault="00A12EFE" w:rsidP="002749F7">
      <w:pPr>
        <w:pStyle w:val="Brdtext"/>
      </w:pPr>
      <w:r w:rsidRPr="00A12EFE">
        <w:t xml:space="preserve">Yrkesprogrammen </w:t>
      </w:r>
      <w:r w:rsidR="005204AC">
        <w:t xml:space="preserve">i gymnasieskolan </w:t>
      </w:r>
      <w:r w:rsidRPr="00A12EFE">
        <w:t>är basen för industrins och välfärdens kompetensförsörjning. Tyvärr har antalet elever som går yrkesprogram sjunkit drastiskt sedan den förra regeringen</w:t>
      </w:r>
      <w:r w:rsidR="007B2B9B">
        <w:t>s reformer av gymnasieskolan 2011, där bland annat</w:t>
      </w:r>
      <w:r w:rsidRPr="00A12EFE">
        <w:t xml:space="preserve"> </w:t>
      </w:r>
      <w:r w:rsidR="00E346EA">
        <w:t>möjligheten att läsa kurser för</w:t>
      </w:r>
      <w:r w:rsidRPr="00A12EFE">
        <w:t xml:space="preserve"> grundläggande behörighet till högre utbildning</w:t>
      </w:r>
      <w:r w:rsidR="007B2B9B">
        <w:t xml:space="preserve"> försämrades</w:t>
      </w:r>
      <w:r w:rsidRPr="00A12EFE">
        <w:t>. Regeringen beslutade den 15</w:t>
      </w:r>
      <w:r w:rsidR="005C533C">
        <w:t> </w:t>
      </w:r>
      <w:bookmarkStart w:id="1" w:name="_GoBack"/>
      <w:bookmarkEnd w:id="1"/>
      <w:r w:rsidRPr="00A12EFE">
        <w:t xml:space="preserve">februari 2018 </w:t>
      </w:r>
      <w:r w:rsidR="00E346EA">
        <w:t xml:space="preserve">om </w:t>
      </w:r>
      <w:r w:rsidRPr="00A12EFE">
        <w:t xml:space="preserve">en lagrådsremiss med förslag som innebär att kurser som ger grundläggande behörighet till högskoleutbildning som påbörjas på grundnivå ska ingå i </w:t>
      </w:r>
      <w:r w:rsidR="00C435C1">
        <w:t xml:space="preserve">grundupplägget </w:t>
      </w:r>
      <w:r w:rsidR="007B2B9B">
        <w:t xml:space="preserve">på </w:t>
      </w:r>
      <w:r w:rsidRPr="00A12EFE">
        <w:t>alla nationella yrkesprogram i gymnasieskolan. För att det ska vara möjligt utan att minska yrkesförberedelsen föreslås att programmens omfattning utökas, både vad gäller gymnasiepoäng och garanterad undervisningstid. Regeringen bedömer att detta kan göra yrkesprogrammen med attraktiva.</w:t>
      </w:r>
    </w:p>
    <w:p w14:paraId="13360848" w14:textId="73B058A9" w:rsidR="005204AC" w:rsidRDefault="006C4B5F" w:rsidP="002749F7">
      <w:pPr>
        <w:pStyle w:val="Brdtext"/>
      </w:pPr>
      <w:r>
        <w:t xml:space="preserve">För vuxna </w:t>
      </w:r>
      <w:r w:rsidR="00B235AB" w:rsidRPr="005204AC">
        <w:t xml:space="preserve">genomför </w:t>
      </w:r>
      <w:r w:rsidR="00B235AB">
        <w:t>r</w:t>
      </w:r>
      <w:r w:rsidR="005204AC" w:rsidRPr="005204AC">
        <w:t xml:space="preserve">egeringen ett betydande kunskapslyft för ett livslångt lärande och högre sysselsättning i syfte att ytterligare stärka den svenska modellen. </w:t>
      </w:r>
      <w:r w:rsidR="00B160BB" w:rsidRPr="00B160BB">
        <w:t xml:space="preserve">En utbyggnad av vuxenutbildningen skapar möjligheter för fler </w:t>
      </w:r>
      <w:r w:rsidR="00B160BB" w:rsidRPr="00B160BB">
        <w:lastRenderedPageBreak/>
        <w:t xml:space="preserve">utan arbete att genom utbildning komma in på arbetsmarknaden. Många arbetslösa saknar i dag en gymnasieutbildning och behöver möjligheter till sådan utbildning. </w:t>
      </w:r>
      <w:r w:rsidR="00B235AB">
        <w:t>En viktig del av kunskapslyftet är regeringens satsning på regionalt yrkesvux som syftar till att</w:t>
      </w:r>
      <w:r w:rsidR="00B235AB" w:rsidRPr="00B235AB">
        <w:t xml:space="preserve"> motverka brist på yrkesutbildad arbetskraft, ge människor möjlighet att omskola sig till ett nytt yrke och nå de grupper som saknar gymnasieutbildning eller har en gymnasial yrkesutbildning som behöver kompletteras.</w:t>
      </w:r>
      <w:r w:rsidR="00B235AB">
        <w:t xml:space="preserve"> </w:t>
      </w:r>
      <w:r w:rsidR="00C65424">
        <w:t>Regionalt yrkesvux beräknas under 2018 omfatta ca 31 500 statligt finansierade utbildningsplatser.</w:t>
      </w:r>
    </w:p>
    <w:p w14:paraId="1AE86DE0" w14:textId="77777777" w:rsidR="004962F4" w:rsidRDefault="005204AC" w:rsidP="003B6483">
      <w:pPr>
        <w:pStyle w:val="Brdtext"/>
      </w:pPr>
      <w:r>
        <w:t>Inom ramen för kunskapslyftet satsar r</w:t>
      </w:r>
      <w:r w:rsidR="003B6483">
        <w:t>egeringen stort även på yrkeshögskolan.</w:t>
      </w:r>
      <w:r w:rsidR="005B68D9" w:rsidRPr="005B68D9">
        <w:t xml:space="preserve"> </w:t>
      </w:r>
      <w:r w:rsidR="005B68D9">
        <w:t>Jag fick själv möjligheten att besöka Yrkeshögskolan Syd i höstas när budgetpropositionen för 2018 presenterades med stora satsningar på kunskapslyftet. En inspirerande verksamhet med både engagerade och kunniga lärare och motiverade studerande.</w:t>
      </w:r>
      <w:r w:rsidR="003B6483">
        <w:t xml:space="preserve"> </w:t>
      </w:r>
    </w:p>
    <w:p w14:paraId="61CBFB4C" w14:textId="77777777" w:rsidR="003B6483" w:rsidRDefault="003B6483" w:rsidP="003B6483">
      <w:pPr>
        <w:pStyle w:val="Brdtext"/>
      </w:pPr>
      <w:r>
        <w:t>I budgetpropositionen för 2018 föreslog regeringen en successiv ökning av antalet platser på yrkeshögskolan till 2022. Fullt utbyggd omfattar satsningen totalt 920 miljoner kronor, vilket motsvarar en ökning med ca 45 procent eller 14 000 platser inom yrkeshögskolan 2022. Det är den största ökningen sedan yrkeshögskolan infördes 2009.</w:t>
      </w:r>
    </w:p>
    <w:p w14:paraId="6974730A" w14:textId="4875EF79" w:rsidR="003B6483" w:rsidRDefault="003B6483" w:rsidP="003B6483">
      <w:pPr>
        <w:pStyle w:val="Brdtext"/>
      </w:pPr>
      <w:r>
        <w:t>Regeringen har även gjort det möjligt för Myndigheten för yrkeshögskolan att fatta beslut om att en utbildning ska ingå i yrkeshögskolan med fler utbildningsomgångar – eller starter – än tidigare. I årets ansökningsomgång har det för första gången varit möjligt för utbildningsanordnare att ansöka om ända upp till fem starter, mot tidigare två. Genom att utbildningarna kommer att finnas kvar i yrkeshögskolan under längre tid skapas kontinuitet och långsiktighet, vilket bl.a. ger utrymme för att ytterligare utveckla utbildningarna och höja kvaliteten.</w:t>
      </w:r>
      <w:r w:rsidR="007B678F" w:rsidRPr="007B678F">
        <w:t xml:space="preserve"> Vidare infördes redan 2017 möjlighet för utbildningsanordnarna att erbjuda enstaka kurser om det finns tomma platser på en utbildning. Det kan bidra till ökad flexibilitet och tillgänglighet av utbildning så att de som jobbar på ett enklare sätt kan bygga på sin utbildning för att matcha förändrade krav i arbetslivet.</w:t>
      </w:r>
    </w:p>
    <w:p w14:paraId="336E3E12" w14:textId="1EB44F3C" w:rsidR="006360C8" w:rsidRDefault="006360C8" w:rsidP="006A12F1">
      <w:pPr>
        <w:pStyle w:val="Brdtext"/>
      </w:pPr>
      <w:r>
        <w:t xml:space="preserve">Stockholm den </w:t>
      </w:r>
      <w:sdt>
        <w:sdtPr>
          <w:id w:val="-1225218591"/>
          <w:placeholder>
            <w:docPart w:val="EBF2994D97B9488D8DDA18E45FDDBFE5"/>
          </w:placeholder>
          <w:dataBinding w:prefixMappings="xmlns:ns0='http://lp/documentinfo/RK' " w:xpath="/ns0:DocumentInfo[1]/ns0:BaseInfo[1]/ns0:HeaderDate[1]" w:storeItemID="{4D3A77E9-FD45-4618-A4BC-05F392910FB1}"/>
          <w:date w:fullDate="2018-02-28T00:00:00Z">
            <w:dateFormat w:val="d MMMM yyyy"/>
            <w:lid w:val="sv-SE"/>
            <w:storeMappedDataAs w:val="dateTime"/>
            <w:calendar w:val="gregorian"/>
          </w:date>
        </w:sdtPr>
        <w:sdtEndPr/>
        <w:sdtContent>
          <w:r>
            <w:t>2</w:t>
          </w:r>
          <w:r w:rsidR="00990595">
            <w:t>8</w:t>
          </w:r>
          <w:r>
            <w:t xml:space="preserve"> februari 2018</w:t>
          </w:r>
        </w:sdtContent>
      </w:sdt>
    </w:p>
    <w:p w14:paraId="2750008C" w14:textId="77777777" w:rsidR="006360C8" w:rsidRDefault="006360C8" w:rsidP="004E7A8F">
      <w:pPr>
        <w:pStyle w:val="Brdtextutanavstnd"/>
      </w:pPr>
    </w:p>
    <w:p w14:paraId="4331C3B1" w14:textId="77777777" w:rsidR="006360C8" w:rsidRDefault="006360C8" w:rsidP="004E7A8F">
      <w:pPr>
        <w:pStyle w:val="Brdtextutanavstnd"/>
      </w:pPr>
    </w:p>
    <w:p w14:paraId="672D260E" w14:textId="77777777" w:rsidR="006360C8" w:rsidRDefault="006360C8" w:rsidP="004E7A8F">
      <w:pPr>
        <w:pStyle w:val="Brdtextutanavstnd"/>
      </w:pPr>
    </w:p>
    <w:sdt>
      <w:sdtPr>
        <w:alias w:val="Klicka på listpilen"/>
        <w:tag w:val="run-loadAllMinistersFromDep_control-cmdAvsandare_bindto-SenderTitle_delete"/>
        <w:id w:val="-122627287"/>
        <w:placeholder>
          <w:docPart w:val="EA5C24EAED784690BF0AB2E454D50613"/>
        </w:placeholder>
        <w:dataBinding w:prefixMappings="xmlns:ns0='http://lp/documentinfo/RK' " w:xpath="/ns0:DocumentInfo[1]/ns0:BaseInfo[1]/ns0:TopSender[1]" w:storeItemID="{4D3A77E9-FD45-4618-A4BC-05F392910FB1}"/>
        <w:comboBox w:lastValue="Gymnasie- och kunskapslyftsministern">
          <w:listItem w:displayText="Gustav Fridolin" w:value="Utbildningsministern"/>
          <w:listItem w:displayText="Helene Hellmark Knutsson" w:value="Ministern för högre utbildning och forskning"/>
          <w:listItem w:displayText="Anna Ekström" w:value="Gymnasie- och kunskapslyftsministern"/>
        </w:comboBox>
      </w:sdtPr>
      <w:sdtEndPr/>
      <w:sdtContent>
        <w:p w14:paraId="5B301D11" w14:textId="44063B04" w:rsidR="000A1417" w:rsidRPr="00DB48AB" w:rsidRDefault="006360C8" w:rsidP="00DB48AB">
          <w:pPr>
            <w:pStyle w:val="Brdtext"/>
          </w:pPr>
          <w:r>
            <w:t>Anna Ekström</w:t>
          </w:r>
        </w:p>
      </w:sdtContent>
    </w:sdt>
    <w:sectPr w:rsidR="000A1417" w:rsidRPr="00DB48AB" w:rsidSect="000A1417">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4FBF1" w14:textId="77777777" w:rsidR="00D669E8" w:rsidRDefault="00D669E8" w:rsidP="00A87A54">
      <w:pPr>
        <w:spacing w:after="0" w:line="240" w:lineRule="auto"/>
      </w:pPr>
      <w:r>
        <w:separator/>
      </w:r>
    </w:p>
  </w:endnote>
  <w:endnote w:type="continuationSeparator" w:id="0">
    <w:p w14:paraId="366C7DF1" w14:textId="77777777" w:rsidR="00D669E8" w:rsidRDefault="00D669E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B3B5ECA" w14:textId="77777777" w:rsidTr="006A26EC">
      <w:trPr>
        <w:trHeight w:val="227"/>
        <w:jc w:val="right"/>
      </w:trPr>
      <w:tc>
        <w:tcPr>
          <w:tcW w:w="708" w:type="dxa"/>
          <w:vAlign w:val="bottom"/>
        </w:tcPr>
        <w:p w14:paraId="4CD7BB5B" w14:textId="0BB0E143"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C533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C533C">
            <w:rPr>
              <w:rStyle w:val="Sidnummer"/>
              <w:noProof/>
            </w:rPr>
            <w:t>2</w:t>
          </w:r>
          <w:r>
            <w:rPr>
              <w:rStyle w:val="Sidnummer"/>
            </w:rPr>
            <w:fldChar w:fldCharType="end"/>
          </w:r>
          <w:r>
            <w:rPr>
              <w:rStyle w:val="Sidnummer"/>
            </w:rPr>
            <w:t>)</w:t>
          </w:r>
        </w:p>
      </w:tc>
    </w:tr>
    <w:tr w:rsidR="005606BC" w:rsidRPr="00347E11" w14:paraId="229CAF99" w14:textId="77777777" w:rsidTr="006A26EC">
      <w:trPr>
        <w:trHeight w:val="850"/>
        <w:jc w:val="right"/>
      </w:trPr>
      <w:tc>
        <w:tcPr>
          <w:tcW w:w="708" w:type="dxa"/>
          <w:vAlign w:val="bottom"/>
        </w:tcPr>
        <w:p w14:paraId="7FB01EDB" w14:textId="77777777" w:rsidR="005606BC" w:rsidRPr="00347E11" w:rsidRDefault="005606BC" w:rsidP="005606BC">
          <w:pPr>
            <w:pStyle w:val="Sidfot"/>
            <w:spacing w:line="276" w:lineRule="auto"/>
            <w:jc w:val="right"/>
          </w:pPr>
        </w:p>
      </w:tc>
    </w:tr>
  </w:tbl>
  <w:p w14:paraId="700933C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01B36F0" w14:textId="77777777" w:rsidTr="001F4302">
      <w:trPr>
        <w:trHeight w:val="510"/>
      </w:trPr>
      <w:tc>
        <w:tcPr>
          <w:tcW w:w="8525" w:type="dxa"/>
          <w:gridSpan w:val="2"/>
          <w:vAlign w:val="bottom"/>
        </w:tcPr>
        <w:p w14:paraId="68A57F8D" w14:textId="77777777" w:rsidR="00347E11" w:rsidRPr="00347E11" w:rsidRDefault="00347E11" w:rsidP="00347E11">
          <w:pPr>
            <w:pStyle w:val="Sidfot"/>
            <w:rPr>
              <w:sz w:val="8"/>
            </w:rPr>
          </w:pPr>
        </w:p>
      </w:tc>
    </w:tr>
    <w:tr w:rsidR="00093408" w:rsidRPr="00EE3C0F" w14:paraId="4459553B" w14:textId="77777777" w:rsidTr="00C26068">
      <w:trPr>
        <w:trHeight w:val="227"/>
      </w:trPr>
      <w:tc>
        <w:tcPr>
          <w:tcW w:w="4074" w:type="dxa"/>
        </w:tcPr>
        <w:p w14:paraId="1F17728D" w14:textId="77777777" w:rsidR="00347E11" w:rsidRPr="00F53AEA" w:rsidRDefault="00347E11" w:rsidP="00C26068">
          <w:pPr>
            <w:pStyle w:val="Sidfot"/>
            <w:spacing w:line="276" w:lineRule="auto"/>
          </w:pPr>
        </w:p>
      </w:tc>
      <w:tc>
        <w:tcPr>
          <w:tcW w:w="4451" w:type="dxa"/>
        </w:tcPr>
        <w:p w14:paraId="61924B23" w14:textId="77777777" w:rsidR="00093408" w:rsidRPr="00F53AEA" w:rsidRDefault="00093408" w:rsidP="00F53AEA">
          <w:pPr>
            <w:pStyle w:val="Sidfot"/>
            <w:spacing w:line="276" w:lineRule="auto"/>
          </w:pPr>
        </w:p>
      </w:tc>
    </w:tr>
  </w:tbl>
  <w:p w14:paraId="3227984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DFEF4" w14:textId="77777777" w:rsidR="00D669E8" w:rsidRDefault="00D669E8" w:rsidP="00A87A54">
      <w:pPr>
        <w:spacing w:after="0" w:line="240" w:lineRule="auto"/>
      </w:pPr>
      <w:r>
        <w:separator/>
      </w:r>
    </w:p>
  </w:footnote>
  <w:footnote w:type="continuationSeparator" w:id="0">
    <w:p w14:paraId="334387B2" w14:textId="77777777" w:rsidR="00D669E8" w:rsidRDefault="00D669E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A1417" w14:paraId="6E4DCB22" w14:textId="77777777" w:rsidTr="00C93EBA">
      <w:trPr>
        <w:trHeight w:val="227"/>
      </w:trPr>
      <w:tc>
        <w:tcPr>
          <w:tcW w:w="5534" w:type="dxa"/>
        </w:tcPr>
        <w:p w14:paraId="0194D83E" w14:textId="77777777" w:rsidR="000A1417" w:rsidRPr="007D73AB" w:rsidRDefault="000A1417">
          <w:pPr>
            <w:pStyle w:val="Sidhuvud"/>
          </w:pPr>
        </w:p>
      </w:tc>
      <w:tc>
        <w:tcPr>
          <w:tcW w:w="3170" w:type="dxa"/>
          <w:vAlign w:val="bottom"/>
        </w:tcPr>
        <w:p w14:paraId="463876D3" w14:textId="77777777" w:rsidR="000A1417" w:rsidRPr="007D73AB" w:rsidRDefault="000A1417" w:rsidP="00340DE0">
          <w:pPr>
            <w:pStyle w:val="Sidhuvud"/>
          </w:pPr>
        </w:p>
      </w:tc>
      <w:tc>
        <w:tcPr>
          <w:tcW w:w="1134" w:type="dxa"/>
        </w:tcPr>
        <w:p w14:paraId="7F334E3F" w14:textId="77777777" w:rsidR="000A1417" w:rsidRDefault="000A1417" w:rsidP="005A703A">
          <w:pPr>
            <w:pStyle w:val="Sidhuvud"/>
          </w:pPr>
        </w:p>
      </w:tc>
    </w:tr>
    <w:tr w:rsidR="000A1417" w14:paraId="53D7AB4A" w14:textId="77777777" w:rsidTr="00C93EBA">
      <w:trPr>
        <w:trHeight w:val="1928"/>
      </w:trPr>
      <w:tc>
        <w:tcPr>
          <w:tcW w:w="5534" w:type="dxa"/>
        </w:tcPr>
        <w:p w14:paraId="3976C81F" w14:textId="77777777" w:rsidR="000A1417" w:rsidRPr="00340DE0" w:rsidRDefault="000A1417" w:rsidP="00340DE0">
          <w:pPr>
            <w:pStyle w:val="Sidhuvud"/>
          </w:pPr>
          <w:r>
            <w:rPr>
              <w:noProof/>
            </w:rPr>
            <w:drawing>
              <wp:inline distT="0" distB="0" distL="0" distR="0" wp14:anchorId="1AC4D731" wp14:editId="0C80315F">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1CE80EFA" w14:textId="77777777" w:rsidR="000A1417" w:rsidRPr="00710A6C" w:rsidRDefault="000A1417" w:rsidP="00EE3C0F">
          <w:pPr>
            <w:pStyle w:val="Sidhuvud"/>
            <w:rPr>
              <w:b/>
            </w:rPr>
          </w:pPr>
        </w:p>
        <w:p w14:paraId="0D934BC3" w14:textId="77777777" w:rsidR="000A1417" w:rsidRDefault="000A1417" w:rsidP="00EE3C0F">
          <w:pPr>
            <w:pStyle w:val="Sidhuvud"/>
          </w:pPr>
        </w:p>
        <w:p w14:paraId="66CE417E" w14:textId="77777777" w:rsidR="000A1417" w:rsidRDefault="000A1417" w:rsidP="00EE3C0F">
          <w:pPr>
            <w:pStyle w:val="Sidhuvud"/>
          </w:pPr>
        </w:p>
        <w:p w14:paraId="11B36DD2" w14:textId="77777777" w:rsidR="000A1417" w:rsidRDefault="000A1417" w:rsidP="00EE3C0F">
          <w:pPr>
            <w:pStyle w:val="Sidhuvud"/>
          </w:pPr>
        </w:p>
        <w:sdt>
          <w:sdtPr>
            <w:alias w:val="Dnr"/>
            <w:tag w:val="ccRKShow_Dnr"/>
            <w:id w:val="-829283628"/>
            <w:placeholder>
              <w:docPart w:val="6C7E7A7884C4421C87BA70CFAE5645A4"/>
            </w:placeholder>
            <w:dataBinding w:prefixMappings="xmlns:ns0='http://lp/documentinfo/RK' " w:xpath="/ns0:DocumentInfo[1]/ns0:BaseInfo[1]/ns0:Dnr[1]" w:storeItemID="{4D3A77E9-FD45-4618-A4BC-05F392910FB1}"/>
            <w:text/>
          </w:sdtPr>
          <w:sdtEndPr/>
          <w:sdtContent>
            <w:p w14:paraId="2B88CC1C" w14:textId="77777777" w:rsidR="000A1417" w:rsidRDefault="000A1417" w:rsidP="00EE3C0F">
              <w:pPr>
                <w:pStyle w:val="Sidhuvud"/>
              </w:pPr>
              <w:r>
                <w:t>U2018/00717/GV</w:t>
              </w:r>
            </w:p>
          </w:sdtContent>
        </w:sdt>
        <w:sdt>
          <w:sdtPr>
            <w:alias w:val="DocNumber"/>
            <w:tag w:val="DocNumber"/>
            <w:id w:val="1726028884"/>
            <w:placeholder>
              <w:docPart w:val="F73B836BF92443508D6778CA84B6AE4D"/>
            </w:placeholder>
            <w:showingPlcHdr/>
            <w:dataBinding w:prefixMappings="xmlns:ns0='http://lp/documentinfo/RK' " w:xpath="/ns0:DocumentInfo[1]/ns0:BaseInfo[1]/ns0:DocNumber[1]" w:storeItemID="{4D3A77E9-FD45-4618-A4BC-05F392910FB1}"/>
            <w:text/>
          </w:sdtPr>
          <w:sdtEndPr/>
          <w:sdtContent>
            <w:p w14:paraId="3A0B1834" w14:textId="77777777" w:rsidR="000A1417" w:rsidRDefault="000A1417" w:rsidP="00EE3C0F">
              <w:pPr>
                <w:pStyle w:val="Sidhuvud"/>
              </w:pPr>
              <w:r>
                <w:rPr>
                  <w:rStyle w:val="Platshllartext"/>
                </w:rPr>
                <w:t xml:space="preserve"> </w:t>
              </w:r>
            </w:p>
          </w:sdtContent>
        </w:sdt>
        <w:p w14:paraId="56AC480C" w14:textId="77777777" w:rsidR="000A1417" w:rsidRDefault="000A1417" w:rsidP="00EE3C0F">
          <w:pPr>
            <w:pStyle w:val="Sidhuvud"/>
          </w:pPr>
        </w:p>
      </w:tc>
      <w:tc>
        <w:tcPr>
          <w:tcW w:w="1134" w:type="dxa"/>
        </w:tcPr>
        <w:p w14:paraId="2A54E74D" w14:textId="77777777" w:rsidR="000A1417" w:rsidRDefault="000A1417" w:rsidP="0094502D">
          <w:pPr>
            <w:pStyle w:val="Sidhuvud"/>
          </w:pPr>
        </w:p>
        <w:p w14:paraId="163A40E1" w14:textId="77777777" w:rsidR="000A1417" w:rsidRPr="0094502D" w:rsidRDefault="000A1417" w:rsidP="00EC71A6">
          <w:pPr>
            <w:pStyle w:val="Sidhuvud"/>
          </w:pPr>
        </w:p>
      </w:tc>
    </w:tr>
    <w:tr w:rsidR="000A1417" w14:paraId="7C8A1DD3" w14:textId="77777777" w:rsidTr="00C93EBA">
      <w:trPr>
        <w:trHeight w:val="2268"/>
      </w:trPr>
      <w:sdt>
        <w:sdtPr>
          <w:rPr>
            <w:b/>
          </w:rPr>
          <w:alias w:val="SenderText"/>
          <w:tag w:val="ccRKShow_SenderText"/>
          <w:id w:val="1374046025"/>
          <w:placeholder>
            <w:docPart w:val="9FDBCDC560194F9A9D2B9974714673DD"/>
          </w:placeholder>
        </w:sdtPr>
        <w:sdtEndPr>
          <w:rPr>
            <w:b w:val="0"/>
          </w:rPr>
        </w:sdtEndPr>
        <w:sdtContent>
          <w:tc>
            <w:tcPr>
              <w:tcW w:w="5534" w:type="dxa"/>
              <w:tcMar>
                <w:right w:w="1134" w:type="dxa"/>
              </w:tcMar>
            </w:tcPr>
            <w:p w14:paraId="13D30E87" w14:textId="77777777" w:rsidR="000A1417" w:rsidRPr="000A1417" w:rsidRDefault="000A1417" w:rsidP="00340DE0">
              <w:pPr>
                <w:pStyle w:val="Sidhuvud"/>
                <w:rPr>
                  <w:b/>
                </w:rPr>
              </w:pPr>
              <w:r w:rsidRPr="000A1417">
                <w:rPr>
                  <w:b/>
                </w:rPr>
                <w:t>Utbildningsdepartementet</w:t>
              </w:r>
            </w:p>
            <w:p w14:paraId="1F515FA8" w14:textId="77777777" w:rsidR="00990595" w:rsidRDefault="000A1417" w:rsidP="00340DE0">
              <w:pPr>
                <w:pStyle w:val="Sidhuvud"/>
              </w:pPr>
              <w:r w:rsidRPr="000A1417">
                <w:t>Gymnasie- och kunskapslyftsministern</w:t>
              </w:r>
            </w:p>
            <w:p w14:paraId="0D2D5241" w14:textId="77777777" w:rsidR="00990595" w:rsidRDefault="00990595" w:rsidP="00340DE0">
              <w:pPr>
                <w:pStyle w:val="Sidhuvud"/>
              </w:pPr>
            </w:p>
            <w:p w14:paraId="22E0FFF3" w14:textId="3B10C39E" w:rsidR="000A1417" w:rsidRPr="00340DE0" w:rsidRDefault="000A1417" w:rsidP="00340DE0">
              <w:pPr>
                <w:pStyle w:val="Sidhuvud"/>
              </w:pPr>
            </w:p>
          </w:tc>
        </w:sdtContent>
      </w:sdt>
      <w:sdt>
        <w:sdtPr>
          <w:alias w:val="Recipient"/>
          <w:tag w:val="ccRKShow_Recipient"/>
          <w:id w:val="-28344517"/>
          <w:placeholder>
            <w:docPart w:val="0CC679A52ABD47E1BA321EB212ACD7AF"/>
          </w:placeholder>
          <w:dataBinding w:prefixMappings="xmlns:ns0='http://lp/documentinfo/RK' " w:xpath="/ns0:DocumentInfo[1]/ns0:BaseInfo[1]/ns0:Recipient[1]" w:storeItemID="{4D3A77E9-FD45-4618-A4BC-05F392910FB1}"/>
          <w:text w:multiLine="1"/>
        </w:sdtPr>
        <w:sdtEndPr/>
        <w:sdtContent>
          <w:tc>
            <w:tcPr>
              <w:tcW w:w="3170" w:type="dxa"/>
            </w:tcPr>
            <w:p w14:paraId="2CC7DBE1" w14:textId="77777777" w:rsidR="000A1417" w:rsidRDefault="000A1417" w:rsidP="00547B89">
              <w:pPr>
                <w:pStyle w:val="Sidhuvud"/>
              </w:pPr>
              <w:r>
                <w:t>Till riksdagen</w:t>
              </w:r>
            </w:p>
          </w:tc>
        </w:sdtContent>
      </w:sdt>
      <w:tc>
        <w:tcPr>
          <w:tcW w:w="1134" w:type="dxa"/>
        </w:tcPr>
        <w:p w14:paraId="0A4B0EF9" w14:textId="77777777" w:rsidR="000A1417" w:rsidRDefault="000A1417" w:rsidP="003E6020">
          <w:pPr>
            <w:pStyle w:val="Sidhuvud"/>
          </w:pPr>
        </w:p>
      </w:tc>
    </w:tr>
  </w:tbl>
  <w:p w14:paraId="59A730C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17"/>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1158"/>
    <w:rsid w:val="000620FD"/>
    <w:rsid w:val="00063DCB"/>
    <w:rsid w:val="00066BC9"/>
    <w:rsid w:val="0007033C"/>
    <w:rsid w:val="00072FFC"/>
    <w:rsid w:val="00073B75"/>
    <w:rsid w:val="000757FC"/>
    <w:rsid w:val="000862E0"/>
    <w:rsid w:val="000873C3"/>
    <w:rsid w:val="00093408"/>
    <w:rsid w:val="00093BBF"/>
    <w:rsid w:val="0009435C"/>
    <w:rsid w:val="000A13CA"/>
    <w:rsid w:val="000A1417"/>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14A8"/>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354E"/>
    <w:rsid w:val="00275872"/>
    <w:rsid w:val="00281106"/>
    <w:rsid w:val="00282417"/>
    <w:rsid w:val="00282D27"/>
    <w:rsid w:val="00287186"/>
    <w:rsid w:val="00287F0D"/>
    <w:rsid w:val="00292420"/>
    <w:rsid w:val="00296B7A"/>
    <w:rsid w:val="00297402"/>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7B7"/>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B6483"/>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15C06"/>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62F4"/>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04AC"/>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B68D9"/>
    <w:rsid w:val="005C120D"/>
    <w:rsid w:val="005C533C"/>
    <w:rsid w:val="005D07C2"/>
    <w:rsid w:val="005E2F29"/>
    <w:rsid w:val="005E400D"/>
    <w:rsid w:val="005E4E79"/>
    <w:rsid w:val="005E5CE7"/>
    <w:rsid w:val="005F08C5"/>
    <w:rsid w:val="00605718"/>
    <w:rsid w:val="00605C66"/>
    <w:rsid w:val="006175D7"/>
    <w:rsid w:val="006208E5"/>
    <w:rsid w:val="006273E4"/>
    <w:rsid w:val="00631F82"/>
    <w:rsid w:val="006358C8"/>
    <w:rsid w:val="006360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C4B5F"/>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B2B9B"/>
    <w:rsid w:val="007B678F"/>
    <w:rsid w:val="007C44FF"/>
    <w:rsid w:val="007C7BDB"/>
    <w:rsid w:val="007D73AB"/>
    <w:rsid w:val="007E2712"/>
    <w:rsid w:val="007E4A9C"/>
    <w:rsid w:val="007E5516"/>
    <w:rsid w:val="007E7EE2"/>
    <w:rsid w:val="007F06CA"/>
    <w:rsid w:val="007F1B10"/>
    <w:rsid w:val="007F3909"/>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595"/>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D6DE4"/>
    <w:rsid w:val="009E107B"/>
    <w:rsid w:val="009E18D6"/>
    <w:rsid w:val="00A00AE4"/>
    <w:rsid w:val="00A00D24"/>
    <w:rsid w:val="00A01F5C"/>
    <w:rsid w:val="00A07C76"/>
    <w:rsid w:val="00A12EFE"/>
    <w:rsid w:val="00A2019A"/>
    <w:rsid w:val="00A2416A"/>
    <w:rsid w:val="00A3270B"/>
    <w:rsid w:val="00A379E4"/>
    <w:rsid w:val="00A43B02"/>
    <w:rsid w:val="00A4444E"/>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C735E"/>
    <w:rsid w:val="00AD0E75"/>
    <w:rsid w:val="00AE7BD8"/>
    <w:rsid w:val="00AE7D02"/>
    <w:rsid w:val="00AF0BB7"/>
    <w:rsid w:val="00AF0BDE"/>
    <w:rsid w:val="00AF0EDE"/>
    <w:rsid w:val="00AF4853"/>
    <w:rsid w:val="00B0234E"/>
    <w:rsid w:val="00B06751"/>
    <w:rsid w:val="00B149E2"/>
    <w:rsid w:val="00B160BB"/>
    <w:rsid w:val="00B2169D"/>
    <w:rsid w:val="00B21CBB"/>
    <w:rsid w:val="00B235AB"/>
    <w:rsid w:val="00B24FE9"/>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775E"/>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35C1"/>
    <w:rsid w:val="00C461E6"/>
    <w:rsid w:val="00C50771"/>
    <w:rsid w:val="00C508BE"/>
    <w:rsid w:val="00C63EC4"/>
    <w:rsid w:val="00C64CD9"/>
    <w:rsid w:val="00C65424"/>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1A82"/>
    <w:rsid w:val="00D5467F"/>
    <w:rsid w:val="00D55837"/>
    <w:rsid w:val="00D60F51"/>
    <w:rsid w:val="00D6133F"/>
    <w:rsid w:val="00D669E8"/>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46EA"/>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633D6F"/>
  <w15:docId w15:val="{7FFB7423-45D3-48DA-A8E0-DE833773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93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7E7A7884C4421C87BA70CFAE5645A4"/>
        <w:category>
          <w:name w:val="Allmänt"/>
          <w:gallery w:val="placeholder"/>
        </w:category>
        <w:types>
          <w:type w:val="bbPlcHdr"/>
        </w:types>
        <w:behaviors>
          <w:behavior w:val="content"/>
        </w:behaviors>
        <w:guid w:val="{7263B64C-2180-4FBD-8872-441F0B83A795}"/>
      </w:docPartPr>
      <w:docPartBody>
        <w:p w:rsidR="003A4783" w:rsidRDefault="006E4DEB" w:rsidP="006E4DEB">
          <w:pPr>
            <w:pStyle w:val="6C7E7A7884C4421C87BA70CFAE5645A4"/>
          </w:pPr>
          <w:r>
            <w:rPr>
              <w:rStyle w:val="Platshllartext"/>
            </w:rPr>
            <w:t xml:space="preserve"> </w:t>
          </w:r>
        </w:p>
      </w:docPartBody>
    </w:docPart>
    <w:docPart>
      <w:docPartPr>
        <w:name w:val="F73B836BF92443508D6778CA84B6AE4D"/>
        <w:category>
          <w:name w:val="Allmänt"/>
          <w:gallery w:val="placeholder"/>
        </w:category>
        <w:types>
          <w:type w:val="bbPlcHdr"/>
        </w:types>
        <w:behaviors>
          <w:behavior w:val="content"/>
        </w:behaviors>
        <w:guid w:val="{3E415F8C-2D04-4F41-9DD4-8F2B5982D040}"/>
      </w:docPartPr>
      <w:docPartBody>
        <w:p w:rsidR="003A4783" w:rsidRDefault="006E4DEB" w:rsidP="006E4DEB">
          <w:pPr>
            <w:pStyle w:val="F73B836BF92443508D6778CA84B6AE4D"/>
          </w:pPr>
          <w:r>
            <w:rPr>
              <w:rStyle w:val="Platshllartext"/>
            </w:rPr>
            <w:t xml:space="preserve"> </w:t>
          </w:r>
        </w:p>
      </w:docPartBody>
    </w:docPart>
    <w:docPart>
      <w:docPartPr>
        <w:name w:val="9FDBCDC560194F9A9D2B9974714673DD"/>
        <w:category>
          <w:name w:val="Allmänt"/>
          <w:gallery w:val="placeholder"/>
        </w:category>
        <w:types>
          <w:type w:val="bbPlcHdr"/>
        </w:types>
        <w:behaviors>
          <w:behavior w:val="content"/>
        </w:behaviors>
        <w:guid w:val="{43417897-A421-4D07-9D27-AAE79F9E69E6}"/>
      </w:docPartPr>
      <w:docPartBody>
        <w:p w:rsidR="003A4783" w:rsidRDefault="006E4DEB" w:rsidP="006E4DEB">
          <w:pPr>
            <w:pStyle w:val="9FDBCDC560194F9A9D2B9974714673DD"/>
          </w:pPr>
          <w:r>
            <w:rPr>
              <w:rStyle w:val="Platshllartext"/>
            </w:rPr>
            <w:t xml:space="preserve"> </w:t>
          </w:r>
        </w:p>
      </w:docPartBody>
    </w:docPart>
    <w:docPart>
      <w:docPartPr>
        <w:name w:val="0CC679A52ABD47E1BA321EB212ACD7AF"/>
        <w:category>
          <w:name w:val="Allmänt"/>
          <w:gallery w:val="placeholder"/>
        </w:category>
        <w:types>
          <w:type w:val="bbPlcHdr"/>
        </w:types>
        <w:behaviors>
          <w:behavior w:val="content"/>
        </w:behaviors>
        <w:guid w:val="{41974ACF-5B22-42EE-BC64-D5872BE0D89F}"/>
      </w:docPartPr>
      <w:docPartBody>
        <w:p w:rsidR="003A4783" w:rsidRDefault="006E4DEB" w:rsidP="006E4DEB">
          <w:pPr>
            <w:pStyle w:val="0CC679A52ABD47E1BA321EB212ACD7AF"/>
          </w:pPr>
          <w:r>
            <w:rPr>
              <w:rStyle w:val="Platshllartext"/>
            </w:rPr>
            <w:t xml:space="preserve"> </w:t>
          </w:r>
        </w:p>
      </w:docPartBody>
    </w:docPart>
    <w:docPart>
      <w:docPartPr>
        <w:name w:val="B996C95509584F6DA528B89F385637ED"/>
        <w:category>
          <w:name w:val="Allmänt"/>
          <w:gallery w:val="placeholder"/>
        </w:category>
        <w:types>
          <w:type w:val="bbPlcHdr"/>
        </w:types>
        <w:behaviors>
          <w:behavior w:val="content"/>
        </w:behaviors>
        <w:guid w:val="{C70D99D7-472F-4A2F-9F06-007AD87E87BD}"/>
      </w:docPartPr>
      <w:docPartBody>
        <w:p w:rsidR="003A4783" w:rsidRDefault="006E4DEB" w:rsidP="006E4DEB">
          <w:pPr>
            <w:pStyle w:val="B996C95509584F6DA528B89F385637ED"/>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4F81CB4ED41E4D7B994F22EF07D6EB2C"/>
        <w:category>
          <w:name w:val="Allmänt"/>
          <w:gallery w:val="placeholder"/>
        </w:category>
        <w:types>
          <w:type w:val="bbPlcHdr"/>
        </w:types>
        <w:behaviors>
          <w:behavior w:val="content"/>
        </w:behaviors>
        <w:guid w:val="{7D3011BB-E197-4A11-B567-9D3807E8344C}"/>
      </w:docPartPr>
      <w:docPartBody>
        <w:p w:rsidR="003A4783" w:rsidRDefault="006E4DEB" w:rsidP="006E4DEB">
          <w:pPr>
            <w:pStyle w:val="4F81CB4ED41E4D7B994F22EF07D6EB2C"/>
          </w:pPr>
          <w:r>
            <w:t xml:space="preserve"> </w:t>
          </w:r>
          <w:r>
            <w:rPr>
              <w:rStyle w:val="Platshllartext"/>
            </w:rPr>
            <w:t>Välj ett parti.</w:t>
          </w:r>
        </w:p>
      </w:docPartBody>
    </w:docPart>
    <w:docPart>
      <w:docPartPr>
        <w:name w:val="98AF231BCEB845EABFFD392AF8EB2458"/>
        <w:category>
          <w:name w:val="Allmänt"/>
          <w:gallery w:val="placeholder"/>
        </w:category>
        <w:types>
          <w:type w:val="bbPlcHdr"/>
        </w:types>
        <w:behaviors>
          <w:behavior w:val="content"/>
        </w:behaviors>
        <w:guid w:val="{7C282D3A-220B-43A5-970A-B276EEF146C4}"/>
      </w:docPartPr>
      <w:docPartBody>
        <w:p w:rsidR="003A4783" w:rsidRDefault="006E4DEB" w:rsidP="006E4DEB">
          <w:pPr>
            <w:pStyle w:val="98AF231BCEB845EABFFD392AF8EB2458"/>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EBF2994D97B9488D8DDA18E45FDDBFE5"/>
        <w:category>
          <w:name w:val="Allmänt"/>
          <w:gallery w:val="placeholder"/>
        </w:category>
        <w:types>
          <w:type w:val="bbPlcHdr"/>
        </w:types>
        <w:behaviors>
          <w:behavior w:val="content"/>
        </w:behaviors>
        <w:guid w:val="{0ADB808C-AE29-4F69-9FD4-DB6613BF57A3}"/>
      </w:docPartPr>
      <w:docPartBody>
        <w:p w:rsidR="003A4783" w:rsidRDefault="006E4DEB" w:rsidP="006E4DEB">
          <w:pPr>
            <w:pStyle w:val="EBF2994D97B9488D8DDA18E45FDDBFE5"/>
          </w:pPr>
          <w:r>
            <w:rPr>
              <w:rStyle w:val="Platshllartext"/>
            </w:rPr>
            <w:t>Klicka här för att ange datum.</w:t>
          </w:r>
        </w:p>
      </w:docPartBody>
    </w:docPart>
    <w:docPart>
      <w:docPartPr>
        <w:name w:val="EA5C24EAED784690BF0AB2E454D50613"/>
        <w:category>
          <w:name w:val="Allmänt"/>
          <w:gallery w:val="placeholder"/>
        </w:category>
        <w:types>
          <w:type w:val="bbPlcHdr"/>
        </w:types>
        <w:behaviors>
          <w:behavior w:val="content"/>
        </w:behaviors>
        <w:guid w:val="{BD0C3700-5562-4875-8920-17AE4BE11998}"/>
      </w:docPartPr>
      <w:docPartBody>
        <w:p w:rsidR="003A4783" w:rsidRDefault="006E4DEB" w:rsidP="006E4DEB">
          <w:pPr>
            <w:pStyle w:val="EA5C24EAED784690BF0AB2E454D50613"/>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DEB"/>
    <w:rsid w:val="003A4783"/>
    <w:rsid w:val="006E4DEB"/>
    <w:rsid w:val="00773E83"/>
    <w:rsid w:val="00A416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0D9DB7D0A5046F49E4958030F05647E">
    <w:name w:val="20D9DB7D0A5046F49E4958030F05647E"/>
    <w:rsid w:val="006E4DEB"/>
  </w:style>
  <w:style w:type="character" w:styleId="Platshllartext">
    <w:name w:val="Placeholder Text"/>
    <w:basedOn w:val="Standardstycketeckensnitt"/>
    <w:uiPriority w:val="99"/>
    <w:semiHidden/>
    <w:rsid w:val="006E4DEB"/>
    <w:rPr>
      <w:noProof w:val="0"/>
      <w:color w:val="808080"/>
    </w:rPr>
  </w:style>
  <w:style w:type="paragraph" w:customStyle="1" w:styleId="9FBA1914705F4D46BFB26CD3D5FFFB70">
    <w:name w:val="9FBA1914705F4D46BFB26CD3D5FFFB70"/>
    <w:rsid w:val="006E4DEB"/>
  </w:style>
  <w:style w:type="paragraph" w:customStyle="1" w:styleId="93DF796BBAB34938A460AB96F0F7F347">
    <w:name w:val="93DF796BBAB34938A460AB96F0F7F347"/>
    <w:rsid w:val="006E4DEB"/>
  </w:style>
  <w:style w:type="paragraph" w:customStyle="1" w:styleId="226D4894A78F4AB0997CDD259D14B21B">
    <w:name w:val="226D4894A78F4AB0997CDD259D14B21B"/>
    <w:rsid w:val="006E4DEB"/>
  </w:style>
  <w:style w:type="paragraph" w:customStyle="1" w:styleId="6C7E7A7884C4421C87BA70CFAE5645A4">
    <w:name w:val="6C7E7A7884C4421C87BA70CFAE5645A4"/>
    <w:rsid w:val="006E4DEB"/>
  </w:style>
  <w:style w:type="paragraph" w:customStyle="1" w:styleId="F73B836BF92443508D6778CA84B6AE4D">
    <w:name w:val="F73B836BF92443508D6778CA84B6AE4D"/>
    <w:rsid w:val="006E4DEB"/>
  </w:style>
  <w:style w:type="paragraph" w:customStyle="1" w:styleId="0856D9AE809C41AC9E25EA005D0CD538">
    <w:name w:val="0856D9AE809C41AC9E25EA005D0CD538"/>
    <w:rsid w:val="006E4DEB"/>
  </w:style>
  <w:style w:type="paragraph" w:customStyle="1" w:styleId="936F627D269C4281A229DB5551248B69">
    <w:name w:val="936F627D269C4281A229DB5551248B69"/>
    <w:rsid w:val="006E4DEB"/>
  </w:style>
  <w:style w:type="paragraph" w:customStyle="1" w:styleId="1F7B472652544C8D85B1C78BA86698EE">
    <w:name w:val="1F7B472652544C8D85B1C78BA86698EE"/>
    <w:rsid w:val="006E4DEB"/>
  </w:style>
  <w:style w:type="paragraph" w:customStyle="1" w:styleId="9FDBCDC560194F9A9D2B9974714673DD">
    <w:name w:val="9FDBCDC560194F9A9D2B9974714673DD"/>
    <w:rsid w:val="006E4DEB"/>
  </w:style>
  <w:style w:type="paragraph" w:customStyle="1" w:styleId="0CC679A52ABD47E1BA321EB212ACD7AF">
    <w:name w:val="0CC679A52ABD47E1BA321EB212ACD7AF"/>
    <w:rsid w:val="006E4DEB"/>
  </w:style>
  <w:style w:type="paragraph" w:customStyle="1" w:styleId="B996C95509584F6DA528B89F385637ED">
    <w:name w:val="B996C95509584F6DA528B89F385637ED"/>
    <w:rsid w:val="006E4DEB"/>
  </w:style>
  <w:style w:type="paragraph" w:customStyle="1" w:styleId="4F81CB4ED41E4D7B994F22EF07D6EB2C">
    <w:name w:val="4F81CB4ED41E4D7B994F22EF07D6EB2C"/>
    <w:rsid w:val="006E4DEB"/>
  </w:style>
  <w:style w:type="paragraph" w:customStyle="1" w:styleId="05D4F9943C3B4E35BA7AD6684525EE28">
    <w:name w:val="05D4F9943C3B4E35BA7AD6684525EE28"/>
    <w:rsid w:val="006E4DEB"/>
  </w:style>
  <w:style w:type="paragraph" w:customStyle="1" w:styleId="319939738368444BBC234F593812D82C">
    <w:name w:val="319939738368444BBC234F593812D82C"/>
    <w:rsid w:val="006E4DEB"/>
  </w:style>
  <w:style w:type="paragraph" w:customStyle="1" w:styleId="98AF231BCEB845EABFFD392AF8EB2458">
    <w:name w:val="98AF231BCEB845EABFFD392AF8EB2458"/>
    <w:rsid w:val="006E4DEB"/>
  </w:style>
  <w:style w:type="paragraph" w:customStyle="1" w:styleId="EBF2994D97B9488D8DDA18E45FDDBFE5">
    <w:name w:val="EBF2994D97B9488D8DDA18E45FDDBFE5"/>
    <w:rsid w:val="006E4DEB"/>
  </w:style>
  <w:style w:type="paragraph" w:customStyle="1" w:styleId="EA5C24EAED784690BF0AB2E454D50613">
    <w:name w:val="EA5C24EAED784690BF0AB2E454D50613"/>
    <w:rsid w:val="006E4D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Rktemplatetest</RkTemplate>
    <DocType>PM</DocType>
    <DocTypeShowName>Test</DocTypeShowName>
    <Status/>
    <Sender>
      <SenderName/>
      <SenderTitle>Kansliråd</SenderTitle>
      <SenderMail> </SenderMail>
      <SenderPhone> </SenderPhone>
    </Sender>
    <TopId>1</TopId>
    <TopSender>Gymnasie- och kunskapslyftsministern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2018-02-28T00:00:00</HeaderDate>
    <Office/>
    <Dnr>U2018/00717/GV</Dnr>
    <ParagrafNr/>
    <DocumentTitle/>
    <VisitingAddress/>
    <Extra1/>
    <Extra2/>
    <Extra3>Per-Arne Håkansson</Extra3>
    <Number/>
    <Recipient>Till riksdagen</Recipient>
    <SenderText/>
    <DocNumber/>
    <Doclanguage>1053</Doclanguage>
    <Appendix/>
    <LogotypeName>RK_LOGO_SV_BW.png</LogotypeName>
  </BaseInfo>
</DocumentInfo>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9cbeb8eb-172b-4f3f-97d2-058a745714d9</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DA7B7-7097-4D75-B339-A7048AFFAF30}"/>
</file>

<file path=customXml/itemProps2.xml><?xml version="1.0" encoding="utf-8"?>
<ds:datastoreItem xmlns:ds="http://schemas.openxmlformats.org/officeDocument/2006/customXml" ds:itemID="{493AF1C2-2DFF-46E8-977D-948072524CA1}"/>
</file>

<file path=customXml/itemProps3.xml><?xml version="1.0" encoding="utf-8"?>
<ds:datastoreItem xmlns:ds="http://schemas.openxmlformats.org/officeDocument/2006/customXml" ds:itemID="{4D3A77E9-FD45-4618-A4BC-05F392910FB1}"/>
</file>

<file path=customXml/itemProps4.xml><?xml version="1.0" encoding="utf-8"?>
<ds:datastoreItem xmlns:ds="http://schemas.openxmlformats.org/officeDocument/2006/customXml" ds:itemID="{DFA8E6A7-7F13-4263-93C5-9FF7EA058E75}">
  <ds:schemaRefs>
    <ds:schemaRef ds:uri="http://schemas.microsoft.com/office/2006/metadata/customXsn"/>
  </ds:schemaRefs>
</ds:datastoreItem>
</file>

<file path=customXml/itemProps5.xml><?xml version="1.0" encoding="utf-8"?>
<ds:datastoreItem xmlns:ds="http://schemas.openxmlformats.org/officeDocument/2006/customXml" ds:itemID="{436D38BC-59B8-4163-A3E6-3C3A1589B65D}"/>
</file>

<file path=customXml/itemProps6.xml><?xml version="1.0" encoding="utf-8"?>
<ds:datastoreItem xmlns:ds="http://schemas.openxmlformats.org/officeDocument/2006/customXml" ds:itemID="{DFA8E6A7-7F13-4263-93C5-9FF7EA058E75}"/>
</file>

<file path=customXml/itemProps7.xml><?xml version="1.0" encoding="utf-8"?>
<ds:datastoreItem xmlns:ds="http://schemas.openxmlformats.org/officeDocument/2006/customXml" ds:itemID="{240128E4-26F6-444E-9855-25F69A27FF90}"/>
</file>

<file path=customXml/itemProps8.xml><?xml version="1.0" encoding="utf-8"?>
<ds:datastoreItem xmlns:ds="http://schemas.openxmlformats.org/officeDocument/2006/customXml" ds:itemID="{AC372942-C0B3-4B2E-AECF-39636450FECF}"/>
</file>

<file path=docProps/app.xml><?xml version="1.0" encoding="utf-8"?>
<Properties xmlns="http://schemas.openxmlformats.org/officeDocument/2006/extended-properties" xmlns:vt="http://schemas.openxmlformats.org/officeDocument/2006/docPropsVTypes">
  <Template>RK Basmall</Template>
  <TotalTime>0</TotalTime>
  <Pages>2</Pages>
  <Words>598</Words>
  <Characters>3170</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Rehnstam</dc:creator>
  <cp:keywords/>
  <dc:description/>
  <cp:lastModifiedBy> </cp:lastModifiedBy>
  <cp:revision>15</cp:revision>
  <dcterms:created xsi:type="dcterms:W3CDTF">2018-02-23T11:09:00Z</dcterms:created>
  <dcterms:modified xsi:type="dcterms:W3CDTF">2018-02-27T15:31:00Z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cadc8aca-d704-46a4-99d0-e615e066d21a</vt:lpwstr>
  </property>
</Properties>
</file>