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2D8A6" w14:textId="77777777" w:rsidR="00D57269" w:rsidRDefault="00D57269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2017/18:937 av Lotta Finstorp (M)</w:t>
      </w:r>
      <w:r>
        <w:br/>
        <w:t>Artificiell generell intelligens</w:t>
      </w:r>
    </w:p>
    <w:p w14:paraId="3352D8A7" w14:textId="77777777" w:rsidR="00D57269" w:rsidRDefault="00D57269" w:rsidP="002749F7">
      <w:pPr>
        <w:pStyle w:val="Brdtext"/>
      </w:pPr>
      <w:r>
        <w:t>Lotta Finstorp har frågat mig om jag avser att ge i uppdrag till något forskningsinstitut eller universitet att påbörja ett arbete om etisk och säker AI.</w:t>
      </w:r>
    </w:p>
    <w:p w14:paraId="3352D8A8" w14:textId="77777777" w:rsidR="00D57269" w:rsidRDefault="009E6C50" w:rsidP="002749F7">
      <w:pPr>
        <w:pStyle w:val="Brdtext"/>
      </w:pPr>
      <w:r>
        <w:t xml:space="preserve">Digitalisering är en av vår tids stora skeenden, som innebär möjligheter såväl som utmaningar för individer och samhällen. Det är därför en av de globala samhällsutmaningar regeringen har identifierat i forskningspropositionen </w:t>
      </w:r>
      <w:r w:rsidRPr="00FD47A5">
        <w:t>Kunskap i samverkan – för samhällets utmaningar och stärkt konkurrenskraft</w:t>
      </w:r>
      <w:r w:rsidR="00FD47A5">
        <w:t xml:space="preserve"> (p</w:t>
      </w:r>
      <w:r>
        <w:t>rop. 2016/17:50)</w:t>
      </w:r>
      <w:r w:rsidR="00FD47A5">
        <w:t>.</w:t>
      </w:r>
      <w:r>
        <w:t xml:space="preserve"> I propositionen lyfter regeringen också vikten av tvärvetenskap och tvärsektoriell samverkan för att möta samhällsutmaningarna. </w:t>
      </w:r>
      <w:bookmarkStart w:id="2" w:name="_Hlk508029226"/>
      <w:r w:rsidR="00FD47A5" w:rsidRPr="0071485E">
        <w:t>Regeringen har också fattat beslut om digitaliseringsstrategin För ett hållbart digitaliserat Sverige. I strategin framhålls betydelsen av att hantera risker och agera långsiktigt för att digitaliseringen ska vara hållbar i flera avseenden.</w:t>
      </w:r>
      <w:r w:rsidR="00FD47A5">
        <w:t xml:space="preserve"> </w:t>
      </w:r>
      <w:bookmarkEnd w:id="2"/>
      <w:r w:rsidR="00A96117">
        <w:t>Som påpekas i frågan finns det enorm potential med AI, samtidigt som det finns risker. Här bedömer jag att universiteten och högskolorna har en viktig roll i att belysa risker, möjligheter och etiska komplikationer för att tillämpningarna av AI ska utvecklas på ett ansvarsfullt sät</w:t>
      </w:r>
      <w:r w:rsidR="00F479C4">
        <w:t>t.</w:t>
      </w:r>
    </w:p>
    <w:p w14:paraId="3352D8A9" w14:textId="77777777" w:rsidR="00A96117" w:rsidRDefault="00EE3AE3" w:rsidP="002749F7">
      <w:pPr>
        <w:pStyle w:val="Brdtext"/>
      </w:pPr>
      <w:r>
        <w:t>Ett flertal universitet och högskolor</w:t>
      </w:r>
      <w:r w:rsidRPr="00EE3AE3">
        <w:t xml:space="preserve"> har redan inlett ett samarbete som bl.a. innefattar frågan om etiska konsekven</w:t>
      </w:r>
      <w:r>
        <w:t xml:space="preserve">ser och risker kopplade till AI. </w:t>
      </w:r>
      <w:r w:rsidR="00A96117">
        <w:t>Regeringskansl</w:t>
      </w:r>
      <w:r>
        <w:t xml:space="preserve">iet </w:t>
      </w:r>
      <w:r w:rsidR="009E6C50">
        <w:t>har tagit initiativ till en</w:t>
      </w:r>
      <w:r w:rsidR="00F479C4">
        <w:t xml:space="preserve"> aktiv dialog </w:t>
      </w:r>
      <w:r w:rsidR="00FD47A5">
        <w:t xml:space="preserve">med </w:t>
      </w:r>
      <w:r>
        <w:t>dessa lärosäten</w:t>
      </w:r>
      <w:r w:rsidR="00F479C4">
        <w:t xml:space="preserve">. </w:t>
      </w:r>
      <w:bookmarkStart w:id="3" w:name="_Hlk507684713"/>
      <w:r>
        <w:t xml:space="preserve">Först när dialogen har avslutats går det att ta ställning till vilka eventuella åtgärder som </w:t>
      </w:r>
      <w:r w:rsidR="009E6C50">
        <w:t>regeringen kan vidta</w:t>
      </w:r>
      <w:r>
        <w:t>.</w:t>
      </w:r>
    </w:p>
    <w:p w14:paraId="3352D8AA" w14:textId="77777777" w:rsidR="0091479D" w:rsidRDefault="0091479D" w:rsidP="002749F7">
      <w:pPr>
        <w:pStyle w:val="Brdtext"/>
      </w:pPr>
    </w:p>
    <w:bookmarkEnd w:id="3"/>
    <w:p w14:paraId="3352D8AB" w14:textId="77777777" w:rsidR="00D57269" w:rsidRDefault="00D57269" w:rsidP="006A12F1">
      <w:pPr>
        <w:pStyle w:val="Brdtext"/>
      </w:pPr>
      <w:r>
        <w:lastRenderedPageBreak/>
        <w:t xml:space="preserve">Stockholm den </w:t>
      </w:r>
      <w:sdt>
        <w:sdtPr>
          <w:id w:val="-1225218591"/>
          <w:placeholder>
            <w:docPart w:val="DA505B4FBC35426AAFA8B0B67B819321"/>
          </w:placeholder>
          <w:dataBinding w:prefixMappings="xmlns:ns0='http://lp/documentinfo/RK' " w:xpath="/ns0:DocumentInfo[1]/ns0:BaseInfo[1]/ns0:HeaderDate[1]" w:storeItemID="{108D2BC4-3CD1-4CFB-9F10-5C2301CD3A42}"/>
          <w:date w:fullDate="2018-03-0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FD47A5">
            <w:t>6 mars 2018</w:t>
          </w:r>
        </w:sdtContent>
      </w:sdt>
    </w:p>
    <w:p w14:paraId="3352D8AC" w14:textId="77777777" w:rsidR="00D57269" w:rsidRDefault="00D57269" w:rsidP="004E7A8F">
      <w:pPr>
        <w:pStyle w:val="Brdtextutanavstnd"/>
      </w:pPr>
    </w:p>
    <w:p w14:paraId="3352D8AD" w14:textId="77777777" w:rsidR="00D57269" w:rsidRDefault="00D57269" w:rsidP="004E7A8F">
      <w:pPr>
        <w:pStyle w:val="Brdtextutanavstnd"/>
      </w:pPr>
    </w:p>
    <w:p w14:paraId="3352D8AE" w14:textId="77777777" w:rsidR="00D57269" w:rsidRDefault="00D57269" w:rsidP="004E7A8F">
      <w:pPr>
        <w:pStyle w:val="Brdtextutanavstnd"/>
      </w:pPr>
    </w:p>
    <w:p w14:paraId="3352D8AF" w14:textId="77777777" w:rsidR="00D57269" w:rsidRDefault="00D57269" w:rsidP="00422A41">
      <w:pPr>
        <w:pStyle w:val="Brdtext"/>
      </w:pPr>
      <w:r>
        <w:t>Helene Hellmark Knutsson</w:t>
      </w:r>
    </w:p>
    <w:p w14:paraId="3352D8B0" w14:textId="77777777" w:rsidR="00D57269" w:rsidRPr="00DB48AB" w:rsidRDefault="00D57269" w:rsidP="00DB48AB">
      <w:pPr>
        <w:pStyle w:val="Brdtext"/>
      </w:pPr>
    </w:p>
    <w:sectPr w:rsidR="00D57269" w:rsidRPr="00DB48AB" w:rsidSect="00D57269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2D8B3" w14:textId="77777777" w:rsidR="00D57269" w:rsidRDefault="00D57269" w:rsidP="00A87A54">
      <w:pPr>
        <w:spacing w:after="0" w:line="240" w:lineRule="auto"/>
      </w:pPr>
      <w:r>
        <w:separator/>
      </w:r>
    </w:p>
  </w:endnote>
  <w:endnote w:type="continuationSeparator" w:id="0">
    <w:p w14:paraId="3352D8B4" w14:textId="77777777" w:rsidR="00D57269" w:rsidRDefault="00D5726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352D8B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352D8B5" w14:textId="306DC92A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F678C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F678C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352D8B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352D8B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352D8B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352D8D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352D8D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352D8D4" w14:textId="77777777" w:rsidTr="00C26068">
      <w:trPr>
        <w:trHeight w:val="227"/>
      </w:trPr>
      <w:tc>
        <w:tcPr>
          <w:tcW w:w="4074" w:type="dxa"/>
        </w:tcPr>
        <w:p w14:paraId="3352D8D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352D8D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352D8D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2D8B1" w14:textId="77777777" w:rsidR="00D57269" w:rsidRDefault="00D57269" w:rsidP="00A87A54">
      <w:pPr>
        <w:spacing w:after="0" w:line="240" w:lineRule="auto"/>
      </w:pPr>
      <w:r>
        <w:separator/>
      </w:r>
    </w:p>
  </w:footnote>
  <w:footnote w:type="continuationSeparator" w:id="0">
    <w:p w14:paraId="3352D8B2" w14:textId="77777777" w:rsidR="00D57269" w:rsidRDefault="00D5726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57269" w14:paraId="3352D8BD" w14:textId="77777777" w:rsidTr="00C93EBA">
      <w:trPr>
        <w:trHeight w:val="227"/>
      </w:trPr>
      <w:tc>
        <w:tcPr>
          <w:tcW w:w="5534" w:type="dxa"/>
        </w:tcPr>
        <w:p w14:paraId="3352D8BA" w14:textId="77777777" w:rsidR="00D57269" w:rsidRPr="007D73AB" w:rsidRDefault="00D57269">
          <w:pPr>
            <w:pStyle w:val="Sidhuvud"/>
          </w:pPr>
        </w:p>
      </w:tc>
      <w:tc>
        <w:tcPr>
          <w:tcW w:w="3170" w:type="dxa"/>
          <w:vAlign w:val="bottom"/>
        </w:tcPr>
        <w:p w14:paraId="3352D8BB" w14:textId="77777777" w:rsidR="00D57269" w:rsidRPr="007D73AB" w:rsidRDefault="00D57269" w:rsidP="00340DE0">
          <w:pPr>
            <w:pStyle w:val="Sidhuvud"/>
          </w:pPr>
        </w:p>
      </w:tc>
      <w:tc>
        <w:tcPr>
          <w:tcW w:w="1134" w:type="dxa"/>
        </w:tcPr>
        <w:p w14:paraId="3352D8BC" w14:textId="77777777" w:rsidR="00D57269" w:rsidRDefault="00D57269" w:rsidP="005A703A">
          <w:pPr>
            <w:pStyle w:val="Sidhuvud"/>
          </w:pPr>
        </w:p>
      </w:tc>
    </w:tr>
    <w:tr w:rsidR="00D57269" w14:paraId="3352D8C8" w14:textId="77777777" w:rsidTr="00C93EBA">
      <w:trPr>
        <w:trHeight w:val="1928"/>
      </w:trPr>
      <w:tc>
        <w:tcPr>
          <w:tcW w:w="5534" w:type="dxa"/>
        </w:tcPr>
        <w:p w14:paraId="3352D8BE" w14:textId="77777777" w:rsidR="00D57269" w:rsidRPr="00340DE0" w:rsidRDefault="00D5726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352D8D6" wp14:editId="3352D8D7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352D8BF" w14:textId="77777777" w:rsidR="00D57269" w:rsidRPr="00710A6C" w:rsidRDefault="00D57269" w:rsidP="00EE3C0F">
          <w:pPr>
            <w:pStyle w:val="Sidhuvud"/>
            <w:rPr>
              <w:b/>
            </w:rPr>
          </w:pPr>
        </w:p>
        <w:p w14:paraId="3352D8C0" w14:textId="77777777" w:rsidR="00D57269" w:rsidRDefault="00D57269" w:rsidP="00EE3C0F">
          <w:pPr>
            <w:pStyle w:val="Sidhuvud"/>
          </w:pPr>
        </w:p>
        <w:p w14:paraId="3352D8C1" w14:textId="77777777" w:rsidR="00D57269" w:rsidRDefault="00D57269" w:rsidP="00EE3C0F">
          <w:pPr>
            <w:pStyle w:val="Sidhuvud"/>
          </w:pPr>
        </w:p>
        <w:p w14:paraId="3352D8C2" w14:textId="77777777" w:rsidR="00D57269" w:rsidRDefault="00D5726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9A6D128A9F240E68F370ED5D4FEC2DE"/>
            </w:placeholder>
            <w:dataBinding w:prefixMappings="xmlns:ns0='http://lp/documentinfo/RK' " w:xpath="/ns0:DocumentInfo[1]/ns0:BaseInfo[1]/ns0:Dnr[1]" w:storeItemID="{108D2BC4-3CD1-4CFB-9F10-5C2301CD3A42}"/>
            <w:text/>
          </w:sdtPr>
          <w:sdtEndPr/>
          <w:sdtContent>
            <w:p w14:paraId="3352D8C3" w14:textId="77777777" w:rsidR="00D57269" w:rsidRDefault="009F24EB" w:rsidP="00EE3C0F">
              <w:pPr>
                <w:pStyle w:val="Sidhuvud"/>
              </w:pPr>
              <w:r w:rsidRPr="009F24EB">
                <w:t>U2018/00966/UH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0E84B109C754F1C984E7B1CBF5EFB31"/>
            </w:placeholder>
            <w:showingPlcHdr/>
            <w:dataBinding w:prefixMappings="xmlns:ns0='http://lp/documentinfo/RK' " w:xpath="/ns0:DocumentInfo[1]/ns0:BaseInfo[1]/ns0:DocNumber[1]" w:storeItemID="{108D2BC4-3CD1-4CFB-9F10-5C2301CD3A42}"/>
            <w:text/>
          </w:sdtPr>
          <w:sdtEndPr/>
          <w:sdtContent>
            <w:p w14:paraId="3352D8C4" w14:textId="77777777" w:rsidR="00D57269" w:rsidRDefault="00D5726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352D8C5" w14:textId="77777777" w:rsidR="00D57269" w:rsidRDefault="00D57269" w:rsidP="00EE3C0F">
          <w:pPr>
            <w:pStyle w:val="Sidhuvud"/>
          </w:pPr>
        </w:p>
      </w:tc>
      <w:tc>
        <w:tcPr>
          <w:tcW w:w="1134" w:type="dxa"/>
        </w:tcPr>
        <w:p w14:paraId="3352D8C6" w14:textId="77777777" w:rsidR="00D57269" w:rsidRDefault="00D57269" w:rsidP="0094502D">
          <w:pPr>
            <w:pStyle w:val="Sidhuvud"/>
          </w:pPr>
        </w:p>
        <w:p w14:paraId="3352D8C7" w14:textId="77777777" w:rsidR="00D57269" w:rsidRPr="0094502D" w:rsidRDefault="00D57269" w:rsidP="00EC71A6">
          <w:pPr>
            <w:pStyle w:val="Sidhuvud"/>
          </w:pPr>
        </w:p>
      </w:tc>
    </w:tr>
    <w:tr w:rsidR="00D57269" w14:paraId="3352D8C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DCFEB9E0803459DB75EF52702CB366A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3352D8C9" w14:textId="77777777" w:rsidR="00D57269" w:rsidRPr="00D57269" w:rsidRDefault="00D57269" w:rsidP="00340DE0">
              <w:pPr>
                <w:pStyle w:val="Sidhuvud"/>
                <w:rPr>
                  <w:b/>
                </w:rPr>
              </w:pPr>
              <w:r w:rsidRPr="00D57269">
                <w:rPr>
                  <w:b/>
                </w:rPr>
                <w:t>Utbildningsdepartementet</w:t>
              </w:r>
            </w:p>
            <w:p w14:paraId="3352D8CA" w14:textId="77777777" w:rsidR="001F3467" w:rsidRDefault="00D57269" w:rsidP="00340DE0">
              <w:pPr>
                <w:pStyle w:val="Sidhuvud"/>
              </w:pPr>
              <w:r w:rsidRPr="00D57269">
                <w:t>Ministern för högre utbildning och forskning</w:t>
              </w:r>
            </w:p>
            <w:p w14:paraId="3352D8CB" w14:textId="77777777" w:rsidR="00D57269" w:rsidRPr="00D57269" w:rsidRDefault="00D57269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9D457CE896B4C01907A0BE12550182F"/>
          </w:placeholder>
          <w:dataBinding w:prefixMappings="xmlns:ns0='http://lp/documentinfo/RK' " w:xpath="/ns0:DocumentInfo[1]/ns0:BaseInfo[1]/ns0:Recipient[1]" w:storeItemID="{108D2BC4-3CD1-4CFB-9F10-5C2301CD3A42}"/>
          <w:text w:multiLine="1"/>
        </w:sdtPr>
        <w:sdtEndPr/>
        <w:sdtContent>
          <w:tc>
            <w:tcPr>
              <w:tcW w:w="3170" w:type="dxa"/>
            </w:tcPr>
            <w:p w14:paraId="3352D8CC" w14:textId="77777777" w:rsidR="00D57269" w:rsidRDefault="00D5726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352D8CD" w14:textId="77777777" w:rsidR="00D57269" w:rsidRDefault="00D57269" w:rsidP="003E6020">
          <w:pPr>
            <w:pStyle w:val="Sidhuvud"/>
          </w:pPr>
        </w:p>
      </w:tc>
    </w:tr>
  </w:tbl>
  <w:p w14:paraId="3352D8C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69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3467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B7C8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359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C4065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485E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4739"/>
    <w:rsid w:val="009036E7"/>
    <w:rsid w:val="0091053B"/>
    <w:rsid w:val="00912945"/>
    <w:rsid w:val="0091479D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6C50"/>
    <w:rsid w:val="009F24EB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96117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18EE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57269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1268A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AE3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479C4"/>
    <w:rsid w:val="00F5045C"/>
    <w:rsid w:val="00F53AEA"/>
    <w:rsid w:val="00F55FC9"/>
    <w:rsid w:val="00F5663B"/>
    <w:rsid w:val="00F5674D"/>
    <w:rsid w:val="00F6392C"/>
    <w:rsid w:val="00F64256"/>
    <w:rsid w:val="00F66093"/>
    <w:rsid w:val="00F678C0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D47A5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352D8A6"/>
  <w15:docId w15:val="{C66C3A25-4233-42F5-94A1-C80B472E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A6D128A9F240E68F370ED5D4FEC2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44ED71-9F53-4C53-A7F3-E0ABF49DB7AA}"/>
      </w:docPartPr>
      <w:docPartBody>
        <w:p w:rsidR="00F629FE" w:rsidRDefault="00E517B3" w:rsidP="00E517B3">
          <w:pPr>
            <w:pStyle w:val="79A6D128A9F240E68F370ED5D4FEC2D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0E84B109C754F1C984E7B1CBF5EFB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C4720B-B905-43B6-98EF-C376E4A6E81B}"/>
      </w:docPartPr>
      <w:docPartBody>
        <w:p w:rsidR="00F629FE" w:rsidRDefault="00E517B3" w:rsidP="00E517B3">
          <w:pPr>
            <w:pStyle w:val="20E84B109C754F1C984E7B1CBF5EFB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DCFEB9E0803459DB75EF52702CB36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704337-1584-4694-87C0-68A25BC4ACFB}"/>
      </w:docPartPr>
      <w:docPartBody>
        <w:p w:rsidR="00F629FE" w:rsidRDefault="00E517B3" w:rsidP="00E517B3">
          <w:pPr>
            <w:pStyle w:val="9DCFEB9E0803459DB75EF52702CB366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9D457CE896B4C01907A0BE1255018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8028BB-F404-4CAC-AD4F-CCD59EFC32A6}"/>
      </w:docPartPr>
      <w:docPartBody>
        <w:p w:rsidR="00F629FE" w:rsidRDefault="00E517B3" w:rsidP="00E517B3">
          <w:pPr>
            <w:pStyle w:val="09D457CE896B4C01907A0BE12550182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A505B4FBC35426AAFA8B0B67B8193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7E3670-3470-47D8-8D78-E3DDA515E158}"/>
      </w:docPartPr>
      <w:docPartBody>
        <w:p w:rsidR="00F629FE" w:rsidRDefault="00E517B3" w:rsidP="00E517B3">
          <w:pPr>
            <w:pStyle w:val="DA505B4FBC35426AAFA8B0B67B81932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B3"/>
    <w:rsid w:val="00E517B3"/>
    <w:rsid w:val="00F6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B7076C22BFD41C98250A8BF4CA199A2">
    <w:name w:val="6B7076C22BFD41C98250A8BF4CA199A2"/>
    <w:rsid w:val="00E517B3"/>
  </w:style>
  <w:style w:type="character" w:styleId="Platshllartext">
    <w:name w:val="Placeholder Text"/>
    <w:basedOn w:val="Standardstycketeckensnitt"/>
    <w:uiPriority w:val="99"/>
    <w:semiHidden/>
    <w:rsid w:val="00E517B3"/>
    <w:rPr>
      <w:noProof w:val="0"/>
      <w:color w:val="808080"/>
    </w:rPr>
  </w:style>
  <w:style w:type="paragraph" w:customStyle="1" w:styleId="9B9DB65BBA3743C483B170FA8BFF8B39">
    <w:name w:val="9B9DB65BBA3743C483B170FA8BFF8B39"/>
    <w:rsid w:val="00E517B3"/>
  </w:style>
  <w:style w:type="paragraph" w:customStyle="1" w:styleId="DB318D804F404652B54CF3EA96E62584">
    <w:name w:val="DB318D804F404652B54CF3EA96E62584"/>
    <w:rsid w:val="00E517B3"/>
  </w:style>
  <w:style w:type="paragraph" w:customStyle="1" w:styleId="5495647FD9A743B493EB41A6E698B845">
    <w:name w:val="5495647FD9A743B493EB41A6E698B845"/>
    <w:rsid w:val="00E517B3"/>
  </w:style>
  <w:style w:type="paragraph" w:customStyle="1" w:styleId="79A6D128A9F240E68F370ED5D4FEC2DE">
    <w:name w:val="79A6D128A9F240E68F370ED5D4FEC2DE"/>
    <w:rsid w:val="00E517B3"/>
  </w:style>
  <w:style w:type="paragraph" w:customStyle="1" w:styleId="20E84B109C754F1C984E7B1CBF5EFB31">
    <w:name w:val="20E84B109C754F1C984E7B1CBF5EFB31"/>
    <w:rsid w:val="00E517B3"/>
  </w:style>
  <w:style w:type="paragraph" w:customStyle="1" w:styleId="F8483079E4E14FD9A362DC7AAAAD1555">
    <w:name w:val="F8483079E4E14FD9A362DC7AAAAD1555"/>
    <w:rsid w:val="00E517B3"/>
  </w:style>
  <w:style w:type="paragraph" w:customStyle="1" w:styleId="A19A5D954C954BC884CDCE633A445FB4">
    <w:name w:val="A19A5D954C954BC884CDCE633A445FB4"/>
    <w:rsid w:val="00E517B3"/>
  </w:style>
  <w:style w:type="paragraph" w:customStyle="1" w:styleId="E7E4938C7EAA4AE7A835E23992361062">
    <w:name w:val="E7E4938C7EAA4AE7A835E23992361062"/>
    <w:rsid w:val="00E517B3"/>
  </w:style>
  <w:style w:type="paragraph" w:customStyle="1" w:styleId="9DCFEB9E0803459DB75EF52702CB366A">
    <w:name w:val="9DCFEB9E0803459DB75EF52702CB366A"/>
    <w:rsid w:val="00E517B3"/>
  </w:style>
  <w:style w:type="paragraph" w:customStyle="1" w:styleId="09D457CE896B4C01907A0BE12550182F">
    <w:name w:val="09D457CE896B4C01907A0BE12550182F"/>
    <w:rsid w:val="00E517B3"/>
  </w:style>
  <w:style w:type="paragraph" w:customStyle="1" w:styleId="AAE5B418BE50491AB4CD5BCC1DDF9CBC">
    <w:name w:val="AAE5B418BE50491AB4CD5BCC1DDF9CBC"/>
    <w:rsid w:val="00E517B3"/>
  </w:style>
  <w:style w:type="paragraph" w:customStyle="1" w:styleId="A5A0CBED0F16440D8BC269CD0C19CD42">
    <w:name w:val="A5A0CBED0F16440D8BC269CD0C19CD42"/>
    <w:rsid w:val="00E517B3"/>
  </w:style>
  <w:style w:type="paragraph" w:customStyle="1" w:styleId="B0F79C32A78246BA923648AE05A9C1BF">
    <w:name w:val="B0F79C32A78246BA923648AE05A9C1BF"/>
    <w:rsid w:val="00E517B3"/>
  </w:style>
  <w:style w:type="paragraph" w:customStyle="1" w:styleId="905CCCCE794144B89D614B60919EF063">
    <w:name w:val="905CCCCE794144B89D614B60919EF063"/>
    <w:rsid w:val="00E517B3"/>
  </w:style>
  <w:style w:type="paragraph" w:customStyle="1" w:styleId="6970AF42212B44229337AC8E29F53517">
    <w:name w:val="6970AF42212B44229337AC8E29F53517"/>
    <w:rsid w:val="00E517B3"/>
  </w:style>
  <w:style w:type="paragraph" w:customStyle="1" w:styleId="DA505B4FBC35426AAFA8B0B67B819321">
    <w:name w:val="DA505B4FBC35426AAFA8B0B67B819321"/>
    <w:rsid w:val="00E517B3"/>
  </w:style>
  <w:style w:type="paragraph" w:customStyle="1" w:styleId="91DCE562F0FD44F7BB45E6E39F159D3D">
    <w:name w:val="91DCE562F0FD44F7BB45E6E39F159D3D"/>
    <w:rsid w:val="00E517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Ministern för högre utbildning och forskning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2018-03-06T00:00:00</HeaderDate>
    <Office/>
    <Dnr>U2018/00966/UH</Dnr>
    <ParagrafNr/>
    <DocumentTitle/>
    <VisitingAddress/>
    <Extra1/>
    <Extra2/>
    <Extra3>Lotta Finstorp</Extra3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2ad3fe20-09fe-47cc-90b9-7a17765f305a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B3B5B-08B1-462C-AAB3-63054E2DD6DB}"/>
</file>

<file path=customXml/itemProps2.xml><?xml version="1.0" encoding="utf-8"?>
<ds:datastoreItem xmlns:ds="http://schemas.openxmlformats.org/officeDocument/2006/customXml" ds:itemID="{8E08F293-D6C0-4FEB-81F1-D4294E84CD41}"/>
</file>

<file path=customXml/itemProps3.xml><?xml version="1.0" encoding="utf-8"?>
<ds:datastoreItem xmlns:ds="http://schemas.openxmlformats.org/officeDocument/2006/customXml" ds:itemID="{108D2BC4-3CD1-4CFB-9F10-5C2301CD3A42}"/>
</file>

<file path=customXml/itemProps4.xml><?xml version="1.0" encoding="utf-8"?>
<ds:datastoreItem xmlns:ds="http://schemas.openxmlformats.org/officeDocument/2006/customXml" ds:itemID="{8E08F293-D6C0-4FEB-81F1-D4294E84CD4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703F558-D649-41F9-8978-44D4273EE875}"/>
</file>

<file path=customXml/itemProps6.xml><?xml version="1.0" encoding="utf-8"?>
<ds:datastoreItem xmlns:ds="http://schemas.openxmlformats.org/officeDocument/2006/customXml" ds:itemID="{8E08F293-D6C0-4FEB-81F1-D4294E84CD41}"/>
</file>

<file path=customXml/itemProps7.xml><?xml version="1.0" encoding="utf-8"?>
<ds:datastoreItem xmlns:ds="http://schemas.openxmlformats.org/officeDocument/2006/customXml" ds:itemID="{8D435877-BBC3-4512-9857-FA7392BCB9CD}"/>
</file>

<file path=customXml/itemProps8.xml><?xml version="1.0" encoding="utf-8"?>
<ds:datastoreItem xmlns:ds="http://schemas.openxmlformats.org/officeDocument/2006/customXml" ds:itemID="{F4DD0883-CBFC-49E8-B514-CAC952458DD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256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Jörnesten</dc:creator>
  <cp:keywords/>
  <dc:description/>
  <cp:lastModifiedBy>Catrin Arusell Ekström</cp:lastModifiedBy>
  <cp:revision>2</cp:revision>
  <cp:lastPrinted>2018-03-01T15:23:00Z</cp:lastPrinted>
  <dcterms:created xsi:type="dcterms:W3CDTF">2018-03-06T09:54:00Z</dcterms:created>
  <dcterms:modified xsi:type="dcterms:W3CDTF">2018-03-06T09:54:00Z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4b3421fa-c70c-41db-a2cc-3e97044a17c4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