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0323" w14:textId="5243322A" w:rsidR="00F11F28" w:rsidRDefault="00F11F28" w:rsidP="00DA0661">
      <w:pPr>
        <w:pStyle w:val="Rubrik"/>
      </w:pPr>
      <w:bookmarkStart w:id="0" w:name="Start"/>
      <w:bookmarkEnd w:id="0"/>
      <w:r>
        <w:t>Svar på fråga 2019/20:1468 av Ann-Charlotte Hammar Johnsson (M) Länsstyrelsernas roll för turistnäringen</w:t>
      </w:r>
    </w:p>
    <w:p w14:paraId="70D744E8" w14:textId="3B4D9037" w:rsidR="00F11F28" w:rsidRDefault="00F11F28" w:rsidP="002749F7">
      <w:pPr>
        <w:pStyle w:val="Brdtext"/>
      </w:pPr>
      <w:r>
        <w:t>Ann-Charlotte Hammar Johnsson har frågat mig</w:t>
      </w:r>
      <w:r w:rsidR="00146537">
        <w:t xml:space="preserve"> om länsstyrelserna har fått i uppdrag att underlätta för hyreskostnader samt i övrigt stötta näringslivet i landet för att inte ytterligare bidra till negativa effekter av krisen.</w:t>
      </w:r>
    </w:p>
    <w:p w14:paraId="295B4C00" w14:textId="6D01D0B6" w:rsidR="00A07AF8" w:rsidRDefault="00A07AF8" w:rsidP="002749F7">
      <w:pPr>
        <w:pStyle w:val="Brdtext"/>
      </w:pPr>
      <w:r>
        <w:t>R</w:t>
      </w:r>
      <w:r w:rsidR="00146537">
        <w:t xml:space="preserve">egeringen </w:t>
      </w:r>
      <w:r>
        <w:t xml:space="preserve">har vidtagit flera kraftfulla </w:t>
      </w:r>
      <w:r w:rsidR="00146537">
        <w:t xml:space="preserve">åtgärder för att </w:t>
      </w:r>
      <w:r w:rsidR="00BF577B">
        <w:t xml:space="preserve">mildra de ekonomiska konsekvenserna </w:t>
      </w:r>
      <w:r w:rsidR="00465D13">
        <w:t xml:space="preserve">med anledning </w:t>
      </w:r>
      <w:r w:rsidR="00BF577B">
        <w:t>av</w:t>
      </w:r>
      <w:r w:rsidR="008F589D">
        <w:t xml:space="preserve"> </w:t>
      </w:r>
      <w:r w:rsidR="00465D13">
        <w:t xml:space="preserve">spridningen av </w:t>
      </w:r>
      <w:r w:rsidR="008F589D">
        <w:t>det nya</w:t>
      </w:r>
      <w:r w:rsidR="00BF577B">
        <w:t xml:space="preserve"> coronaviruset</w:t>
      </w:r>
      <w:r w:rsidR="00465D13">
        <w:t xml:space="preserve"> som orsakar sjukdomen covid-19</w:t>
      </w:r>
      <w:r>
        <w:t xml:space="preserve">. </w:t>
      </w:r>
      <w:r w:rsidR="000D53E3">
        <w:t xml:space="preserve">Regeringen har bland annat </w:t>
      </w:r>
      <w:r w:rsidR="00465D13">
        <w:t>genom f</w:t>
      </w:r>
      <w:r w:rsidR="00465D13" w:rsidRPr="00465D13">
        <w:t>örordning</w:t>
      </w:r>
      <w:r w:rsidR="00465D13">
        <w:t>en</w:t>
      </w:r>
      <w:r w:rsidR="00465D13" w:rsidRPr="00465D13">
        <w:t xml:space="preserve"> (2020:237) om statligt stöd när vissa lokalhyresgäster fått rabatt på hyran</w:t>
      </w:r>
      <w:r w:rsidR="00465D13">
        <w:t xml:space="preserve"> </w:t>
      </w:r>
      <w:r w:rsidR="000D53E3">
        <w:t xml:space="preserve">beslutat om ett tillfälligt stöd till hyresvärdar som har gett rabatt på fasta lokalhyreskostnader till hyresgäster i utsatta branscher. Satsningen syftar till att </w:t>
      </w:r>
      <w:r w:rsidR="00465D13" w:rsidRPr="00465D13">
        <w:t xml:space="preserve">minska kostnaderna för företag med ekonomiska svårigheter till följd av utbrottet av det nya coronaviruset </w:t>
      </w:r>
      <w:r w:rsidR="00465D13">
        <w:t xml:space="preserve">och </w:t>
      </w:r>
      <w:r w:rsidR="000D53E3">
        <w:t xml:space="preserve">stödja </w:t>
      </w:r>
      <w:r w:rsidR="005B362A" w:rsidRPr="005B362A">
        <w:t>sänkta fasta hyror för utsatta branscher inom sektorer som sällanköpshandel, hotell, restaurang och vissa andra verksamheter</w:t>
      </w:r>
      <w:r w:rsidR="000D53E3">
        <w:t xml:space="preserve">. </w:t>
      </w:r>
      <w:r w:rsidR="005B362A">
        <w:t>F</w:t>
      </w:r>
      <w:r w:rsidR="000D53E3">
        <w:t xml:space="preserve">öretag </w:t>
      </w:r>
      <w:r w:rsidR="005B362A">
        <w:t xml:space="preserve">inom besöksnäringen </w:t>
      </w:r>
      <w:r w:rsidR="000D53E3">
        <w:t xml:space="preserve">återfinns </w:t>
      </w:r>
      <w:r w:rsidR="005B362A">
        <w:t>ofta inom de sektorer som omfattas</w:t>
      </w:r>
      <w:r w:rsidR="000D53E3">
        <w:t xml:space="preserve">. </w:t>
      </w:r>
      <w:r w:rsidR="00AF46F8">
        <w:t xml:space="preserve">Regeringen har gett länsstyrelserna i uppgift </w:t>
      </w:r>
      <w:r w:rsidR="00BE44A2">
        <w:t xml:space="preserve">att handlägga ansökningarna om </w:t>
      </w:r>
      <w:r w:rsidR="00E0005F">
        <w:t>detta stöd</w:t>
      </w:r>
      <w:r w:rsidR="00AF46F8">
        <w:t xml:space="preserve">. </w:t>
      </w:r>
    </w:p>
    <w:p w14:paraId="342B3687" w14:textId="72EF504D" w:rsidR="000D53E3" w:rsidRDefault="00A07AF8" w:rsidP="002749F7">
      <w:pPr>
        <w:pStyle w:val="Brdtext"/>
      </w:pPr>
      <w:r>
        <w:t xml:space="preserve">I vissa fall har länsstyrelserna själva rollen som hyresvärd. </w:t>
      </w:r>
      <w:r w:rsidR="00EE4730">
        <w:t xml:space="preserve">Myndigheterna </w:t>
      </w:r>
      <w:r w:rsidR="00E0005F">
        <w:t xml:space="preserve">har då </w:t>
      </w:r>
      <w:r w:rsidR="00EE4730">
        <w:t xml:space="preserve">möjlighet att utnyttja det stöd till hyresvärdar som regeringen har beslutat om. Jag vill dock poängtera att varje myndighet är självständig i sin </w:t>
      </w:r>
      <w:r w:rsidR="004601E5">
        <w:t>hantering av dessa ärenden</w:t>
      </w:r>
      <w:r w:rsidR="00EE4730">
        <w:t>.</w:t>
      </w:r>
      <w:r w:rsidR="00E0005F">
        <w:t xml:space="preserve"> Som minister varken ska eller vill jag därför kommentera enskilda ärenden.</w:t>
      </w:r>
    </w:p>
    <w:p w14:paraId="5654A3BD" w14:textId="65FA64D4" w:rsidR="00BB3E47" w:rsidRDefault="002D3527" w:rsidP="002749F7">
      <w:pPr>
        <w:pStyle w:val="Brdtext"/>
      </w:pPr>
      <w:r>
        <w:t xml:space="preserve">Såväl </w:t>
      </w:r>
      <w:r w:rsidR="00BB3E47">
        <w:t xml:space="preserve">Länsstyrelsen </w:t>
      </w:r>
      <w:r w:rsidR="00BD053E">
        <w:t xml:space="preserve">i </w:t>
      </w:r>
      <w:r w:rsidR="00BB3E47">
        <w:t>Skåne</w:t>
      </w:r>
      <w:r w:rsidR="00F6489A">
        <w:t xml:space="preserve"> </w:t>
      </w:r>
      <w:r w:rsidR="00BD053E">
        <w:t xml:space="preserve">län </w:t>
      </w:r>
      <w:r>
        <w:t>som övriga länsstyrelser har i</w:t>
      </w:r>
      <w:r w:rsidR="00F6489A">
        <w:t xml:space="preserve"> uppgift främja utvecklingen i sitt län.</w:t>
      </w:r>
      <w:r w:rsidR="00A96FFF">
        <w:t xml:space="preserve"> Till följd av </w:t>
      </w:r>
      <w:r w:rsidR="00184A00">
        <w:t xml:space="preserve">det nya </w:t>
      </w:r>
      <w:r w:rsidR="00A96FFF">
        <w:t xml:space="preserve">coronavirusets utbrott </w:t>
      </w:r>
      <w:r w:rsidR="00E85C6A">
        <w:t>har regeringen</w:t>
      </w:r>
      <w:r w:rsidR="00A96FFF">
        <w:t xml:space="preserve"> gett länsstyrelserna ett antal nya uppdrag. Länsstyrelserna ska </w:t>
      </w:r>
      <w:r w:rsidR="00A96FFF">
        <w:lastRenderedPageBreak/>
        <w:t>bland annat regelbundet inkomma till Regeringskansliet med lägesbilder över utvecklingen av coronaviruset i samtliga län. Av lägesbilderna kan även behov av åtgärder framgå. Utifrån dessa och andra underlag arbetar regeringen dagligen för att mildra de negativa effekter som coronavirusets utbrott får för medborgare, företag och samhälle.</w:t>
      </w:r>
      <w:r w:rsidR="00E849A0">
        <w:t xml:space="preserve"> </w:t>
      </w:r>
      <w:r w:rsidR="00CE2660">
        <w:t xml:space="preserve"> </w:t>
      </w:r>
      <w:r w:rsidR="00FF5198">
        <w:t xml:space="preserve">  </w:t>
      </w:r>
    </w:p>
    <w:p w14:paraId="6340384E" w14:textId="77777777" w:rsidR="004B536F" w:rsidRDefault="004B536F" w:rsidP="006A12F1">
      <w:pPr>
        <w:pStyle w:val="Brdtext"/>
      </w:pPr>
    </w:p>
    <w:p w14:paraId="0D7B72F1" w14:textId="565703F9" w:rsidR="00F11F28" w:rsidRDefault="00F11F28" w:rsidP="006A12F1">
      <w:pPr>
        <w:pStyle w:val="Brdtext"/>
      </w:pPr>
      <w:r>
        <w:t xml:space="preserve">Stockholm den </w:t>
      </w:r>
      <w:sdt>
        <w:sdtPr>
          <w:id w:val="-1225218591"/>
          <w:placeholder>
            <w:docPart w:val="47A8E7850D94432EA1D8E633B9656903"/>
          </w:placeholder>
          <w:dataBinding w:prefixMappings="xmlns:ns0='http://lp/documentinfo/RK' " w:xpath="/ns0:DocumentInfo[1]/ns0:BaseInfo[1]/ns0:HeaderDate[1]" w:storeItemID="{011905BB-7F27-4D09-B55C-AFAF9FB546C4}"/>
          <w:date w:fullDate="2020-06-10T00:00:00Z">
            <w:dateFormat w:val="d MMMM yyyy"/>
            <w:lid w:val="sv-SE"/>
            <w:storeMappedDataAs w:val="dateTime"/>
            <w:calendar w:val="gregorian"/>
          </w:date>
        </w:sdtPr>
        <w:sdtEndPr/>
        <w:sdtContent>
          <w:r>
            <w:t>10 juni 2020</w:t>
          </w:r>
        </w:sdtContent>
      </w:sdt>
    </w:p>
    <w:p w14:paraId="53F5485D" w14:textId="77777777" w:rsidR="00F11F28" w:rsidRDefault="00F11F28" w:rsidP="004E7A8F">
      <w:pPr>
        <w:pStyle w:val="Brdtextutanavstnd"/>
      </w:pPr>
    </w:p>
    <w:p w14:paraId="03E5F633" w14:textId="77777777" w:rsidR="00F11F28" w:rsidRDefault="00F11F28" w:rsidP="004E7A8F">
      <w:pPr>
        <w:pStyle w:val="Brdtextutanavstnd"/>
      </w:pPr>
    </w:p>
    <w:p w14:paraId="2822B0E9" w14:textId="77777777" w:rsidR="00F11F28" w:rsidRDefault="00F11F28" w:rsidP="004E7A8F">
      <w:pPr>
        <w:pStyle w:val="Brdtextutanavstnd"/>
      </w:pPr>
    </w:p>
    <w:p w14:paraId="55E99ED4" w14:textId="0F94BFE4" w:rsidR="00F11F28" w:rsidRDefault="00F11F28" w:rsidP="00422A41">
      <w:pPr>
        <w:pStyle w:val="Brdtext"/>
      </w:pPr>
      <w:r>
        <w:t>Lena Micko</w:t>
      </w:r>
    </w:p>
    <w:p w14:paraId="7E7F1017" w14:textId="77777777" w:rsidR="00F11F28" w:rsidRPr="00DB48AB" w:rsidRDefault="00F11F28" w:rsidP="00DB48AB">
      <w:pPr>
        <w:pStyle w:val="Brdtext"/>
      </w:pPr>
    </w:p>
    <w:sectPr w:rsidR="00F11F28"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E5A4" w14:textId="77777777" w:rsidR="00C87902" w:rsidRDefault="00C87902" w:rsidP="00A87A54">
      <w:pPr>
        <w:spacing w:after="0" w:line="240" w:lineRule="auto"/>
      </w:pPr>
      <w:r>
        <w:separator/>
      </w:r>
    </w:p>
  </w:endnote>
  <w:endnote w:type="continuationSeparator" w:id="0">
    <w:p w14:paraId="7E798D1A" w14:textId="77777777" w:rsidR="00C87902" w:rsidRDefault="00C87902" w:rsidP="00A87A54">
      <w:pPr>
        <w:spacing w:after="0" w:line="240" w:lineRule="auto"/>
      </w:pPr>
      <w:r>
        <w:continuationSeparator/>
      </w:r>
    </w:p>
  </w:endnote>
  <w:endnote w:type="continuationNotice" w:id="1">
    <w:p w14:paraId="2D6873BB" w14:textId="77777777" w:rsidR="00C87902" w:rsidRDefault="00C87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9B22" w14:textId="77777777" w:rsidR="006758BA" w:rsidRDefault="006758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3D8648" w14:textId="77777777" w:rsidTr="006A26EC">
      <w:trPr>
        <w:trHeight w:val="227"/>
        <w:jc w:val="right"/>
      </w:trPr>
      <w:tc>
        <w:tcPr>
          <w:tcW w:w="708" w:type="dxa"/>
          <w:vAlign w:val="bottom"/>
        </w:tcPr>
        <w:p w14:paraId="5387791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F60653" w14:textId="77777777" w:rsidTr="006A26EC">
      <w:trPr>
        <w:trHeight w:val="850"/>
        <w:jc w:val="right"/>
      </w:trPr>
      <w:tc>
        <w:tcPr>
          <w:tcW w:w="708" w:type="dxa"/>
          <w:vAlign w:val="bottom"/>
        </w:tcPr>
        <w:p w14:paraId="46553599" w14:textId="77777777" w:rsidR="005606BC" w:rsidRPr="00347E11" w:rsidRDefault="005606BC" w:rsidP="005606BC">
          <w:pPr>
            <w:pStyle w:val="Sidfot"/>
            <w:spacing w:line="276" w:lineRule="auto"/>
            <w:jc w:val="right"/>
          </w:pPr>
        </w:p>
      </w:tc>
    </w:tr>
  </w:tbl>
  <w:p w14:paraId="725D6C8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892371" w14:textId="77777777" w:rsidTr="001F4302">
      <w:trPr>
        <w:trHeight w:val="510"/>
      </w:trPr>
      <w:tc>
        <w:tcPr>
          <w:tcW w:w="8525" w:type="dxa"/>
          <w:gridSpan w:val="2"/>
          <w:vAlign w:val="bottom"/>
        </w:tcPr>
        <w:p w14:paraId="5C13AAB7" w14:textId="77777777" w:rsidR="00347E11" w:rsidRPr="00347E11" w:rsidRDefault="00347E11" w:rsidP="00347E11">
          <w:pPr>
            <w:pStyle w:val="Sidfot"/>
            <w:rPr>
              <w:sz w:val="8"/>
            </w:rPr>
          </w:pPr>
        </w:p>
      </w:tc>
    </w:tr>
    <w:tr w:rsidR="00093408" w:rsidRPr="00EE3C0F" w14:paraId="21D9DE9B" w14:textId="77777777" w:rsidTr="00C26068">
      <w:trPr>
        <w:trHeight w:val="227"/>
      </w:trPr>
      <w:tc>
        <w:tcPr>
          <w:tcW w:w="4074" w:type="dxa"/>
        </w:tcPr>
        <w:p w14:paraId="1D2194A6" w14:textId="77777777" w:rsidR="00347E11" w:rsidRPr="00F53AEA" w:rsidRDefault="00347E11" w:rsidP="00C26068">
          <w:pPr>
            <w:pStyle w:val="Sidfot"/>
            <w:spacing w:line="276" w:lineRule="auto"/>
          </w:pPr>
        </w:p>
      </w:tc>
      <w:tc>
        <w:tcPr>
          <w:tcW w:w="4451" w:type="dxa"/>
        </w:tcPr>
        <w:p w14:paraId="2C505BAE" w14:textId="77777777" w:rsidR="00093408" w:rsidRPr="00F53AEA" w:rsidRDefault="00093408" w:rsidP="00F53AEA">
          <w:pPr>
            <w:pStyle w:val="Sidfot"/>
            <w:spacing w:line="276" w:lineRule="auto"/>
          </w:pPr>
        </w:p>
      </w:tc>
    </w:tr>
  </w:tbl>
  <w:p w14:paraId="3E3DA3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E08E" w14:textId="77777777" w:rsidR="00C87902" w:rsidRDefault="00C87902" w:rsidP="00A87A54">
      <w:pPr>
        <w:spacing w:after="0" w:line="240" w:lineRule="auto"/>
      </w:pPr>
      <w:r>
        <w:separator/>
      </w:r>
    </w:p>
  </w:footnote>
  <w:footnote w:type="continuationSeparator" w:id="0">
    <w:p w14:paraId="525F0216" w14:textId="77777777" w:rsidR="00C87902" w:rsidRDefault="00C87902" w:rsidP="00A87A54">
      <w:pPr>
        <w:spacing w:after="0" w:line="240" w:lineRule="auto"/>
      </w:pPr>
      <w:r>
        <w:continuationSeparator/>
      </w:r>
    </w:p>
  </w:footnote>
  <w:footnote w:type="continuationNotice" w:id="1">
    <w:p w14:paraId="268929CF" w14:textId="77777777" w:rsidR="00C87902" w:rsidRDefault="00C879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8AE1" w14:textId="77777777" w:rsidR="006758BA" w:rsidRDefault="006758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DF1F" w14:textId="77777777" w:rsidR="006758BA" w:rsidRDefault="006758B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1F28" w14:paraId="2CD4E6BF" w14:textId="77777777" w:rsidTr="00C93EBA">
      <w:trPr>
        <w:trHeight w:val="227"/>
      </w:trPr>
      <w:tc>
        <w:tcPr>
          <w:tcW w:w="5534" w:type="dxa"/>
        </w:tcPr>
        <w:p w14:paraId="373B001C" w14:textId="77777777" w:rsidR="00F11F28" w:rsidRPr="007D73AB" w:rsidRDefault="00F11F28">
          <w:pPr>
            <w:pStyle w:val="Sidhuvud"/>
          </w:pPr>
        </w:p>
      </w:tc>
      <w:tc>
        <w:tcPr>
          <w:tcW w:w="3170" w:type="dxa"/>
          <w:vAlign w:val="bottom"/>
        </w:tcPr>
        <w:p w14:paraId="6D7FF468" w14:textId="77777777" w:rsidR="00F11F28" w:rsidRPr="007D73AB" w:rsidRDefault="00F11F28" w:rsidP="00340DE0">
          <w:pPr>
            <w:pStyle w:val="Sidhuvud"/>
          </w:pPr>
        </w:p>
      </w:tc>
      <w:tc>
        <w:tcPr>
          <w:tcW w:w="1134" w:type="dxa"/>
        </w:tcPr>
        <w:p w14:paraId="60D0297F" w14:textId="77777777" w:rsidR="00F11F28" w:rsidRDefault="00F11F28" w:rsidP="005A703A">
          <w:pPr>
            <w:pStyle w:val="Sidhuvud"/>
          </w:pPr>
        </w:p>
      </w:tc>
    </w:tr>
    <w:tr w:rsidR="00F11F28" w14:paraId="55BA17CD" w14:textId="77777777" w:rsidTr="00C93EBA">
      <w:trPr>
        <w:trHeight w:val="1928"/>
      </w:trPr>
      <w:tc>
        <w:tcPr>
          <w:tcW w:w="5534" w:type="dxa"/>
        </w:tcPr>
        <w:p w14:paraId="7EA4FFA8" w14:textId="77777777" w:rsidR="00F11F28" w:rsidRPr="00340DE0" w:rsidRDefault="00F11F28" w:rsidP="00340DE0">
          <w:pPr>
            <w:pStyle w:val="Sidhuvud"/>
          </w:pPr>
          <w:r>
            <w:rPr>
              <w:noProof/>
            </w:rPr>
            <w:drawing>
              <wp:inline distT="0" distB="0" distL="0" distR="0" wp14:anchorId="4049F0EA" wp14:editId="6FAC166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F0BACF" w14:textId="77777777" w:rsidR="00F11F28" w:rsidRPr="00710A6C" w:rsidRDefault="00F11F28" w:rsidP="00EE3C0F">
          <w:pPr>
            <w:pStyle w:val="Sidhuvud"/>
            <w:rPr>
              <w:b/>
            </w:rPr>
          </w:pPr>
        </w:p>
        <w:p w14:paraId="203B4488" w14:textId="77777777" w:rsidR="00F11F28" w:rsidRDefault="00F11F28" w:rsidP="00EE3C0F">
          <w:pPr>
            <w:pStyle w:val="Sidhuvud"/>
          </w:pPr>
        </w:p>
        <w:p w14:paraId="1CC0EB20" w14:textId="77777777" w:rsidR="00F11F28" w:rsidRDefault="00F11F28" w:rsidP="00EE3C0F">
          <w:pPr>
            <w:pStyle w:val="Sidhuvud"/>
          </w:pPr>
        </w:p>
        <w:p w14:paraId="3008FCAC" w14:textId="77777777" w:rsidR="00F11F28" w:rsidRDefault="00F11F28" w:rsidP="00EE3C0F">
          <w:pPr>
            <w:pStyle w:val="Sidhuvud"/>
          </w:pPr>
        </w:p>
        <w:sdt>
          <w:sdtPr>
            <w:alias w:val="Dnr"/>
            <w:tag w:val="ccRKShow_Dnr"/>
            <w:id w:val="-829283628"/>
            <w:placeholder>
              <w:docPart w:val="E60B22BE583D40B6B9D908E13158AFD6"/>
            </w:placeholder>
            <w:dataBinding w:prefixMappings="xmlns:ns0='http://lp/documentinfo/RK' " w:xpath="/ns0:DocumentInfo[1]/ns0:BaseInfo[1]/ns0:Dnr[1]" w:storeItemID="{011905BB-7F27-4D09-B55C-AFAF9FB546C4}"/>
            <w:text/>
          </w:sdtPr>
          <w:sdtEndPr/>
          <w:sdtContent>
            <w:p w14:paraId="63D2285A" w14:textId="77777777" w:rsidR="00F11F28" w:rsidRDefault="00F11F28" w:rsidP="00EE3C0F">
              <w:pPr>
                <w:pStyle w:val="Sidhuvud"/>
              </w:pPr>
              <w:r>
                <w:t>Fi2020/02553/SFÖ</w:t>
              </w:r>
            </w:p>
          </w:sdtContent>
        </w:sdt>
        <w:sdt>
          <w:sdtPr>
            <w:alias w:val="DocNumber"/>
            <w:tag w:val="DocNumber"/>
            <w:id w:val="1726028884"/>
            <w:placeholder>
              <w:docPart w:val="48B7243095C64CB4B82C5A7416AB9F04"/>
            </w:placeholder>
            <w:showingPlcHdr/>
            <w:dataBinding w:prefixMappings="xmlns:ns0='http://lp/documentinfo/RK' " w:xpath="/ns0:DocumentInfo[1]/ns0:BaseInfo[1]/ns0:DocNumber[1]" w:storeItemID="{011905BB-7F27-4D09-B55C-AFAF9FB546C4}"/>
            <w:text/>
          </w:sdtPr>
          <w:sdtEndPr/>
          <w:sdtContent>
            <w:p w14:paraId="1062E4AF" w14:textId="77777777" w:rsidR="00F11F28" w:rsidRDefault="00F11F28" w:rsidP="00EE3C0F">
              <w:pPr>
                <w:pStyle w:val="Sidhuvud"/>
              </w:pPr>
              <w:r>
                <w:rPr>
                  <w:rStyle w:val="Platshllartext"/>
                </w:rPr>
                <w:t xml:space="preserve"> </w:t>
              </w:r>
            </w:p>
          </w:sdtContent>
        </w:sdt>
        <w:p w14:paraId="3CEBB4D6" w14:textId="77777777" w:rsidR="00F11F28" w:rsidRDefault="00F11F28" w:rsidP="00EE3C0F">
          <w:pPr>
            <w:pStyle w:val="Sidhuvud"/>
          </w:pPr>
        </w:p>
      </w:tc>
      <w:tc>
        <w:tcPr>
          <w:tcW w:w="1134" w:type="dxa"/>
        </w:tcPr>
        <w:p w14:paraId="3985567A" w14:textId="77777777" w:rsidR="00F11F28" w:rsidRDefault="00F11F28" w:rsidP="0094502D">
          <w:pPr>
            <w:pStyle w:val="Sidhuvud"/>
          </w:pPr>
        </w:p>
        <w:p w14:paraId="4B534CE7" w14:textId="77777777" w:rsidR="00F11F28" w:rsidRPr="0094502D" w:rsidRDefault="00F11F28" w:rsidP="00EC71A6">
          <w:pPr>
            <w:pStyle w:val="Sidhuvud"/>
          </w:pPr>
        </w:p>
      </w:tc>
    </w:tr>
    <w:tr w:rsidR="00F11F28" w14:paraId="5690D4A1" w14:textId="77777777" w:rsidTr="00C93EBA">
      <w:trPr>
        <w:trHeight w:val="2268"/>
      </w:trPr>
      <w:sdt>
        <w:sdtPr>
          <w:rPr>
            <w:b/>
          </w:rPr>
          <w:alias w:val="SenderText"/>
          <w:tag w:val="ccRKShow_SenderText"/>
          <w:id w:val="1374046025"/>
          <w:placeholder>
            <w:docPart w:val="965D67AABB94452481005C0DA81A53E2"/>
          </w:placeholder>
        </w:sdtPr>
        <w:sdtEndPr>
          <w:rPr>
            <w:b w:val="0"/>
          </w:rPr>
        </w:sdtEndPr>
        <w:sdtContent>
          <w:tc>
            <w:tcPr>
              <w:tcW w:w="5534" w:type="dxa"/>
              <w:tcMar>
                <w:right w:w="1134" w:type="dxa"/>
              </w:tcMar>
            </w:tcPr>
            <w:p w14:paraId="5F30042A" w14:textId="77777777" w:rsidR="00F11F28" w:rsidRPr="00F11F28" w:rsidRDefault="00F11F28" w:rsidP="00340DE0">
              <w:pPr>
                <w:pStyle w:val="Sidhuvud"/>
                <w:rPr>
                  <w:b/>
                </w:rPr>
              </w:pPr>
              <w:r w:rsidRPr="00F11F28">
                <w:rPr>
                  <w:b/>
                </w:rPr>
                <w:t>Finansdepartementet</w:t>
              </w:r>
            </w:p>
            <w:p w14:paraId="487DE249" w14:textId="77777777" w:rsidR="00146537" w:rsidRDefault="00F11F28" w:rsidP="00340DE0">
              <w:pPr>
                <w:pStyle w:val="Sidhuvud"/>
              </w:pPr>
              <w:r w:rsidRPr="00F11F28">
                <w:t>Civilministern</w:t>
              </w:r>
            </w:p>
            <w:p w14:paraId="7587D6C7" w14:textId="77777777" w:rsidR="00146537" w:rsidRDefault="00146537" w:rsidP="00340DE0">
              <w:pPr>
                <w:pStyle w:val="Sidhuvud"/>
              </w:pPr>
            </w:p>
            <w:p w14:paraId="501CA04A" w14:textId="62D33390" w:rsidR="00F11F28" w:rsidRPr="00340DE0" w:rsidRDefault="00F11F28" w:rsidP="00340DE0">
              <w:pPr>
                <w:pStyle w:val="Sidhuvud"/>
              </w:pPr>
            </w:p>
          </w:tc>
          <w:bookmarkStart w:id="1" w:name="_GoBack" w:displacedByCustomXml="next"/>
          <w:bookmarkEnd w:id="1" w:displacedByCustomXml="next"/>
        </w:sdtContent>
      </w:sdt>
      <w:sdt>
        <w:sdtPr>
          <w:alias w:val="Recipient"/>
          <w:tag w:val="ccRKShow_Recipient"/>
          <w:id w:val="-28344517"/>
          <w:placeholder>
            <w:docPart w:val="FA146BE786D140078B9BDC0333E36099"/>
          </w:placeholder>
          <w:dataBinding w:prefixMappings="xmlns:ns0='http://lp/documentinfo/RK' " w:xpath="/ns0:DocumentInfo[1]/ns0:BaseInfo[1]/ns0:Recipient[1]" w:storeItemID="{011905BB-7F27-4D09-B55C-AFAF9FB546C4}"/>
          <w:text w:multiLine="1"/>
        </w:sdtPr>
        <w:sdtEndPr/>
        <w:sdtContent>
          <w:tc>
            <w:tcPr>
              <w:tcW w:w="3170" w:type="dxa"/>
            </w:tcPr>
            <w:p w14:paraId="753E1956" w14:textId="77777777" w:rsidR="00F11F28" w:rsidRDefault="00F11F28" w:rsidP="00547B89">
              <w:pPr>
                <w:pStyle w:val="Sidhuvud"/>
              </w:pPr>
              <w:r>
                <w:t>Till riksdagen</w:t>
              </w:r>
            </w:p>
          </w:tc>
        </w:sdtContent>
      </w:sdt>
      <w:tc>
        <w:tcPr>
          <w:tcW w:w="1134" w:type="dxa"/>
        </w:tcPr>
        <w:p w14:paraId="6A5EEC01" w14:textId="77777777" w:rsidR="00F11F28" w:rsidRDefault="00F11F28" w:rsidP="003E6020">
          <w:pPr>
            <w:pStyle w:val="Sidhuvud"/>
          </w:pPr>
        </w:p>
      </w:tc>
    </w:tr>
  </w:tbl>
  <w:p w14:paraId="0D39FE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28"/>
    <w:rsid w:val="00000290"/>
    <w:rsid w:val="00001068"/>
    <w:rsid w:val="0000412C"/>
    <w:rsid w:val="00004D5C"/>
    <w:rsid w:val="00005F68"/>
    <w:rsid w:val="00006CA7"/>
    <w:rsid w:val="000128EB"/>
    <w:rsid w:val="00012B00"/>
    <w:rsid w:val="00014EF6"/>
    <w:rsid w:val="00016730"/>
    <w:rsid w:val="00017197"/>
    <w:rsid w:val="0001725B"/>
    <w:rsid w:val="00017360"/>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8CB"/>
    <w:rsid w:val="00080631"/>
    <w:rsid w:val="00082374"/>
    <w:rsid w:val="000862E0"/>
    <w:rsid w:val="000873C3"/>
    <w:rsid w:val="00093408"/>
    <w:rsid w:val="00093BBF"/>
    <w:rsid w:val="0009435C"/>
    <w:rsid w:val="00094C39"/>
    <w:rsid w:val="000A13CA"/>
    <w:rsid w:val="000A456A"/>
    <w:rsid w:val="000A5E43"/>
    <w:rsid w:val="000B56A9"/>
    <w:rsid w:val="000C61D1"/>
    <w:rsid w:val="000D31A9"/>
    <w:rsid w:val="000D370F"/>
    <w:rsid w:val="000D53E3"/>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D9E"/>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6537"/>
    <w:rsid w:val="0016294F"/>
    <w:rsid w:val="00167FA8"/>
    <w:rsid w:val="0017099B"/>
    <w:rsid w:val="00170CE4"/>
    <w:rsid w:val="00170E3E"/>
    <w:rsid w:val="0017300E"/>
    <w:rsid w:val="00173126"/>
    <w:rsid w:val="00176A26"/>
    <w:rsid w:val="001774F8"/>
    <w:rsid w:val="00180BE1"/>
    <w:rsid w:val="001813DF"/>
    <w:rsid w:val="00184A00"/>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3527"/>
    <w:rsid w:val="002D4298"/>
    <w:rsid w:val="002D4829"/>
    <w:rsid w:val="002D6541"/>
    <w:rsid w:val="002E150B"/>
    <w:rsid w:val="002E2C89"/>
    <w:rsid w:val="002E3609"/>
    <w:rsid w:val="002E4D3F"/>
    <w:rsid w:val="002E50DA"/>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01E5"/>
    <w:rsid w:val="0046337E"/>
    <w:rsid w:val="00464CA1"/>
    <w:rsid w:val="00465D13"/>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536F"/>
    <w:rsid w:val="004B63BF"/>
    <w:rsid w:val="004B66DA"/>
    <w:rsid w:val="004B696B"/>
    <w:rsid w:val="004B7CE5"/>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379"/>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62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4B3"/>
    <w:rsid w:val="006700F0"/>
    <w:rsid w:val="006706EA"/>
    <w:rsid w:val="00670A48"/>
    <w:rsid w:val="00672F6F"/>
    <w:rsid w:val="00674C2F"/>
    <w:rsid w:val="00674C8B"/>
    <w:rsid w:val="006758BA"/>
    <w:rsid w:val="00685C94"/>
    <w:rsid w:val="00691AEE"/>
    <w:rsid w:val="0069523C"/>
    <w:rsid w:val="006962CA"/>
    <w:rsid w:val="00696A95"/>
    <w:rsid w:val="006A09DA"/>
    <w:rsid w:val="006A0FAE"/>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284C"/>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EE8"/>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589D"/>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0FF6"/>
    <w:rsid w:val="00966E40"/>
    <w:rsid w:val="00971BC4"/>
    <w:rsid w:val="00973084"/>
    <w:rsid w:val="00973CBD"/>
    <w:rsid w:val="00974520"/>
    <w:rsid w:val="00974B59"/>
    <w:rsid w:val="00975341"/>
    <w:rsid w:val="0097653D"/>
    <w:rsid w:val="00984EA2"/>
    <w:rsid w:val="0098574B"/>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5A0A"/>
    <w:rsid w:val="00A07AF8"/>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6F90"/>
    <w:rsid w:val="00A67276"/>
    <w:rsid w:val="00A67588"/>
    <w:rsid w:val="00A67840"/>
    <w:rsid w:val="00A7164F"/>
    <w:rsid w:val="00A71A9E"/>
    <w:rsid w:val="00A7382D"/>
    <w:rsid w:val="00A743AC"/>
    <w:rsid w:val="00A75AB7"/>
    <w:rsid w:val="00A8483F"/>
    <w:rsid w:val="00A870B0"/>
    <w:rsid w:val="00A8728A"/>
    <w:rsid w:val="00A87A54"/>
    <w:rsid w:val="00A96FFF"/>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6F8"/>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3E47"/>
    <w:rsid w:val="00BB4AC0"/>
    <w:rsid w:val="00BB4F41"/>
    <w:rsid w:val="00BB5683"/>
    <w:rsid w:val="00BC112B"/>
    <w:rsid w:val="00BC17DF"/>
    <w:rsid w:val="00BC6832"/>
    <w:rsid w:val="00BD053E"/>
    <w:rsid w:val="00BD0826"/>
    <w:rsid w:val="00BD15AB"/>
    <w:rsid w:val="00BD181D"/>
    <w:rsid w:val="00BD4D7E"/>
    <w:rsid w:val="00BE0567"/>
    <w:rsid w:val="00BE18F0"/>
    <w:rsid w:val="00BE1BAF"/>
    <w:rsid w:val="00BE302F"/>
    <w:rsid w:val="00BE3210"/>
    <w:rsid w:val="00BE350E"/>
    <w:rsid w:val="00BE3E56"/>
    <w:rsid w:val="00BE44A2"/>
    <w:rsid w:val="00BE4BF7"/>
    <w:rsid w:val="00BE62F6"/>
    <w:rsid w:val="00BE638E"/>
    <w:rsid w:val="00BF27B2"/>
    <w:rsid w:val="00BF4F06"/>
    <w:rsid w:val="00BF534E"/>
    <w:rsid w:val="00BF5717"/>
    <w:rsid w:val="00BF577B"/>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10D"/>
    <w:rsid w:val="00C80AD4"/>
    <w:rsid w:val="00C80B5E"/>
    <w:rsid w:val="00C82055"/>
    <w:rsid w:val="00C8630A"/>
    <w:rsid w:val="00C87902"/>
    <w:rsid w:val="00C9061B"/>
    <w:rsid w:val="00C93EBA"/>
    <w:rsid w:val="00CA0BD8"/>
    <w:rsid w:val="00CA2FD7"/>
    <w:rsid w:val="00CA69E3"/>
    <w:rsid w:val="00CA6B28"/>
    <w:rsid w:val="00CA72BB"/>
    <w:rsid w:val="00CA7FF5"/>
    <w:rsid w:val="00CB07E5"/>
    <w:rsid w:val="00CB09E0"/>
    <w:rsid w:val="00CB1C14"/>
    <w:rsid w:val="00CB1E7C"/>
    <w:rsid w:val="00CB2A36"/>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60"/>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BFB"/>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5B6E"/>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005F"/>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9A0"/>
    <w:rsid w:val="00E85C6A"/>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1F6A"/>
    <w:rsid w:val="00EE3C0F"/>
    <w:rsid w:val="00EE4730"/>
    <w:rsid w:val="00EE5EB8"/>
    <w:rsid w:val="00EE66E5"/>
    <w:rsid w:val="00EE6810"/>
    <w:rsid w:val="00EF1601"/>
    <w:rsid w:val="00EF21FE"/>
    <w:rsid w:val="00EF2A7F"/>
    <w:rsid w:val="00EF2D58"/>
    <w:rsid w:val="00EF37C2"/>
    <w:rsid w:val="00EF4803"/>
    <w:rsid w:val="00EF5127"/>
    <w:rsid w:val="00F03EAC"/>
    <w:rsid w:val="00F04B7C"/>
    <w:rsid w:val="00F078B5"/>
    <w:rsid w:val="00F11F28"/>
    <w:rsid w:val="00F14024"/>
    <w:rsid w:val="00F14FA3"/>
    <w:rsid w:val="00F15DB1"/>
    <w:rsid w:val="00F24297"/>
    <w:rsid w:val="00F2564A"/>
    <w:rsid w:val="00F25761"/>
    <w:rsid w:val="00F259D7"/>
    <w:rsid w:val="00F32D05"/>
    <w:rsid w:val="00F35263"/>
    <w:rsid w:val="00F35E34"/>
    <w:rsid w:val="00F403BF"/>
    <w:rsid w:val="00F4342F"/>
    <w:rsid w:val="00F44552"/>
    <w:rsid w:val="00F45227"/>
    <w:rsid w:val="00F5045C"/>
    <w:rsid w:val="00F520C7"/>
    <w:rsid w:val="00F53AEA"/>
    <w:rsid w:val="00F55AC7"/>
    <w:rsid w:val="00F55FC9"/>
    <w:rsid w:val="00F563CD"/>
    <w:rsid w:val="00F5663B"/>
    <w:rsid w:val="00F5674D"/>
    <w:rsid w:val="00F6392C"/>
    <w:rsid w:val="00F64256"/>
    <w:rsid w:val="00F6489A"/>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19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E53023"/>
  <w15:docId w15:val="{2CB20C50-0461-4D27-B5E4-E7B96395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0B22BE583D40B6B9D908E13158AFD6"/>
        <w:category>
          <w:name w:val="Allmänt"/>
          <w:gallery w:val="placeholder"/>
        </w:category>
        <w:types>
          <w:type w:val="bbPlcHdr"/>
        </w:types>
        <w:behaviors>
          <w:behavior w:val="content"/>
        </w:behaviors>
        <w:guid w:val="{6A077A29-DFDF-4E97-BCD8-B5B3E011390F}"/>
      </w:docPartPr>
      <w:docPartBody>
        <w:p w:rsidR="00D95DA3" w:rsidRDefault="007D33B6" w:rsidP="007D33B6">
          <w:pPr>
            <w:pStyle w:val="E60B22BE583D40B6B9D908E13158AFD6"/>
          </w:pPr>
          <w:r>
            <w:rPr>
              <w:rStyle w:val="Platshllartext"/>
            </w:rPr>
            <w:t xml:space="preserve"> </w:t>
          </w:r>
        </w:p>
      </w:docPartBody>
    </w:docPart>
    <w:docPart>
      <w:docPartPr>
        <w:name w:val="48B7243095C64CB4B82C5A7416AB9F04"/>
        <w:category>
          <w:name w:val="Allmänt"/>
          <w:gallery w:val="placeholder"/>
        </w:category>
        <w:types>
          <w:type w:val="bbPlcHdr"/>
        </w:types>
        <w:behaviors>
          <w:behavior w:val="content"/>
        </w:behaviors>
        <w:guid w:val="{51D0BCCD-7DE1-4FE1-B05A-9C3FFCB6F3AF}"/>
      </w:docPartPr>
      <w:docPartBody>
        <w:p w:rsidR="00D95DA3" w:rsidRDefault="007D33B6" w:rsidP="007D33B6">
          <w:pPr>
            <w:pStyle w:val="48B7243095C64CB4B82C5A7416AB9F041"/>
          </w:pPr>
          <w:r>
            <w:rPr>
              <w:rStyle w:val="Platshllartext"/>
            </w:rPr>
            <w:t xml:space="preserve"> </w:t>
          </w:r>
        </w:p>
      </w:docPartBody>
    </w:docPart>
    <w:docPart>
      <w:docPartPr>
        <w:name w:val="965D67AABB94452481005C0DA81A53E2"/>
        <w:category>
          <w:name w:val="Allmänt"/>
          <w:gallery w:val="placeholder"/>
        </w:category>
        <w:types>
          <w:type w:val="bbPlcHdr"/>
        </w:types>
        <w:behaviors>
          <w:behavior w:val="content"/>
        </w:behaviors>
        <w:guid w:val="{260120DE-70A8-4BC8-B694-D0A31A0E359C}"/>
      </w:docPartPr>
      <w:docPartBody>
        <w:p w:rsidR="00D95DA3" w:rsidRDefault="007D33B6" w:rsidP="007D33B6">
          <w:pPr>
            <w:pStyle w:val="965D67AABB94452481005C0DA81A53E21"/>
          </w:pPr>
          <w:r>
            <w:rPr>
              <w:rStyle w:val="Platshllartext"/>
            </w:rPr>
            <w:t xml:space="preserve"> </w:t>
          </w:r>
        </w:p>
      </w:docPartBody>
    </w:docPart>
    <w:docPart>
      <w:docPartPr>
        <w:name w:val="FA146BE786D140078B9BDC0333E36099"/>
        <w:category>
          <w:name w:val="Allmänt"/>
          <w:gallery w:val="placeholder"/>
        </w:category>
        <w:types>
          <w:type w:val="bbPlcHdr"/>
        </w:types>
        <w:behaviors>
          <w:behavior w:val="content"/>
        </w:behaviors>
        <w:guid w:val="{3F885330-6E53-47D8-8A2C-8FE0E4210139}"/>
      </w:docPartPr>
      <w:docPartBody>
        <w:p w:rsidR="00D95DA3" w:rsidRDefault="007D33B6" w:rsidP="007D33B6">
          <w:pPr>
            <w:pStyle w:val="FA146BE786D140078B9BDC0333E36099"/>
          </w:pPr>
          <w:r>
            <w:rPr>
              <w:rStyle w:val="Platshllartext"/>
            </w:rPr>
            <w:t xml:space="preserve"> </w:t>
          </w:r>
        </w:p>
      </w:docPartBody>
    </w:docPart>
    <w:docPart>
      <w:docPartPr>
        <w:name w:val="47A8E7850D94432EA1D8E633B9656903"/>
        <w:category>
          <w:name w:val="Allmänt"/>
          <w:gallery w:val="placeholder"/>
        </w:category>
        <w:types>
          <w:type w:val="bbPlcHdr"/>
        </w:types>
        <w:behaviors>
          <w:behavior w:val="content"/>
        </w:behaviors>
        <w:guid w:val="{1E5E6432-6AB8-4A63-AE04-84890896C56B}"/>
      </w:docPartPr>
      <w:docPartBody>
        <w:p w:rsidR="00D95DA3" w:rsidRDefault="007D33B6" w:rsidP="007D33B6">
          <w:pPr>
            <w:pStyle w:val="47A8E7850D94432EA1D8E633B965690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B6"/>
    <w:rsid w:val="002F4630"/>
    <w:rsid w:val="007D33B6"/>
    <w:rsid w:val="00D95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3C910E694E432980512FC213A924E6">
    <w:name w:val="F93C910E694E432980512FC213A924E6"/>
    <w:rsid w:val="007D33B6"/>
  </w:style>
  <w:style w:type="character" w:styleId="Platshllartext">
    <w:name w:val="Placeholder Text"/>
    <w:basedOn w:val="Standardstycketeckensnitt"/>
    <w:uiPriority w:val="99"/>
    <w:semiHidden/>
    <w:rsid w:val="007D33B6"/>
    <w:rPr>
      <w:noProof w:val="0"/>
      <w:color w:val="808080"/>
    </w:rPr>
  </w:style>
  <w:style w:type="paragraph" w:customStyle="1" w:styleId="D8959152D10C4928AF91AC923252BD90">
    <w:name w:val="D8959152D10C4928AF91AC923252BD90"/>
    <w:rsid w:val="007D33B6"/>
  </w:style>
  <w:style w:type="paragraph" w:customStyle="1" w:styleId="786371A0C6784C848E4DEF8BF237F1FC">
    <w:name w:val="786371A0C6784C848E4DEF8BF237F1FC"/>
    <w:rsid w:val="007D33B6"/>
  </w:style>
  <w:style w:type="paragraph" w:customStyle="1" w:styleId="6654F80F335E4E498D971BEC5C5C353E">
    <w:name w:val="6654F80F335E4E498D971BEC5C5C353E"/>
    <w:rsid w:val="007D33B6"/>
  </w:style>
  <w:style w:type="paragraph" w:customStyle="1" w:styleId="E60B22BE583D40B6B9D908E13158AFD6">
    <w:name w:val="E60B22BE583D40B6B9D908E13158AFD6"/>
    <w:rsid w:val="007D33B6"/>
  </w:style>
  <w:style w:type="paragraph" w:customStyle="1" w:styleId="48B7243095C64CB4B82C5A7416AB9F04">
    <w:name w:val="48B7243095C64CB4B82C5A7416AB9F04"/>
    <w:rsid w:val="007D33B6"/>
  </w:style>
  <w:style w:type="paragraph" w:customStyle="1" w:styleId="7D98B88DBB0546BE9364DFE91F4EE625">
    <w:name w:val="7D98B88DBB0546BE9364DFE91F4EE625"/>
    <w:rsid w:val="007D33B6"/>
  </w:style>
  <w:style w:type="paragraph" w:customStyle="1" w:styleId="04FDE1A388FB4C09B13F89B8C3583290">
    <w:name w:val="04FDE1A388FB4C09B13F89B8C3583290"/>
    <w:rsid w:val="007D33B6"/>
  </w:style>
  <w:style w:type="paragraph" w:customStyle="1" w:styleId="BE9D28E54ED24C54A16C473D726D01E8">
    <w:name w:val="BE9D28E54ED24C54A16C473D726D01E8"/>
    <w:rsid w:val="007D33B6"/>
  </w:style>
  <w:style w:type="paragraph" w:customStyle="1" w:styleId="965D67AABB94452481005C0DA81A53E2">
    <w:name w:val="965D67AABB94452481005C0DA81A53E2"/>
    <w:rsid w:val="007D33B6"/>
  </w:style>
  <w:style w:type="paragraph" w:customStyle="1" w:styleId="FA146BE786D140078B9BDC0333E36099">
    <w:name w:val="FA146BE786D140078B9BDC0333E36099"/>
    <w:rsid w:val="007D33B6"/>
  </w:style>
  <w:style w:type="paragraph" w:customStyle="1" w:styleId="48B7243095C64CB4B82C5A7416AB9F041">
    <w:name w:val="48B7243095C64CB4B82C5A7416AB9F041"/>
    <w:rsid w:val="007D33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5D67AABB94452481005C0DA81A53E21">
    <w:name w:val="965D67AABB94452481005C0DA81A53E21"/>
    <w:rsid w:val="007D33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9A128A500A4C41874F8E89519D8F5B">
    <w:name w:val="C09A128A500A4C41874F8E89519D8F5B"/>
    <w:rsid w:val="007D33B6"/>
  </w:style>
  <w:style w:type="paragraph" w:customStyle="1" w:styleId="160C1164828E4CEF862F3D29713463AA">
    <w:name w:val="160C1164828E4CEF862F3D29713463AA"/>
    <w:rsid w:val="007D33B6"/>
  </w:style>
  <w:style w:type="paragraph" w:customStyle="1" w:styleId="5318107B557D443985DDA1940F196369">
    <w:name w:val="5318107B557D443985DDA1940F196369"/>
    <w:rsid w:val="007D33B6"/>
  </w:style>
  <w:style w:type="paragraph" w:customStyle="1" w:styleId="7B825E00AC9645F0B74DBDED7457F491">
    <w:name w:val="7B825E00AC9645F0B74DBDED7457F491"/>
    <w:rsid w:val="007D33B6"/>
  </w:style>
  <w:style w:type="paragraph" w:customStyle="1" w:styleId="933BB5ED08B64112ACF543B142B86B36">
    <w:name w:val="933BB5ED08B64112ACF543B142B86B36"/>
    <w:rsid w:val="007D33B6"/>
  </w:style>
  <w:style w:type="paragraph" w:customStyle="1" w:styleId="47A8E7850D94432EA1D8E633B9656903">
    <w:name w:val="47A8E7850D94432EA1D8E633B9656903"/>
    <w:rsid w:val="007D33B6"/>
  </w:style>
  <w:style w:type="paragraph" w:customStyle="1" w:styleId="0A6CB36A88E74AFF87950E6632272BDD">
    <w:name w:val="0A6CB36A88E74AFF87950E6632272BDD"/>
    <w:rsid w:val="007D3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9a7dc789-0dd7-4262-9b5d-dc701f8185d8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2020-06-10T00:00:00</HeaderDate>
    <Office/>
    <Dnr>Fi2020/02553/SFÖ</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eec14d05-b663-4c4f-ba9e-f91ce218b26b">JMV6WU277ZYR-40332212-728</_dlc_DocId>
    <_dlc_DocIdUrl xmlns="eec14d05-b663-4c4f-ba9e-f91ce218b26b">
      <Url>https://dhs.sp.regeringskansliet.se/yta/fi-ofa/sfo/era/_layouts/15/DocIdRedir.aspx?ID=JMV6WU277ZYR-40332212-728</Url>
      <Description>JMV6WU277ZYR-40332212-728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C8B9-57F1-4A7E-A718-79514DDD00C9}"/>
</file>

<file path=customXml/itemProps2.xml><?xml version="1.0" encoding="utf-8"?>
<ds:datastoreItem xmlns:ds="http://schemas.openxmlformats.org/officeDocument/2006/customXml" ds:itemID="{A49C8D8B-1686-4B94-8095-CDE5298D7975}"/>
</file>

<file path=customXml/itemProps3.xml><?xml version="1.0" encoding="utf-8"?>
<ds:datastoreItem xmlns:ds="http://schemas.openxmlformats.org/officeDocument/2006/customXml" ds:itemID="{011905BB-7F27-4D09-B55C-AFAF9FB546C4}"/>
</file>

<file path=customXml/itemProps4.xml><?xml version="1.0" encoding="utf-8"?>
<ds:datastoreItem xmlns:ds="http://schemas.openxmlformats.org/officeDocument/2006/customXml" ds:itemID="{315CE8F2-7002-4A7D-A566-D92E2978E478}">
  <ds:schemaRefs>
    <ds:schemaRef ds:uri="http://schemas.microsoft.com/sharepoint/events"/>
  </ds:schemaRefs>
</ds:datastoreItem>
</file>

<file path=customXml/itemProps5.xml><?xml version="1.0" encoding="utf-8"?>
<ds:datastoreItem xmlns:ds="http://schemas.openxmlformats.org/officeDocument/2006/customXml" ds:itemID="{A49C8D8B-1686-4B94-8095-CDE5298D7975}">
  <ds:schemaRefs>
    <ds:schemaRef ds:uri="eec14d05-b663-4c4f-ba9e-f91ce218b26b"/>
    <ds:schemaRef ds:uri="4e9c2f0c-7bf8-49af-8356-cbf363fc78a7"/>
    <ds:schemaRef ds:uri="http://purl.org/dc/elements/1.1/"/>
    <ds:schemaRef ds:uri="http://schemas.microsoft.com/office/2006/metadata/properties"/>
    <ds:schemaRef ds:uri="http://schemas.microsoft.com/office/infopath/2007/PartnerControls"/>
    <ds:schemaRef ds:uri="http://purl.org/dc/terms/"/>
    <ds:schemaRef ds:uri="18f3d968-6251-40b0-9f11-012b293496c2"/>
    <ds:schemaRef ds:uri="cc625d36-bb37-4650-91b9-0c96159295b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2803D45-4555-4D6C-BAA9-E1A836A650D7}">
  <ds:schemaRefs>
    <ds:schemaRef ds:uri="http://schemas.microsoft.com/sharepoint/v3/contenttype/forms"/>
  </ds:schemaRefs>
</ds:datastoreItem>
</file>

<file path=customXml/itemProps7.xml><?xml version="1.0" encoding="utf-8"?>
<ds:datastoreItem xmlns:ds="http://schemas.openxmlformats.org/officeDocument/2006/customXml" ds:itemID="{A2803D45-4555-4D6C-BAA9-E1A836A650D7}"/>
</file>

<file path=customXml/itemProps8.xml><?xml version="1.0" encoding="utf-8"?>
<ds:datastoreItem xmlns:ds="http://schemas.openxmlformats.org/officeDocument/2006/customXml" ds:itemID="{8E43F21E-60F7-4C80-82C2-BD9BDFF1168B}"/>
</file>

<file path=docProps/app.xml><?xml version="1.0" encoding="utf-8"?>
<Properties xmlns="http://schemas.openxmlformats.org/officeDocument/2006/extended-properties" xmlns:vt="http://schemas.openxmlformats.org/officeDocument/2006/docPropsVTypes">
  <Template>RK Basmall</Template>
  <TotalTime>0</TotalTime>
  <Pages>2</Pages>
  <Words>341</Words>
  <Characters>1812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1468 Länsstyrelsernas roll för turistnäringen.docx</dc:title>
  <dc:subject/>
  <dc:creator>Lisa Seger</dc:creator>
  <cp:keywords/>
  <dc:description/>
  <cp:lastModifiedBy>Lisa Seger</cp:lastModifiedBy>
  <cp:revision>25</cp:revision>
  <dcterms:created xsi:type="dcterms:W3CDTF">2020-06-02T08:30:00Z</dcterms:created>
  <dcterms:modified xsi:type="dcterms:W3CDTF">2020-06-09T09:01:00Z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f92249e1-da37-49fb-854c-15c02fd95256</vt:lpwstr>
  </property>
</Properties>
</file>