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A5837" w:rsidP="0090343A">
      <w:pPr>
        <w:pStyle w:val="Title"/>
      </w:pPr>
      <w:r>
        <w:t xml:space="preserve">Meddelande om uteblivet svar på fråga </w:t>
      </w:r>
      <w:sdt>
        <w:sdtPr>
          <w:alias w:val="Fråga"/>
          <w:tag w:val="delete"/>
          <w:id w:val="820234490"/>
          <w:placeholder>
            <w:docPart w:val="CBD741400E304523A4476402E1219F7C"/>
          </w:placeholder>
          <w:richText/>
        </w:sdtPr>
        <w:sdtContent>
          <w:r w:rsidRPr="00396038" w:rsidR="00396038">
            <w:t>Svar på fråga 2021 22 305</w:t>
          </w:r>
        </w:sdtContent>
      </w:sdt>
      <w:r>
        <w:br/>
        <w:t xml:space="preserve">av </w:t>
      </w:r>
      <w:sdt>
        <w:sdtPr>
          <w:tag w:val="delete"/>
          <w:id w:val="-1925725459"/>
          <w:placeholder>
            <w:docPart w:val="4EF0C8B43578417086F2029D1E2D502D"/>
          </w:placeholder>
          <w:dataBinding w:xpath="/ns0:DocumentInfo[1]/ns0:BaseInfo[1]/ns0:Extra3[1]" w:storeItemID="{DE360B68-FC00-44A1-A40A-4E8025F555CC}" w:prefixMappings="xmlns:ns0='http://lp/documentinfo/RK' "/>
          <w:text/>
        </w:sdtPr>
        <w:sdtContent>
          <w:r w:rsidR="00396038">
            <w:t xml:space="preserve">Michael Rubbestad </w:t>
          </w:r>
        </w:sdtContent>
      </w:sdt>
      <w:r>
        <w:t xml:space="preserve"> (</w:t>
      </w:r>
      <w:sdt>
        <w:sdtPr>
          <w:alias w:val="Parti"/>
          <w:tag w:val="delete"/>
          <w:id w:val="1470638307"/>
          <w:placeholder>
            <w:docPart w:val="09CB9849B3FA4A548AED3C119E9058A9"/>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 xml:space="preserve">) </w:t>
      </w:r>
      <w:r w:rsidRPr="00396038" w:rsidR="00396038">
        <w:t>Utbildningsplatser för svensk spelindustri</w:t>
      </w:r>
    </w:p>
    <w:p w:rsidR="00396038" w:rsidP="00396038">
      <w:pPr>
        <w:rPr>
          <w:rFonts w:ascii="Arial" w:hAnsi="Arial" w:cs="Arial"/>
          <w:sz w:val="20"/>
          <w:szCs w:val="20"/>
        </w:rPr>
      </w:pPr>
      <w:r>
        <w:rPr>
          <w:rFonts w:ascii="Arial" w:hAnsi="Arial" w:cs="Arial"/>
          <w:sz w:val="20"/>
          <w:szCs w:val="20"/>
        </w:rPr>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1A5837" w:rsidP="0090343A">
      <w:pPr>
        <w:pStyle w:val="BodyText"/>
      </w:pPr>
      <w:r>
        <w:t>Stockholm den</w:t>
      </w:r>
      <w:r w:rsidRPr="003426DA">
        <w:t xml:space="preserve"> </w:t>
      </w:r>
      <w:sdt>
        <w:sdtPr>
          <w:id w:val="-729995539"/>
          <w:placeholder>
            <w:docPart w:val="1E50EA78F87F46938EAA14AC04707644"/>
          </w:placeholder>
          <w:date w:fullDate="2021-11-11T00:00:00Z">
            <w:dateFormat w:val="d MMMM yyyy"/>
            <w:lid w:val="sv-SE"/>
            <w:storeMappedDataAs w:val="dateTime"/>
            <w:calendar w:val="gregorian"/>
          </w:date>
        </w:sdtPr>
        <w:sdtContent>
          <w:r w:rsidR="00396038">
            <w:t>11 november 2021</w:t>
          </w:r>
        </w:sdtContent>
      </w:sdt>
      <w:r>
        <w:t xml:space="preserve"> </w:t>
      </w:r>
    </w:p>
    <w:p w:rsidR="00396038" w:rsidP="0090343A">
      <w:pPr>
        <w:pStyle w:val="BodyText"/>
      </w:pPr>
      <w:r>
        <w:t>Enligt uppdrag</w:t>
      </w:r>
    </w:p>
    <w:p w:rsidR="00396038" w:rsidP="00F923D9">
      <w:pPr>
        <w:pStyle w:val="Brdtextutanavstnd"/>
      </w:pPr>
    </w:p>
    <w:p w:rsidR="00396038" w:rsidP="00F923D9">
      <w:pPr>
        <w:pStyle w:val="Brdtextutanavstnd"/>
      </w:pPr>
    </w:p>
    <w:p w:rsidR="00396038" w:rsidP="00F923D9">
      <w:pPr>
        <w:pStyle w:val="Brdtextutanavstnd"/>
      </w:pPr>
    </w:p>
    <w:p w:rsidR="00396038" w:rsidRPr="00642115" w:rsidP="007B7219">
      <w:pPr>
        <w:pStyle w:val="Brdtextutanavstnd"/>
      </w:pPr>
      <w:r>
        <w:t>Anniqa Lans</w:t>
      </w:r>
    </w:p>
    <w:p w:rsidR="00396038" w:rsidRPr="00642115" w:rsidP="006273E4">
      <w:r>
        <w:t>Enhetsassistent</w:t>
      </w:r>
      <w:r w:rsidR="00C979CB">
        <w:t xml:space="preserve"> UH</w:t>
      </w:r>
    </w:p>
    <w:p w:rsidR="001A5837" w:rsidP="006273E4">
      <w:pPr>
        <w:rPr>
          <w:b/>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A5837" w:rsidRPr="007D73AB">
          <w:pPr>
            <w:pStyle w:val="Header"/>
          </w:pPr>
        </w:p>
      </w:tc>
      <w:tc>
        <w:tcPr>
          <w:tcW w:w="3170" w:type="dxa"/>
          <w:vAlign w:val="bottom"/>
        </w:tcPr>
        <w:p w:rsidR="001A5837" w:rsidRPr="007D73AB" w:rsidP="00340DE0">
          <w:pPr>
            <w:pStyle w:val="Header"/>
          </w:pPr>
        </w:p>
      </w:tc>
      <w:tc>
        <w:tcPr>
          <w:tcW w:w="1134" w:type="dxa"/>
        </w:tcPr>
        <w:p w:rsidR="001A583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A583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A5837" w:rsidRPr="00710A6C" w:rsidP="00EE3C0F">
          <w:pPr>
            <w:pStyle w:val="Header"/>
            <w:rPr>
              <w:b/>
            </w:rPr>
          </w:pPr>
        </w:p>
        <w:p w:rsidR="001A5837" w:rsidP="00EE3C0F">
          <w:pPr>
            <w:pStyle w:val="Header"/>
          </w:pPr>
        </w:p>
        <w:p w:rsidR="001A5837" w:rsidP="00EE3C0F">
          <w:pPr>
            <w:pStyle w:val="Header"/>
          </w:pPr>
        </w:p>
        <w:p w:rsidR="001A5837" w:rsidP="00EE3C0F">
          <w:pPr>
            <w:pStyle w:val="Header"/>
          </w:pPr>
        </w:p>
        <w:sdt>
          <w:sdtPr>
            <w:alias w:val="Dnr"/>
            <w:tag w:val="ccRKShow_Dnr"/>
            <w:id w:val="-829283628"/>
            <w:placeholder>
              <w:docPart w:val="47EC9F8BF9E141A7AB364DDD3683B3DC"/>
            </w:placeholder>
            <w:dataBinding w:xpath="/ns0:DocumentInfo[1]/ns0:BaseInfo[1]/ns0:Dnr[1]" w:storeItemID="{DE360B68-FC00-44A1-A40A-4E8025F555CC}" w:prefixMappings="xmlns:ns0='http://lp/documentinfo/RK' "/>
            <w:text/>
          </w:sdtPr>
          <w:sdtContent>
            <w:p w:rsidR="001A5837" w:rsidP="00EE3C0F">
              <w:pPr>
                <w:pStyle w:val="Header"/>
              </w:pPr>
              <w:r w:rsidRPr="004626BA">
                <w:t>U2021/ 04316</w:t>
              </w:r>
            </w:p>
          </w:sdtContent>
        </w:sdt>
        <w:sdt>
          <w:sdtPr>
            <w:alias w:val="DocNumber"/>
            <w:tag w:val="DocNumber"/>
            <w:id w:val="1726028884"/>
            <w:placeholder>
              <w:docPart w:val="A6B19249850C4288BC9607BB3352F367"/>
            </w:placeholder>
            <w:showingPlcHdr/>
            <w:dataBinding w:xpath="/ns0:DocumentInfo[1]/ns0:BaseInfo[1]/ns0:DocNumber[1]" w:storeItemID="{DE360B68-FC00-44A1-A40A-4E8025F555CC}" w:prefixMappings="xmlns:ns0='http://lp/documentinfo/RK' "/>
            <w:text/>
          </w:sdtPr>
          <w:sdtContent>
            <w:p w:rsidR="001A5837" w:rsidP="00EE3C0F">
              <w:pPr>
                <w:pStyle w:val="Header"/>
              </w:pPr>
              <w:r>
                <w:rPr>
                  <w:rStyle w:val="PlaceholderText"/>
                </w:rPr>
                <w:t xml:space="preserve"> </w:t>
              </w:r>
            </w:p>
          </w:sdtContent>
        </w:sdt>
        <w:p w:rsidR="001A5837" w:rsidP="00EE3C0F">
          <w:pPr>
            <w:pStyle w:val="Header"/>
          </w:pPr>
        </w:p>
      </w:tc>
      <w:tc>
        <w:tcPr>
          <w:tcW w:w="1134" w:type="dxa"/>
        </w:tcPr>
        <w:p w:rsidR="001A5837" w:rsidP="0094502D">
          <w:pPr>
            <w:pStyle w:val="Header"/>
          </w:pPr>
        </w:p>
        <w:p w:rsidR="001A583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E0738E427424BC79AF15A579D1B3C9C"/>
          </w:placeholder>
          <w:richText/>
        </w:sdtPr>
        <w:sdtContent>
          <w:sdt>
            <w:sdtPr>
              <w:alias w:val="SenderText"/>
              <w:tag w:val="ccRKShow_SenderText"/>
              <w:id w:val="1804496660"/>
              <w:placeholder>
                <w:docPart w:val="E932B66E6D2343688A5D7DE972519A16"/>
              </w:placeholder>
              <w:richText/>
            </w:sdtPr>
            <w:sdtContent>
              <w:tc>
                <w:tcPr>
                  <w:tcW w:w="5534" w:type="dxa"/>
                  <w:tcMar>
                    <w:right w:w="1134" w:type="dxa"/>
                  </w:tcMar>
                </w:tcPr>
                <w:p w:rsidR="00C979CB" w:rsidRPr="00327391" w:rsidP="00C979CB">
                  <w:pPr>
                    <w:pStyle w:val="Header"/>
                    <w:rPr>
                      <w:b/>
                    </w:rPr>
                  </w:pPr>
                  <w:r w:rsidRPr="00327391">
                    <w:rPr>
                      <w:b/>
                    </w:rPr>
                    <w:t>Utbildningsdepartementet</w:t>
                  </w:r>
                </w:p>
                <w:p w:rsidR="001A5837" w:rsidRPr="00340DE0" w:rsidP="00C979CB">
                  <w:pPr>
                    <w:pStyle w:val="Header"/>
                  </w:pPr>
                  <w:r w:rsidRPr="00327391">
                    <w:t>Ministern för högre utbildning och forskning</w:t>
                  </w:r>
                </w:p>
              </w:tc>
            </w:sdtContent>
          </w:sdt>
        </w:sdtContent>
      </w:sdt>
      <w:sdt>
        <w:sdtPr>
          <w:alias w:val="Recipient"/>
          <w:tag w:val="ccRKShow_Recipient"/>
          <w:id w:val="-28344517"/>
          <w:placeholder>
            <w:docPart w:val="A46EB986312F4620A0B661F26E080130"/>
          </w:placeholder>
          <w:dataBinding w:xpath="/ns0:DocumentInfo[1]/ns0:BaseInfo[1]/ns0:Recipient[1]" w:storeItemID="{DE360B68-FC00-44A1-A40A-4E8025F555CC}" w:prefixMappings="xmlns:ns0='http://lp/documentinfo/RK' "/>
          <w:text w:multiLine="1"/>
        </w:sdtPr>
        <w:sdtContent>
          <w:tc>
            <w:tcPr>
              <w:tcW w:w="3170" w:type="dxa"/>
            </w:tcPr>
            <w:p w:rsidR="001A5837" w:rsidP="00547B89">
              <w:pPr>
                <w:pStyle w:val="Header"/>
              </w:pPr>
              <w:r>
                <w:t>Till riksdagen</w:t>
              </w:r>
            </w:p>
          </w:tc>
        </w:sdtContent>
      </w:sdt>
      <w:tc>
        <w:tcPr>
          <w:tcW w:w="1134" w:type="dxa"/>
        </w:tcPr>
        <w:p w:rsidR="001A583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EC9F8BF9E141A7AB364DDD3683B3DC"/>
        <w:category>
          <w:name w:val="Allmänt"/>
          <w:gallery w:val="placeholder"/>
        </w:category>
        <w:types>
          <w:type w:val="bbPlcHdr"/>
        </w:types>
        <w:behaviors>
          <w:behavior w:val="content"/>
        </w:behaviors>
        <w:guid w:val="{EF58A6ED-7FA4-426F-ACA3-286B97DA1763}"/>
      </w:docPartPr>
      <w:docPartBody>
        <w:p w:rsidR="003D3537" w:rsidP="00E37561">
          <w:pPr>
            <w:pStyle w:val="47EC9F8BF9E141A7AB364DDD3683B3DC"/>
          </w:pPr>
          <w:r>
            <w:rPr>
              <w:rStyle w:val="PlaceholderText"/>
            </w:rPr>
            <w:t xml:space="preserve"> </w:t>
          </w:r>
        </w:p>
      </w:docPartBody>
    </w:docPart>
    <w:docPart>
      <w:docPartPr>
        <w:name w:val="A6B19249850C4288BC9607BB3352F367"/>
        <w:category>
          <w:name w:val="Allmänt"/>
          <w:gallery w:val="placeholder"/>
        </w:category>
        <w:types>
          <w:type w:val="bbPlcHdr"/>
        </w:types>
        <w:behaviors>
          <w:behavior w:val="content"/>
        </w:behaviors>
        <w:guid w:val="{40D4A028-FA1B-49C4-9E13-9DD38A0B921B}"/>
      </w:docPartPr>
      <w:docPartBody>
        <w:p w:rsidR="003D3537" w:rsidP="00E37561">
          <w:pPr>
            <w:pStyle w:val="A6B19249850C4288BC9607BB3352F3671"/>
          </w:pPr>
          <w:r>
            <w:rPr>
              <w:rStyle w:val="PlaceholderText"/>
            </w:rPr>
            <w:t xml:space="preserve"> </w:t>
          </w:r>
        </w:p>
      </w:docPartBody>
    </w:docPart>
    <w:docPart>
      <w:docPartPr>
        <w:name w:val="1E0738E427424BC79AF15A579D1B3C9C"/>
        <w:category>
          <w:name w:val="Allmänt"/>
          <w:gallery w:val="placeholder"/>
        </w:category>
        <w:types>
          <w:type w:val="bbPlcHdr"/>
        </w:types>
        <w:behaviors>
          <w:behavior w:val="content"/>
        </w:behaviors>
        <w:guid w:val="{1698BCA6-C126-402A-8C8C-3410BB0F73BF}"/>
      </w:docPartPr>
      <w:docPartBody>
        <w:p w:rsidR="003D3537" w:rsidP="00E37561">
          <w:pPr>
            <w:pStyle w:val="1E0738E427424BC79AF15A579D1B3C9C1"/>
          </w:pPr>
          <w:r>
            <w:rPr>
              <w:rStyle w:val="PlaceholderText"/>
            </w:rPr>
            <w:t xml:space="preserve"> </w:t>
          </w:r>
        </w:p>
      </w:docPartBody>
    </w:docPart>
    <w:docPart>
      <w:docPartPr>
        <w:name w:val="A46EB986312F4620A0B661F26E080130"/>
        <w:category>
          <w:name w:val="Allmänt"/>
          <w:gallery w:val="placeholder"/>
        </w:category>
        <w:types>
          <w:type w:val="bbPlcHdr"/>
        </w:types>
        <w:behaviors>
          <w:behavior w:val="content"/>
        </w:behaviors>
        <w:guid w:val="{3EA89279-6235-40DD-AA8B-9B552EE2A5D3}"/>
      </w:docPartPr>
      <w:docPartBody>
        <w:p w:rsidR="003D3537" w:rsidP="00E37561">
          <w:pPr>
            <w:pStyle w:val="A46EB986312F4620A0B661F26E080130"/>
          </w:pPr>
          <w:r>
            <w:rPr>
              <w:rStyle w:val="PlaceholderText"/>
            </w:rPr>
            <w:t xml:space="preserve"> </w:t>
          </w:r>
        </w:p>
      </w:docPartBody>
    </w:docPart>
    <w:docPart>
      <w:docPartPr>
        <w:name w:val="CBD741400E304523A4476402E1219F7C"/>
        <w:category>
          <w:name w:val="Allmänt"/>
          <w:gallery w:val="placeholder"/>
        </w:category>
        <w:types>
          <w:type w:val="bbPlcHdr"/>
        </w:types>
        <w:behaviors>
          <w:behavior w:val="content"/>
        </w:behaviors>
        <w:guid w:val="{D79D06C0-DDDB-4405-9B91-51D2B2DA834D}"/>
      </w:docPartPr>
      <w:docPartBody>
        <w:p w:rsidR="003D3537" w:rsidP="00E37561">
          <w:pPr>
            <w:pStyle w:val="CBD741400E304523A4476402E1219F7C"/>
          </w:pPr>
          <w:r>
            <w:rPr>
              <w:rStyle w:val="PlaceholderText"/>
            </w:rPr>
            <w:t>Klicka</w:t>
          </w:r>
          <w:r w:rsidRPr="00AC4EF6">
            <w:rPr>
              <w:rStyle w:val="PlaceholderText"/>
            </w:rPr>
            <w:t xml:space="preserve"> här för att ange </w:t>
          </w:r>
          <w:r>
            <w:rPr>
              <w:rStyle w:val="PlaceholderText"/>
            </w:rPr>
            <w:t>frågenr</w:t>
          </w:r>
          <w:r w:rsidRPr="00AC4EF6">
            <w:rPr>
              <w:rStyle w:val="PlaceholderText"/>
            </w:rPr>
            <w:t>.</w:t>
          </w:r>
        </w:p>
      </w:docPartBody>
    </w:docPart>
    <w:docPart>
      <w:docPartPr>
        <w:name w:val="4EF0C8B43578417086F2029D1E2D502D"/>
        <w:category>
          <w:name w:val="Allmänt"/>
          <w:gallery w:val="placeholder"/>
        </w:category>
        <w:types>
          <w:type w:val="bbPlcHdr"/>
        </w:types>
        <w:behaviors>
          <w:behavior w:val="content"/>
        </w:behaviors>
        <w:guid w:val="{EBF62775-9ECD-4335-B81D-CCC8869CA47A}"/>
      </w:docPartPr>
      <w:docPartBody>
        <w:p w:rsidR="003D3537" w:rsidP="00E37561">
          <w:pPr>
            <w:pStyle w:val="4EF0C8B43578417086F2029D1E2D502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9CB9849B3FA4A548AED3C119E9058A9"/>
        <w:category>
          <w:name w:val="Allmänt"/>
          <w:gallery w:val="placeholder"/>
        </w:category>
        <w:types>
          <w:type w:val="bbPlcHdr"/>
        </w:types>
        <w:behaviors>
          <w:behavior w:val="content"/>
        </w:behaviors>
        <w:guid w:val="{8131457A-7B25-47CD-86F5-9EE7C81D7C4E}"/>
      </w:docPartPr>
      <w:docPartBody>
        <w:p w:rsidR="003D3537" w:rsidP="00E37561">
          <w:pPr>
            <w:pStyle w:val="09CB9849B3FA4A548AED3C119E9058A9"/>
          </w:pPr>
          <w:r>
            <w:t xml:space="preserve"> </w:t>
          </w:r>
          <w:r>
            <w:rPr>
              <w:rStyle w:val="PlaceholderText"/>
            </w:rPr>
            <w:t>Välj ett parti.</w:t>
          </w:r>
        </w:p>
      </w:docPartBody>
    </w:docPart>
    <w:docPart>
      <w:docPartPr>
        <w:name w:val="1E50EA78F87F46938EAA14AC04707644"/>
        <w:category>
          <w:name w:val="Allmänt"/>
          <w:gallery w:val="placeholder"/>
        </w:category>
        <w:types>
          <w:type w:val="bbPlcHdr"/>
        </w:types>
        <w:behaviors>
          <w:behavior w:val="content"/>
        </w:behaviors>
        <w:guid w:val="{5E5787BE-F96A-473B-9172-04683DFA2F67}"/>
      </w:docPartPr>
      <w:docPartBody>
        <w:p w:rsidR="003D3537" w:rsidP="00E37561">
          <w:pPr>
            <w:pStyle w:val="1E50EA78F87F46938EAA14AC04707644"/>
          </w:pPr>
          <w:r w:rsidRPr="00AC4EF6">
            <w:rPr>
              <w:rStyle w:val="PlaceholderText"/>
            </w:rPr>
            <w:t>Klicka här för att ange datum.</w:t>
          </w:r>
        </w:p>
      </w:docPartBody>
    </w:docPart>
    <w:docPart>
      <w:docPartPr>
        <w:name w:val="E932B66E6D2343688A5D7DE972519A16"/>
        <w:category>
          <w:name w:val="Allmänt"/>
          <w:gallery w:val="placeholder"/>
        </w:category>
        <w:types>
          <w:type w:val="bbPlcHdr"/>
        </w:types>
        <w:behaviors>
          <w:behavior w:val="content"/>
        </w:behaviors>
        <w:guid w:val="{A988CFE3-D2B6-4A40-8DE3-B1E710561872}"/>
      </w:docPartPr>
      <w:docPartBody>
        <w:p w:rsidR="00000000" w:rsidP="003D3537">
          <w:pPr>
            <w:pStyle w:val="E932B66E6D2343688A5D7DE972519A1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7ACF8B967540DCB282F83240172D72">
    <w:name w:val="3E7ACF8B967540DCB282F83240172D72"/>
    <w:rsid w:val="00E37561"/>
  </w:style>
  <w:style w:type="character" w:styleId="PlaceholderText">
    <w:name w:val="Placeholder Text"/>
    <w:basedOn w:val="DefaultParagraphFont"/>
    <w:uiPriority w:val="99"/>
    <w:semiHidden/>
    <w:rsid w:val="003D3537"/>
    <w:rPr>
      <w:noProof w:val="0"/>
      <w:color w:val="808080"/>
    </w:rPr>
  </w:style>
  <w:style w:type="paragraph" w:customStyle="1" w:styleId="2E04A75B1DA349C7B9AB01C20665048F">
    <w:name w:val="2E04A75B1DA349C7B9AB01C20665048F"/>
    <w:rsid w:val="00E37561"/>
  </w:style>
  <w:style w:type="paragraph" w:customStyle="1" w:styleId="91FDB9DC8BD54B5D9DB0AF7D0CF6ECE3">
    <w:name w:val="91FDB9DC8BD54B5D9DB0AF7D0CF6ECE3"/>
    <w:rsid w:val="00E37561"/>
  </w:style>
  <w:style w:type="paragraph" w:customStyle="1" w:styleId="C5795A170BA94E5882E4ABF87C843DF3">
    <w:name w:val="C5795A170BA94E5882E4ABF87C843DF3"/>
    <w:rsid w:val="00E37561"/>
  </w:style>
  <w:style w:type="paragraph" w:customStyle="1" w:styleId="47EC9F8BF9E141A7AB364DDD3683B3DC">
    <w:name w:val="47EC9F8BF9E141A7AB364DDD3683B3DC"/>
    <w:rsid w:val="00E37561"/>
  </w:style>
  <w:style w:type="paragraph" w:customStyle="1" w:styleId="A6B19249850C4288BC9607BB3352F367">
    <w:name w:val="A6B19249850C4288BC9607BB3352F367"/>
    <w:rsid w:val="00E37561"/>
  </w:style>
  <w:style w:type="paragraph" w:customStyle="1" w:styleId="FAEFAD226D2F4D8891257FF4181EFCC0">
    <w:name w:val="FAEFAD226D2F4D8891257FF4181EFCC0"/>
    <w:rsid w:val="00E37561"/>
  </w:style>
  <w:style w:type="paragraph" w:customStyle="1" w:styleId="0720AE2B60344A83A71086A8C7DDF60F">
    <w:name w:val="0720AE2B60344A83A71086A8C7DDF60F"/>
    <w:rsid w:val="00E37561"/>
  </w:style>
  <w:style w:type="paragraph" w:customStyle="1" w:styleId="18D55D3273A349C394E51CB337084AD1">
    <w:name w:val="18D55D3273A349C394E51CB337084AD1"/>
    <w:rsid w:val="00E37561"/>
  </w:style>
  <w:style w:type="paragraph" w:customStyle="1" w:styleId="1E0738E427424BC79AF15A579D1B3C9C">
    <w:name w:val="1E0738E427424BC79AF15A579D1B3C9C"/>
    <w:rsid w:val="00E37561"/>
  </w:style>
  <w:style w:type="paragraph" w:customStyle="1" w:styleId="A46EB986312F4620A0B661F26E080130">
    <w:name w:val="A46EB986312F4620A0B661F26E080130"/>
    <w:rsid w:val="00E37561"/>
  </w:style>
  <w:style w:type="paragraph" w:customStyle="1" w:styleId="A6B19249850C4288BC9607BB3352F3671">
    <w:name w:val="A6B19249850C4288BC9607BB3352F3671"/>
    <w:rsid w:val="00E375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0738E427424BC79AF15A579D1B3C9C1">
    <w:name w:val="1E0738E427424BC79AF15A579D1B3C9C1"/>
    <w:rsid w:val="00E375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D741400E304523A4476402E1219F7C">
    <w:name w:val="CBD741400E304523A4476402E1219F7C"/>
    <w:rsid w:val="00E37561"/>
  </w:style>
  <w:style w:type="paragraph" w:customStyle="1" w:styleId="4EF0C8B43578417086F2029D1E2D502D">
    <w:name w:val="4EF0C8B43578417086F2029D1E2D502D"/>
    <w:rsid w:val="00E37561"/>
  </w:style>
  <w:style w:type="paragraph" w:customStyle="1" w:styleId="09CB9849B3FA4A548AED3C119E9058A9">
    <w:name w:val="09CB9849B3FA4A548AED3C119E9058A9"/>
    <w:rsid w:val="00E37561"/>
  </w:style>
  <w:style w:type="paragraph" w:customStyle="1" w:styleId="C7840CF64EFE47FB908CB3AD37382E38">
    <w:name w:val="C7840CF64EFE47FB908CB3AD37382E38"/>
    <w:rsid w:val="00E37561"/>
  </w:style>
  <w:style w:type="paragraph" w:customStyle="1" w:styleId="1E50EA78F87F46938EAA14AC04707644">
    <w:name w:val="1E50EA78F87F46938EAA14AC04707644"/>
    <w:rsid w:val="00E37561"/>
  </w:style>
  <w:style w:type="paragraph" w:customStyle="1" w:styleId="CCE05767A2DA48588AFF0249811B03E5">
    <w:name w:val="CCE05767A2DA48588AFF0249811B03E5"/>
    <w:rsid w:val="00E37561"/>
  </w:style>
  <w:style w:type="paragraph" w:customStyle="1" w:styleId="0C1C9B4D1B504CB38126FCEE9B7C26EE">
    <w:name w:val="0C1C9B4D1B504CB38126FCEE9B7C26EE"/>
    <w:rsid w:val="00E37561"/>
  </w:style>
  <w:style w:type="paragraph" w:customStyle="1" w:styleId="A67F57426AEF4DD7832E5CD77659CEF6">
    <w:name w:val="A67F57426AEF4DD7832E5CD77659CEF6"/>
    <w:rsid w:val="00E37561"/>
  </w:style>
  <w:style w:type="paragraph" w:customStyle="1" w:styleId="E932B66E6D2343688A5D7DE972519A16">
    <w:name w:val="E932B66E6D2343688A5D7DE972519A16"/>
    <w:rsid w:val="003D35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2021-11-11</HeaderDate>
    <Office/>
    <Dnr>U2021/ 04316</Dnr>
    <ParagrafNr/>
    <DocumentTitle/>
    <VisitingAddress/>
    <Extra1/>
    <Extra2/>
    <Extra3>Michael Rubbestad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1853c622-773c-4bab-81ac-5fd42e860ddb</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8C5F-D044-469F-8439-1E5093C50704}"/>
</file>

<file path=customXml/itemProps2.xml><?xml version="1.0" encoding="utf-8"?>
<ds:datastoreItem xmlns:ds="http://schemas.openxmlformats.org/officeDocument/2006/customXml" ds:itemID="{A00229FF-499E-4187-A065-D04665BB74DD}"/>
</file>

<file path=customXml/itemProps3.xml><?xml version="1.0" encoding="utf-8"?>
<ds:datastoreItem xmlns:ds="http://schemas.openxmlformats.org/officeDocument/2006/customXml" ds:itemID="{DE360B68-FC00-44A1-A40A-4E8025F555CC}"/>
</file>

<file path=customXml/itemProps4.xml><?xml version="1.0" encoding="utf-8"?>
<ds:datastoreItem xmlns:ds="http://schemas.openxmlformats.org/officeDocument/2006/customXml" ds:itemID="{A77E0FF7-9E08-49A3-B9E8-9384AE47052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90</Words>
  <Characters>483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211111 Meddelande om uteblivet svar på fråga 2021 22 305.docx</dc:title>
  <cp:revision>3</cp:revision>
  <dcterms:created xsi:type="dcterms:W3CDTF">2021-11-11T13:11:00Z</dcterms:created>
  <dcterms:modified xsi:type="dcterms:W3CDTF">2021-11-11T13:44:00Z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