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3FA4" w14:textId="77777777" w:rsidR="003E6DB4" w:rsidRDefault="003E6DB4" w:rsidP="00225147">
      <w:pPr>
        <w:pStyle w:val="Rubrik"/>
      </w:pPr>
      <w:bookmarkStart w:id="0" w:name="Start"/>
      <w:bookmarkEnd w:id="0"/>
      <w:r>
        <w:t xml:space="preserve">Svar på fråga </w:t>
      </w:r>
      <w:r w:rsidRPr="003E6DB4">
        <w:t xml:space="preserve">2018/19:566 </w:t>
      </w:r>
      <w:r>
        <w:t xml:space="preserve">av Hans Hoff (S) </w:t>
      </w:r>
    </w:p>
    <w:p w14:paraId="787D4BB2" w14:textId="77777777" w:rsidR="003E6DB4" w:rsidRDefault="003E6DB4" w:rsidP="00225147">
      <w:pPr>
        <w:pStyle w:val="Rubrik"/>
      </w:pPr>
      <w:r w:rsidRPr="003E6DB4">
        <w:t>Barns och ungas psykiska hälsa</w:t>
      </w:r>
    </w:p>
    <w:p w14:paraId="79CDD2B0" w14:textId="77777777" w:rsidR="003E6DB4" w:rsidRDefault="003E6DB4" w:rsidP="003E6DB4">
      <w:pPr>
        <w:pStyle w:val="Brdtext"/>
      </w:pPr>
      <w:r>
        <w:t xml:space="preserve">Hans Hoff har frågat mig </w:t>
      </w:r>
      <w:r w:rsidR="00032D3B">
        <w:t xml:space="preserve">om </w:t>
      </w:r>
      <w:r>
        <w:t xml:space="preserve">vilka åtgärder </w:t>
      </w:r>
      <w:r w:rsidR="00855310">
        <w:t>jag</w:t>
      </w:r>
      <w:r>
        <w:t xml:space="preserve"> och regeringen planerar att vidta för att stärka den psykiska hälsan hos barn och unga i grund- och gymnasieskolan.</w:t>
      </w:r>
    </w:p>
    <w:p w14:paraId="6818A0D9" w14:textId="77777777" w:rsidR="00F330CA" w:rsidRDefault="003E6DB4" w:rsidP="003776DB">
      <w:pPr>
        <w:pStyle w:val="Brdtext"/>
      </w:pPr>
      <w:r>
        <w:t xml:space="preserve">Jag vill börja med </w:t>
      </w:r>
      <w:r w:rsidR="00ED5610">
        <w:t xml:space="preserve">att instämma i att utvecklingen av den psykiska ohälsan hos barn och unga i </w:t>
      </w:r>
      <w:r w:rsidR="003614D1">
        <w:t xml:space="preserve">Sverige är ytterst oroväckande. Som </w:t>
      </w:r>
      <w:r w:rsidR="0063750B">
        <w:t xml:space="preserve">bl.a. </w:t>
      </w:r>
      <w:r w:rsidR="003614D1">
        <w:t xml:space="preserve">Folkhälsomyndigheten pekar på i </w:t>
      </w:r>
      <w:r w:rsidR="006A346B">
        <w:t xml:space="preserve">en </w:t>
      </w:r>
      <w:r w:rsidR="003614D1">
        <w:t>rapport</w:t>
      </w:r>
      <w:r w:rsidR="002B4330">
        <w:t xml:space="preserve"> från 2018</w:t>
      </w:r>
      <w:r w:rsidR="006A346B">
        <w:t xml:space="preserve"> (V</w:t>
      </w:r>
      <w:r w:rsidR="003614D1">
        <w:t xml:space="preserve">arför </w:t>
      </w:r>
      <w:r w:rsidR="006A346B">
        <w:t xml:space="preserve">har </w:t>
      </w:r>
      <w:r w:rsidR="003614D1">
        <w:t>den psykiska ohälsan ökat bland barn och unga i Sverige</w:t>
      </w:r>
      <w:r w:rsidR="006A346B">
        <w:t>?)</w:t>
      </w:r>
      <w:r w:rsidR="003614D1">
        <w:t xml:space="preserve"> är orsakerna till utvecklingen flera. Det krävs därför insatser inom ett flertal olika områden</w:t>
      </w:r>
      <w:r w:rsidR="00F330CA">
        <w:t>.</w:t>
      </w:r>
    </w:p>
    <w:p w14:paraId="13DF88DD" w14:textId="77777777" w:rsidR="006D6A14" w:rsidRPr="006D6A14" w:rsidRDefault="006A346B" w:rsidP="00CB6DC0">
      <w:pPr>
        <w:pStyle w:val="Brdtext"/>
      </w:pPr>
      <w:r>
        <w:t xml:space="preserve">Det </w:t>
      </w:r>
      <w:r w:rsidR="00032D3B">
        <w:t xml:space="preserve">ska </w:t>
      </w:r>
      <w:r>
        <w:t xml:space="preserve">finns elevhälsa för eleverna i </w:t>
      </w:r>
      <w:r w:rsidR="00316DBB">
        <w:t xml:space="preserve">såväl </w:t>
      </w:r>
      <w:r>
        <w:t xml:space="preserve">grundskolan </w:t>
      </w:r>
      <w:r w:rsidR="00316DBB">
        <w:t xml:space="preserve">som i </w:t>
      </w:r>
      <w:r>
        <w:t>gymnasieskolan och motsvarande skolformer.</w:t>
      </w:r>
      <w:r w:rsidR="00F330CA">
        <w:t xml:space="preserve"> </w:t>
      </w:r>
      <w:r>
        <w:t>E</w:t>
      </w:r>
      <w:r w:rsidR="00F330CA">
        <w:t>levhälsan har ett särskilt ansvar för att undanröja hinder för varje enskild elevs lärande och utveckling</w:t>
      </w:r>
      <w:r w:rsidR="00530399">
        <w:t>.</w:t>
      </w:r>
      <w:r w:rsidR="00F330CA">
        <w:t xml:space="preserve"> Elevhälsan ska omfatta medicinska, psykologiska, psykosociala och specialpedagogiska insatser</w:t>
      </w:r>
      <w:r w:rsidR="00032D3B">
        <w:t>.</w:t>
      </w:r>
      <w:r w:rsidR="00F330CA">
        <w:t xml:space="preserve"> </w:t>
      </w:r>
      <w:r w:rsidR="00032D3B" w:rsidRPr="006D6A14">
        <w:t xml:space="preserve">Detta innebär att elevhälsan ska bidra till skapandet av miljöer som främjar elevernas lärande, utveckling </w:t>
      </w:r>
      <w:r w:rsidR="00032D3B">
        <w:t>och hälsa.</w:t>
      </w:r>
      <w:r w:rsidR="00032D3B" w:rsidRPr="006D6A14">
        <w:t xml:space="preserve"> </w:t>
      </w:r>
      <w:r w:rsidR="00032D3B">
        <w:t xml:space="preserve">Elevhälsan ska </w:t>
      </w:r>
      <w:r w:rsidR="00F330CA">
        <w:t>främst vara före</w:t>
      </w:r>
      <w:r w:rsidR="00F330CA">
        <w:softHyphen/>
        <w:t xml:space="preserve">byggande och hälsofrämjande </w:t>
      </w:r>
      <w:r w:rsidR="00032D3B">
        <w:t xml:space="preserve">och den ska </w:t>
      </w:r>
      <w:r w:rsidR="00F330CA">
        <w:t xml:space="preserve">stödja </w:t>
      </w:r>
      <w:r w:rsidR="00F330CA" w:rsidRPr="006D6A14">
        <w:t>elevernas utveck</w:t>
      </w:r>
      <w:r w:rsidR="00F330CA" w:rsidRPr="006D6A14">
        <w:softHyphen/>
        <w:t xml:space="preserve">ling mot utbildningens mål. </w:t>
      </w:r>
    </w:p>
    <w:p w14:paraId="01924C92" w14:textId="77777777" w:rsidR="00B66912" w:rsidRDefault="00CB6DC0" w:rsidP="004775DB">
      <w:pPr>
        <w:pStyle w:val="Brdtext"/>
        <w:rPr>
          <w:color w:val="FF0000"/>
        </w:rPr>
      </w:pPr>
      <w:r w:rsidRPr="00501241">
        <w:t xml:space="preserve">Återkommande rapporter från både Statens skolinspektion och Statens skolverk visar </w:t>
      </w:r>
      <w:r w:rsidR="006D6A14" w:rsidRPr="00501241">
        <w:t xml:space="preserve">dock </w:t>
      </w:r>
      <w:r w:rsidRPr="00501241">
        <w:t xml:space="preserve">att många skolor har svårt att </w:t>
      </w:r>
      <w:r w:rsidR="00032D3B">
        <w:t>utföra</w:t>
      </w:r>
      <w:r w:rsidR="00032D3B" w:rsidRPr="00501241">
        <w:t xml:space="preserve"> </w:t>
      </w:r>
      <w:r w:rsidRPr="00501241">
        <w:t>detta uppdrag</w:t>
      </w:r>
      <w:r w:rsidR="006D6A14" w:rsidRPr="00501241">
        <w:t xml:space="preserve">. Det är bl.a. mot denna bakgrund som regeringen </w:t>
      </w:r>
      <w:r w:rsidR="007613CA">
        <w:t xml:space="preserve">har </w:t>
      </w:r>
      <w:r w:rsidR="006D6A14" w:rsidRPr="00501241">
        <w:t xml:space="preserve">gett en särskild utredare </w:t>
      </w:r>
      <w:r w:rsidR="006D6A14">
        <w:t xml:space="preserve">i uppdrag att bl.a. kartlägga och analysera skolornas stöd- och elevhälsoarbete och lämna förslag i syfte att skapa bättre förutsättningar för elever att nå de kunskapskrav som minst ska uppnås. </w:t>
      </w:r>
      <w:r w:rsidR="00032D3B">
        <w:t>Uppdraget ska redovisas senast</w:t>
      </w:r>
      <w:r w:rsidR="006D6A14">
        <w:t xml:space="preserve"> den 30</w:t>
      </w:r>
      <w:r w:rsidR="00180B1D">
        <w:t> </w:t>
      </w:r>
      <w:r w:rsidR="006D6A14">
        <w:t>juni 2019.</w:t>
      </w:r>
    </w:p>
    <w:p w14:paraId="64903F0D" w14:textId="77777777" w:rsidR="00D7400B" w:rsidRDefault="00032D3B" w:rsidP="00D7400B">
      <w:pPr>
        <w:pStyle w:val="Brdtext"/>
      </w:pPr>
      <w:r>
        <w:lastRenderedPageBreak/>
        <w:t>R</w:t>
      </w:r>
      <w:r w:rsidR="00D7400B">
        <w:t xml:space="preserve">egeringen </w:t>
      </w:r>
      <w:r>
        <w:t xml:space="preserve">har även </w:t>
      </w:r>
      <w:r w:rsidR="00D7400B">
        <w:t>tillsatt en utredning som ska analysera och föreslå åtgärder för att minska skolsegregationen och förbättra resurstill</w:t>
      </w:r>
      <w:r w:rsidR="00D7400B">
        <w:softHyphen/>
        <w:t xml:space="preserve">delningen till förskoleklass och grundskola. </w:t>
      </w:r>
      <w:r w:rsidR="00D7400B" w:rsidRPr="00360DB5">
        <w:t xml:space="preserve">Utredaren ska bl.a. </w:t>
      </w:r>
      <w:r w:rsidR="00D7400B">
        <w:t>kartlägga och analysera de bakomliggande orsakerna till skillnaderna i avsatta resurser för undervisning och elevhälsa inom förskoleklass och grundskola mellan kommunerna och mellan de enskilda huvudmännen samt hur skillnaden i avsatta resurser påverkar kunskapsresultaten.</w:t>
      </w:r>
      <w:r w:rsidR="00D7400B" w:rsidRPr="00360DB5">
        <w:t xml:space="preserve"> Uppdraget ska redovisas senast den 30 mars 2020.</w:t>
      </w:r>
    </w:p>
    <w:p w14:paraId="0CCFB08A" w14:textId="77777777" w:rsidR="00FB73A2" w:rsidRDefault="0007011B" w:rsidP="0007011B">
      <w:pPr>
        <w:pStyle w:val="Brdtext"/>
      </w:pPr>
      <w:r>
        <w:t xml:space="preserve">Regeringen har </w:t>
      </w:r>
      <w:r w:rsidR="00CE35B0">
        <w:t>därutöver</w:t>
      </w:r>
      <w:r>
        <w:t xml:space="preserve"> gett en särskild utredare i uppdrag att utreda och föreslå hur ämnesbetyg kan införas i gymnasieskolan och gymnasiesärskolan</w:t>
      </w:r>
      <w:r w:rsidR="007613CA">
        <w:t>. Bakgrunden är bl.a. att e</w:t>
      </w:r>
      <w:r w:rsidR="007613CA" w:rsidRPr="0007011B">
        <w:t>tt system med ämnesbetyg kan bidra till att minska stressen</w:t>
      </w:r>
      <w:r w:rsidR="007613CA">
        <w:t xml:space="preserve"> </w:t>
      </w:r>
      <w:r w:rsidR="002944C8">
        <w:t>hos</w:t>
      </w:r>
      <w:r w:rsidR="007613CA">
        <w:t xml:space="preserve"> eleverna. Utredaren ska även</w:t>
      </w:r>
      <w:r w:rsidR="007613CA" w:rsidRPr="007613CA">
        <w:t xml:space="preserve"> analysera om, och i så fall föreslå hur, kompensatoriska inslag ska införas i betygssystemet för alla skolformer som har betyg</w:t>
      </w:r>
      <w:r w:rsidR="007613CA">
        <w:t xml:space="preserve">. Uppdraget ska redovisas senast den </w:t>
      </w:r>
      <w:r w:rsidR="00B613B9">
        <w:t>30 </w:t>
      </w:r>
      <w:r w:rsidR="007613CA" w:rsidRPr="0007011B">
        <w:t>november 2019</w:t>
      </w:r>
      <w:r w:rsidR="007613CA">
        <w:t xml:space="preserve">. </w:t>
      </w:r>
      <w:r w:rsidR="00032D3B">
        <w:t>Betygssystemet och elevhälsan</w:t>
      </w:r>
      <w:r w:rsidR="007613CA">
        <w:t xml:space="preserve"> ingår också i det januariavtal som slutits mellan </w:t>
      </w:r>
      <w:r w:rsidR="007613CA" w:rsidRPr="00DD60E6">
        <w:t xml:space="preserve">Socialdemokraterna, Centerpartiet, Liberalerna och Miljöpartiet de </w:t>
      </w:r>
      <w:r w:rsidR="002944C8">
        <w:t>gröna</w:t>
      </w:r>
      <w:r w:rsidR="007613CA">
        <w:t>.</w:t>
      </w:r>
    </w:p>
    <w:p w14:paraId="16B462C5" w14:textId="77777777" w:rsidR="00D307AE" w:rsidRPr="0007011B" w:rsidRDefault="00B66912" w:rsidP="00AE38E1">
      <w:pPr>
        <w:pStyle w:val="Brdtextmedindrag"/>
        <w:ind w:firstLine="0"/>
      </w:pPr>
      <w:r>
        <w:t>För att stärka elevhälsan har regeringen även beslutat om statsbidrag för personalförstärkningar inom elevhälsan</w:t>
      </w:r>
      <w:r w:rsidR="008F0EED">
        <w:t xml:space="preserve">. </w:t>
      </w:r>
      <w:r w:rsidR="008F0EED">
        <w:rPr>
          <w:szCs w:val="22"/>
        </w:rPr>
        <w:t>För bidragsomgången 2017</w:t>
      </w:r>
      <w:r w:rsidR="00972906" w:rsidRPr="00F27D61">
        <w:rPr>
          <w:szCs w:val="22"/>
        </w:rPr>
        <w:t xml:space="preserve"> </w:t>
      </w:r>
      <w:r w:rsidR="009A3985">
        <w:rPr>
          <w:szCs w:val="22"/>
        </w:rPr>
        <w:t>finansierade statsbidraget</w:t>
      </w:r>
      <w:r w:rsidR="00972906" w:rsidRPr="00F27D61">
        <w:rPr>
          <w:szCs w:val="22"/>
        </w:rPr>
        <w:t xml:space="preserve"> </w:t>
      </w:r>
      <w:r w:rsidR="008F0EED">
        <w:rPr>
          <w:szCs w:val="22"/>
        </w:rPr>
        <w:t>närmare 500</w:t>
      </w:r>
      <w:r w:rsidR="00972906" w:rsidRPr="00F27D61">
        <w:rPr>
          <w:szCs w:val="22"/>
        </w:rPr>
        <w:t xml:space="preserve"> tjänster (räknat som årsarbetskrafter) inom elevhälsa</w:t>
      </w:r>
      <w:r w:rsidR="00166244">
        <w:rPr>
          <w:szCs w:val="22"/>
        </w:rPr>
        <w:t>n</w:t>
      </w:r>
      <w:r w:rsidR="00972906" w:rsidRPr="00F27D61">
        <w:rPr>
          <w:szCs w:val="22"/>
        </w:rPr>
        <w:t>.</w:t>
      </w:r>
      <w:r w:rsidR="00B760A6">
        <w:rPr>
          <w:szCs w:val="22"/>
        </w:rPr>
        <w:t xml:space="preserve"> </w:t>
      </w:r>
      <w:r w:rsidR="00972906">
        <w:rPr>
          <w:szCs w:val="22"/>
        </w:rPr>
        <w:t xml:space="preserve">Regeringen har </w:t>
      </w:r>
      <w:r w:rsidR="00CE35B0">
        <w:rPr>
          <w:szCs w:val="22"/>
        </w:rPr>
        <w:t>därutöver</w:t>
      </w:r>
      <w:r w:rsidR="00972906">
        <w:t xml:space="preserve"> </w:t>
      </w:r>
      <w:r>
        <w:t xml:space="preserve">gett </w:t>
      </w:r>
      <w:r w:rsidR="00032D3B">
        <w:t>Skolverket</w:t>
      </w:r>
      <w:r>
        <w:t xml:space="preserve"> i uppdrag att genomföra insatser för att förbättra det förebyggande och främjande arbetet inom elevhälsan. </w:t>
      </w:r>
      <w:r w:rsidR="00972906">
        <w:t xml:space="preserve">Vidare har </w:t>
      </w:r>
      <w:r>
        <w:t xml:space="preserve">Skolverket och Socialstyrelsen </w:t>
      </w:r>
      <w:r w:rsidR="00972906">
        <w:t xml:space="preserve">fått </w:t>
      </w:r>
      <w:r>
        <w:t xml:space="preserve">i uppdrag att bedriva ett utvecklingsarbete som ska syfta till att förbättra samverkan mellan elevhälsan, hälso- och sjukvården och socialtjänsten så att barn och unga får tidiga och samordnade insatser. Detta är exempel på insatser som långsiktigt </w:t>
      </w:r>
      <w:r w:rsidR="00032D3B">
        <w:t xml:space="preserve">syftar till att </w:t>
      </w:r>
      <w:r>
        <w:t>förbättra elevhälsan.</w:t>
      </w:r>
      <w:r w:rsidR="00CC32F2">
        <w:t xml:space="preserve"> </w:t>
      </w:r>
    </w:p>
    <w:p w14:paraId="213DE1BB" w14:textId="77777777" w:rsidR="00D7400B" w:rsidRDefault="00D7400B" w:rsidP="00D7400B">
      <w:pPr>
        <w:pStyle w:val="Brdtext"/>
      </w:pPr>
      <w:r>
        <w:t xml:space="preserve">Som Hans Hoff nämner i sin fråga har regeringen </w:t>
      </w:r>
      <w:r w:rsidR="00DB0EED">
        <w:t>sammanfattningsvis</w:t>
      </w:r>
      <w:r>
        <w:t xml:space="preserve"> </w:t>
      </w:r>
      <w:r w:rsidR="00DB0EED">
        <w:t>vidtagit</w:t>
      </w:r>
      <w:r>
        <w:t xml:space="preserve"> åtgärder i form av </w:t>
      </w:r>
      <w:r w:rsidR="00DB0EED">
        <w:t>satsningar</w:t>
      </w:r>
      <w:r>
        <w:t xml:space="preserve"> på bl.a</w:t>
      </w:r>
      <w:r w:rsidR="00DB0EED">
        <w:t>.</w:t>
      </w:r>
      <w:r w:rsidR="00CB73CA">
        <w:t xml:space="preserve"> elevhälsan och </w:t>
      </w:r>
      <w:r w:rsidR="00DB0EED">
        <w:t xml:space="preserve">nya satsningar har aviserats. </w:t>
      </w:r>
    </w:p>
    <w:p w14:paraId="5E098552" w14:textId="77777777" w:rsidR="00397B43" w:rsidRDefault="00397B43" w:rsidP="00397B43">
      <w:pPr>
        <w:pStyle w:val="Brdtext"/>
      </w:pPr>
      <w:r>
        <w:t xml:space="preserve">Stockholm den </w:t>
      </w:r>
      <w:sdt>
        <w:sdtPr>
          <w:id w:val="-1225218591"/>
          <w:placeholder>
            <w:docPart w:val="3370E2A56B304B91AFF1E0DB345AB43B"/>
          </w:placeholder>
          <w:dataBinding w:prefixMappings="xmlns:ns0='http://lp/documentinfo/RK' " w:xpath="/ns0:DocumentInfo[1]/ns0:BaseInfo[1]/ns0:HeaderDate[1]" w:storeItemID="{4F716628-4A5A-46B1-9540-8F6BA8DD657D}"/>
          <w:date w:fullDate="2019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maj 2019</w:t>
          </w:r>
        </w:sdtContent>
      </w:sdt>
    </w:p>
    <w:p w14:paraId="2E4C7215" w14:textId="77777777" w:rsidR="00397B43" w:rsidRDefault="00397B43" w:rsidP="00397B43">
      <w:pPr>
        <w:pStyle w:val="Brdtextutanavstnd"/>
      </w:pPr>
      <w:bookmarkStart w:id="1" w:name="_GoBack"/>
      <w:bookmarkEnd w:id="1"/>
    </w:p>
    <w:p w14:paraId="45C15A8F" w14:textId="77777777" w:rsidR="00397B43" w:rsidRDefault="00397B43" w:rsidP="00397B43">
      <w:pPr>
        <w:pStyle w:val="Brdtextutanavstnd"/>
      </w:pPr>
    </w:p>
    <w:p w14:paraId="25BBEC01" w14:textId="77777777" w:rsidR="00DD60E6" w:rsidRDefault="00397B43" w:rsidP="00E96532">
      <w:pPr>
        <w:pStyle w:val="Brdtext"/>
      </w:pPr>
      <w:r>
        <w:t>Anna Ekström</w:t>
      </w:r>
    </w:p>
    <w:sectPr w:rsidR="00DD60E6" w:rsidSect="003E6D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32CA" w14:textId="77777777" w:rsidR="00981DED" w:rsidRDefault="00981DED" w:rsidP="00A87A54">
      <w:pPr>
        <w:spacing w:after="0" w:line="240" w:lineRule="auto"/>
      </w:pPr>
      <w:r>
        <w:separator/>
      </w:r>
    </w:p>
  </w:endnote>
  <w:endnote w:type="continuationSeparator" w:id="0">
    <w:p w14:paraId="3C44E47C" w14:textId="77777777" w:rsidR="00981DED" w:rsidRDefault="00981DE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16C7" w14:textId="77777777" w:rsidR="00624F80" w:rsidRDefault="00624F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25147" w:rsidRPr="00347E11" w14:paraId="587FC74D" w14:textId="77777777" w:rsidTr="00225147">
      <w:trPr>
        <w:trHeight w:val="227"/>
        <w:jc w:val="right"/>
      </w:trPr>
      <w:tc>
        <w:tcPr>
          <w:tcW w:w="708" w:type="dxa"/>
          <w:vAlign w:val="bottom"/>
        </w:tcPr>
        <w:p w14:paraId="16E7DFC2" w14:textId="77777777" w:rsidR="00225147" w:rsidRPr="00B62610" w:rsidRDefault="0022514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80B1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80B1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25147" w:rsidRPr="00347E11" w14:paraId="61845EDB" w14:textId="77777777" w:rsidTr="00225147">
      <w:trPr>
        <w:trHeight w:val="850"/>
        <w:jc w:val="right"/>
      </w:trPr>
      <w:tc>
        <w:tcPr>
          <w:tcW w:w="708" w:type="dxa"/>
          <w:vAlign w:val="bottom"/>
        </w:tcPr>
        <w:p w14:paraId="390DCD29" w14:textId="77777777" w:rsidR="00225147" w:rsidRPr="00347E11" w:rsidRDefault="00225147" w:rsidP="005606BC">
          <w:pPr>
            <w:pStyle w:val="Sidfot"/>
            <w:spacing w:line="276" w:lineRule="auto"/>
            <w:jc w:val="right"/>
          </w:pPr>
        </w:p>
      </w:tc>
    </w:tr>
  </w:tbl>
  <w:p w14:paraId="2E37E3E8" w14:textId="77777777" w:rsidR="00225147" w:rsidRPr="005606BC" w:rsidRDefault="00225147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25147" w:rsidRPr="00347E11" w14:paraId="7AE6BAF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26B47C" w14:textId="77777777" w:rsidR="00225147" w:rsidRPr="00347E11" w:rsidRDefault="00225147" w:rsidP="00347E11">
          <w:pPr>
            <w:pStyle w:val="Sidfot"/>
            <w:rPr>
              <w:sz w:val="8"/>
            </w:rPr>
          </w:pPr>
        </w:p>
      </w:tc>
    </w:tr>
    <w:tr w:rsidR="00225147" w:rsidRPr="00EE3C0F" w14:paraId="6A74A139" w14:textId="77777777" w:rsidTr="00C26068">
      <w:trPr>
        <w:trHeight w:val="227"/>
      </w:trPr>
      <w:tc>
        <w:tcPr>
          <w:tcW w:w="4074" w:type="dxa"/>
        </w:tcPr>
        <w:p w14:paraId="00A02965" w14:textId="77777777" w:rsidR="00225147" w:rsidRPr="00F53AEA" w:rsidRDefault="0022514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60C50F" w14:textId="77777777" w:rsidR="00225147" w:rsidRPr="00F53AEA" w:rsidRDefault="00225147" w:rsidP="00F53AEA">
          <w:pPr>
            <w:pStyle w:val="Sidfot"/>
            <w:spacing w:line="276" w:lineRule="auto"/>
          </w:pPr>
        </w:p>
      </w:tc>
    </w:tr>
  </w:tbl>
  <w:p w14:paraId="1759E5B5" w14:textId="77777777" w:rsidR="00225147" w:rsidRPr="00EE3C0F" w:rsidRDefault="0022514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771E" w14:textId="77777777" w:rsidR="00981DED" w:rsidRDefault="00981DED" w:rsidP="00A87A54">
      <w:pPr>
        <w:spacing w:after="0" w:line="240" w:lineRule="auto"/>
      </w:pPr>
      <w:r>
        <w:separator/>
      </w:r>
    </w:p>
  </w:footnote>
  <w:footnote w:type="continuationSeparator" w:id="0">
    <w:p w14:paraId="23726C2F" w14:textId="77777777" w:rsidR="00981DED" w:rsidRDefault="00981DE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BB3B" w14:textId="77777777" w:rsidR="00624F80" w:rsidRDefault="00624F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C007" w14:textId="77777777" w:rsidR="00624F80" w:rsidRDefault="00624F8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5147" w14:paraId="38D12632" w14:textId="77777777" w:rsidTr="00C93EBA">
      <w:trPr>
        <w:trHeight w:val="227"/>
      </w:trPr>
      <w:tc>
        <w:tcPr>
          <w:tcW w:w="5534" w:type="dxa"/>
        </w:tcPr>
        <w:p w14:paraId="744A6EF3" w14:textId="77777777" w:rsidR="00225147" w:rsidRPr="007D73AB" w:rsidRDefault="00225147">
          <w:pPr>
            <w:pStyle w:val="Sidhuvud"/>
          </w:pPr>
        </w:p>
      </w:tc>
      <w:tc>
        <w:tcPr>
          <w:tcW w:w="3170" w:type="dxa"/>
          <w:vAlign w:val="bottom"/>
        </w:tcPr>
        <w:p w14:paraId="668F64AC" w14:textId="77777777" w:rsidR="00225147" w:rsidRPr="007D73AB" w:rsidRDefault="00225147" w:rsidP="00340DE0">
          <w:pPr>
            <w:pStyle w:val="Sidhuvud"/>
          </w:pPr>
        </w:p>
      </w:tc>
      <w:tc>
        <w:tcPr>
          <w:tcW w:w="1134" w:type="dxa"/>
        </w:tcPr>
        <w:p w14:paraId="26161931" w14:textId="77777777" w:rsidR="00225147" w:rsidRDefault="00225147" w:rsidP="00225147">
          <w:pPr>
            <w:pStyle w:val="Sidhuvud"/>
          </w:pPr>
        </w:p>
      </w:tc>
    </w:tr>
    <w:tr w:rsidR="00225147" w14:paraId="17459F79" w14:textId="77777777" w:rsidTr="00C93EBA">
      <w:trPr>
        <w:trHeight w:val="1928"/>
      </w:trPr>
      <w:tc>
        <w:tcPr>
          <w:tcW w:w="5534" w:type="dxa"/>
        </w:tcPr>
        <w:p w14:paraId="4AB32B3F" w14:textId="77777777" w:rsidR="00225147" w:rsidRDefault="0022514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7B69B9C" wp14:editId="237C7F0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8EFCFB" w14:textId="77777777" w:rsidR="00225147" w:rsidRDefault="00225147" w:rsidP="003E6DB4"/>
        <w:sdt>
          <w:sdtPr>
            <w:rPr>
              <w:b/>
            </w:rPr>
            <w:alias w:val="SenderText"/>
            <w:tag w:val="ccRKShow_SenderText"/>
            <w:id w:val="1429701262"/>
            <w:placeholder>
              <w:docPart w:val="3FA1720A5E954497BA196F6DA989299A"/>
            </w:placeholder>
          </w:sdtPr>
          <w:sdtEndPr>
            <w:rPr>
              <w:b w:val="0"/>
            </w:rPr>
          </w:sdtEndPr>
          <w:sdtContent>
            <w:p w14:paraId="468C1501" w14:textId="77777777" w:rsidR="00225147" w:rsidRPr="005618B1" w:rsidRDefault="00225147" w:rsidP="003E6DB4">
              <w:pPr>
                <w:pStyle w:val="Sidhuvud"/>
                <w:rPr>
                  <w:b/>
                </w:rPr>
              </w:pPr>
              <w:r w:rsidRPr="005618B1">
                <w:rPr>
                  <w:b/>
                </w:rPr>
                <w:t>Utbildningsdepartementet</w:t>
              </w:r>
            </w:p>
            <w:p w14:paraId="070EAFD1" w14:textId="77777777" w:rsidR="00225147" w:rsidRDefault="00225147" w:rsidP="003E6DB4">
              <w:pPr>
                <w:pStyle w:val="Sidhuvud"/>
                <w:rPr>
                  <w:rFonts w:asciiTheme="minorHAnsi" w:hAnsiTheme="minorHAnsi"/>
                  <w:sz w:val="25"/>
                </w:rPr>
              </w:pPr>
              <w:r w:rsidRPr="005618B1">
                <w:t>Utbildningsministern</w:t>
              </w:r>
            </w:p>
          </w:sdtContent>
        </w:sdt>
        <w:p w14:paraId="597BA058" w14:textId="77777777" w:rsidR="00225147" w:rsidRPr="003E6DB4" w:rsidRDefault="00225147" w:rsidP="003E6DB4"/>
      </w:tc>
      <w:tc>
        <w:tcPr>
          <w:tcW w:w="3170" w:type="dxa"/>
        </w:tcPr>
        <w:p w14:paraId="76C32B61" w14:textId="77777777" w:rsidR="00225147" w:rsidRPr="00710A6C" w:rsidRDefault="00225147" w:rsidP="00EE3C0F">
          <w:pPr>
            <w:pStyle w:val="Sidhuvud"/>
            <w:rPr>
              <w:b/>
            </w:rPr>
          </w:pPr>
        </w:p>
        <w:p w14:paraId="38641928" w14:textId="77777777" w:rsidR="00225147" w:rsidRDefault="00225147" w:rsidP="00EE3C0F">
          <w:pPr>
            <w:pStyle w:val="Sidhuvud"/>
          </w:pPr>
        </w:p>
        <w:p w14:paraId="7325E32D" w14:textId="77777777" w:rsidR="00225147" w:rsidRDefault="00225147" w:rsidP="00EE3C0F">
          <w:pPr>
            <w:pStyle w:val="Sidhuvud"/>
          </w:pPr>
        </w:p>
        <w:p w14:paraId="0F8938C6" w14:textId="77777777" w:rsidR="00225147" w:rsidRDefault="0022514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579AE6AC5BC40A08C9A4BBF4CB96801"/>
            </w:placeholder>
            <w:dataBinding w:prefixMappings="xmlns:ns0='http://lp/documentinfo/RK' " w:xpath="/ns0:DocumentInfo[1]/ns0:BaseInfo[1]/ns0:Dnr[1]" w:storeItemID="{4F716628-4A5A-46B1-9540-8F6BA8DD657D}"/>
            <w:text/>
          </w:sdtPr>
          <w:sdtEndPr/>
          <w:sdtContent>
            <w:p w14:paraId="1E53CE7C" w14:textId="77777777" w:rsidR="00225147" w:rsidRDefault="009970EA" w:rsidP="00EE3C0F">
              <w:pPr>
                <w:pStyle w:val="Sidhuvud"/>
              </w:pPr>
              <w:r>
                <w:t>U2019/01590/GV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569D8EEB1C64EABA9AFEE5A3892FC16"/>
            </w:placeholder>
            <w:showingPlcHdr/>
            <w:dataBinding w:prefixMappings="xmlns:ns0='http://lp/documentinfo/RK' " w:xpath="/ns0:DocumentInfo[1]/ns0:BaseInfo[1]/ns0:DocNumber[1]" w:storeItemID="{4F716628-4A5A-46B1-9540-8F6BA8DD657D}"/>
            <w:text/>
          </w:sdtPr>
          <w:sdtEndPr/>
          <w:sdtContent>
            <w:p w14:paraId="10253AA0" w14:textId="77777777" w:rsidR="00225147" w:rsidRDefault="0022514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46BBDA" w14:textId="77777777" w:rsidR="00225147" w:rsidRDefault="00225147" w:rsidP="00EE3C0F">
          <w:pPr>
            <w:pStyle w:val="Sidhuvud"/>
          </w:pPr>
        </w:p>
      </w:tc>
      <w:tc>
        <w:tcPr>
          <w:tcW w:w="1134" w:type="dxa"/>
        </w:tcPr>
        <w:p w14:paraId="57A18F15" w14:textId="77777777" w:rsidR="00225147" w:rsidRDefault="00225147" w:rsidP="0094502D">
          <w:pPr>
            <w:pStyle w:val="Sidhuvud"/>
          </w:pPr>
        </w:p>
        <w:p w14:paraId="6BFB0041" w14:textId="77777777" w:rsidR="00225147" w:rsidRPr="0094502D" w:rsidRDefault="00225147" w:rsidP="00EC71A6">
          <w:pPr>
            <w:pStyle w:val="Sidhuvud"/>
          </w:pPr>
        </w:p>
      </w:tc>
    </w:tr>
    <w:tr w:rsidR="00225147" w14:paraId="38DA012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0D277A382F84DF6B6B2D7298A429B1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503A11F" w14:textId="77777777" w:rsidR="00624F80" w:rsidRPr="00A7183E" w:rsidDel="00624F80" w:rsidRDefault="00624F80" w:rsidP="00624F80">
              <w:pPr>
                <w:pStyle w:val="Sidhuvud"/>
                <w:rPr>
                  <w:i/>
                </w:rPr>
              </w:pPr>
            </w:p>
            <w:p w14:paraId="57491CFE" w14:textId="77777777" w:rsidR="00225147" w:rsidRPr="00ED05A7" w:rsidRDefault="00225147" w:rsidP="00624F80">
              <w:pPr>
                <w:pStyle w:val="Sidhuvud"/>
                <w:rPr>
                  <w:color w:val="0563C1" w:themeColor="hyperlink"/>
                  <w:u w:val="singl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ABF8739EF1543CDBFF2538FBF0FB276"/>
          </w:placeholder>
          <w:dataBinding w:prefixMappings="xmlns:ns0='http://lp/documentinfo/RK' " w:xpath="/ns0:DocumentInfo[1]/ns0:BaseInfo[1]/ns0:Recipient[1]" w:storeItemID="{4F716628-4A5A-46B1-9540-8F6BA8DD657D}"/>
          <w:text w:multiLine="1"/>
        </w:sdtPr>
        <w:sdtEndPr/>
        <w:sdtContent>
          <w:tc>
            <w:tcPr>
              <w:tcW w:w="3170" w:type="dxa"/>
            </w:tcPr>
            <w:p w14:paraId="2AEA2A58" w14:textId="77777777" w:rsidR="00225147" w:rsidRDefault="0022514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674549" w14:textId="77777777" w:rsidR="00225147" w:rsidRDefault="00225147" w:rsidP="003E6020">
          <w:pPr>
            <w:pStyle w:val="Sidhuvud"/>
          </w:pPr>
        </w:p>
      </w:tc>
    </w:tr>
  </w:tbl>
  <w:p w14:paraId="1E69E8FE" w14:textId="77777777" w:rsidR="00225147" w:rsidRDefault="002251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5213BE6"/>
    <w:multiLevelType w:val="hybridMultilevel"/>
    <w:tmpl w:val="A42A6DBE"/>
    <w:lvl w:ilvl="0" w:tplc="180CC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91193"/>
    <w:multiLevelType w:val="hybridMultilevel"/>
    <w:tmpl w:val="4970A2B8"/>
    <w:lvl w:ilvl="0" w:tplc="180CCA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0421EA"/>
    <w:multiLevelType w:val="hybridMultilevel"/>
    <w:tmpl w:val="1D0A6A58"/>
    <w:lvl w:ilvl="0" w:tplc="49B28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270774A"/>
    <w:multiLevelType w:val="multilevel"/>
    <w:tmpl w:val="1B563932"/>
    <w:numStyleLink w:val="RKNumreradlista"/>
  </w:abstractNum>
  <w:abstractNum w:abstractNumId="30" w15:restartNumberingAfterBreak="0">
    <w:nsid w:val="469B7B02"/>
    <w:multiLevelType w:val="hybridMultilevel"/>
    <w:tmpl w:val="B9EE52FE"/>
    <w:lvl w:ilvl="0" w:tplc="180CC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4297C"/>
    <w:multiLevelType w:val="multilevel"/>
    <w:tmpl w:val="1B563932"/>
    <w:numStyleLink w:val="RKNumreradlista"/>
  </w:abstractNum>
  <w:abstractNum w:abstractNumId="32" w15:restartNumberingAfterBreak="0">
    <w:nsid w:val="4D904BDB"/>
    <w:multiLevelType w:val="multilevel"/>
    <w:tmpl w:val="1B563932"/>
    <w:numStyleLink w:val="RKNumreradlista"/>
  </w:abstractNum>
  <w:abstractNum w:abstractNumId="33" w15:restartNumberingAfterBreak="0">
    <w:nsid w:val="4DAD38FF"/>
    <w:multiLevelType w:val="multilevel"/>
    <w:tmpl w:val="1B563932"/>
    <w:numStyleLink w:val="RKNumreradlista"/>
  </w:abstractNum>
  <w:abstractNum w:abstractNumId="34" w15:restartNumberingAfterBreak="0">
    <w:nsid w:val="53A05A92"/>
    <w:multiLevelType w:val="multilevel"/>
    <w:tmpl w:val="1B563932"/>
    <w:numStyleLink w:val="RKNumreradlista"/>
  </w:abstractNum>
  <w:abstractNum w:abstractNumId="35" w15:restartNumberingAfterBreak="0">
    <w:nsid w:val="5AD314B9"/>
    <w:multiLevelType w:val="hybridMultilevel"/>
    <w:tmpl w:val="4F7CD3A2"/>
    <w:lvl w:ilvl="0" w:tplc="180CC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843F9"/>
    <w:multiLevelType w:val="multilevel"/>
    <w:tmpl w:val="1A20A4CA"/>
    <w:numStyleLink w:val="RKPunktlista"/>
  </w:abstractNum>
  <w:abstractNum w:abstractNumId="37" w15:restartNumberingAfterBreak="0">
    <w:nsid w:val="61AC437A"/>
    <w:multiLevelType w:val="multilevel"/>
    <w:tmpl w:val="E2FEA49E"/>
    <w:numStyleLink w:val="RKNumreraderubriker"/>
  </w:abstractNum>
  <w:abstractNum w:abstractNumId="38" w15:restartNumberingAfterBreak="0">
    <w:nsid w:val="64780D1B"/>
    <w:multiLevelType w:val="multilevel"/>
    <w:tmpl w:val="1B563932"/>
    <w:numStyleLink w:val="RKNumreradlista"/>
  </w:abstractNum>
  <w:abstractNum w:abstractNumId="39" w15:restartNumberingAfterBreak="0">
    <w:nsid w:val="664239C2"/>
    <w:multiLevelType w:val="multilevel"/>
    <w:tmpl w:val="1A20A4CA"/>
    <w:numStyleLink w:val="RKPunktlista"/>
  </w:abstractNum>
  <w:abstractNum w:abstractNumId="40" w15:restartNumberingAfterBreak="0">
    <w:nsid w:val="6AA87A6A"/>
    <w:multiLevelType w:val="multilevel"/>
    <w:tmpl w:val="186C6512"/>
    <w:numStyleLink w:val="Strecklistan"/>
  </w:abstractNum>
  <w:abstractNum w:abstractNumId="41" w15:restartNumberingAfterBreak="0">
    <w:nsid w:val="6D8C68B4"/>
    <w:multiLevelType w:val="multilevel"/>
    <w:tmpl w:val="1B563932"/>
    <w:numStyleLink w:val="RKNumreradlista"/>
  </w:abstractNum>
  <w:abstractNum w:abstractNumId="4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66A28"/>
    <w:multiLevelType w:val="multilevel"/>
    <w:tmpl w:val="1A20A4CA"/>
    <w:numStyleLink w:val="RKPunktlista"/>
  </w:abstractNum>
  <w:abstractNum w:abstractNumId="44" w15:restartNumberingAfterBreak="0">
    <w:nsid w:val="76196196"/>
    <w:multiLevelType w:val="hybridMultilevel"/>
    <w:tmpl w:val="FE50F36A"/>
    <w:lvl w:ilvl="0" w:tplc="180CC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7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42"/>
  </w:num>
  <w:num w:numId="13">
    <w:abstractNumId w:val="34"/>
  </w:num>
  <w:num w:numId="14">
    <w:abstractNumId w:val="13"/>
  </w:num>
  <w:num w:numId="15">
    <w:abstractNumId w:val="11"/>
  </w:num>
  <w:num w:numId="16">
    <w:abstractNumId w:val="39"/>
  </w:num>
  <w:num w:numId="17">
    <w:abstractNumId w:val="36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31"/>
  </w:num>
  <w:num w:numId="24">
    <w:abstractNumId w:val="32"/>
  </w:num>
  <w:num w:numId="25">
    <w:abstractNumId w:val="43"/>
  </w:num>
  <w:num w:numId="26">
    <w:abstractNumId w:val="25"/>
  </w:num>
  <w:num w:numId="27">
    <w:abstractNumId w:val="40"/>
  </w:num>
  <w:num w:numId="28">
    <w:abstractNumId w:val="20"/>
  </w:num>
  <w:num w:numId="29">
    <w:abstractNumId w:val="18"/>
  </w:num>
  <w:num w:numId="30">
    <w:abstractNumId w:val="41"/>
  </w:num>
  <w:num w:numId="31">
    <w:abstractNumId w:val="17"/>
  </w:num>
  <w:num w:numId="32">
    <w:abstractNumId w:val="33"/>
  </w:num>
  <w:num w:numId="33">
    <w:abstractNumId w:val="38"/>
  </w:num>
  <w:num w:numId="34">
    <w:abstractNumId w:val="45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  <w:num w:numId="45">
    <w:abstractNumId w:val="15"/>
  </w:num>
  <w:num w:numId="46">
    <w:abstractNumId w:val="44"/>
  </w:num>
  <w:num w:numId="47">
    <w:abstractNumId w:val="16"/>
  </w:num>
  <w:num w:numId="48">
    <w:abstractNumId w:val="3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B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2D3B"/>
    <w:rsid w:val="0003679E"/>
    <w:rsid w:val="00041EDC"/>
    <w:rsid w:val="0004352E"/>
    <w:rsid w:val="00053CAA"/>
    <w:rsid w:val="00057FE0"/>
    <w:rsid w:val="000620FD"/>
    <w:rsid w:val="00063DCB"/>
    <w:rsid w:val="00066BC9"/>
    <w:rsid w:val="0007011B"/>
    <w:rsid w:val="0007033C"/>
    <w:rsid w:val="000707E9"/>
    <w:rsid w:val="00072253"/>
    <w:rsid w:val="00072C86"/>
    <w:rsid w:val="00072FFC"/>
    <w:rsid w:val="000738BD"/>
    <w:rsid w:val="00073B75"/>
    <w:rsid w:val="000757FC"/>
    <w:rsid w:val="00076667"/>
    <w:rsid w:val="00080631"/>
    <w:rsid w:val="00081956"/>
    <w:rsid w:val="00082FB1"/>
    <w:rsid w:val="000862E0"/>
    <w:rsid w:val="000873C3"/>
    <w:rsid w:val="00093408"/>
    <w:rsid w:val="00093BBF"/>
    <w:rsid w:val="0009435C"/>
    <w:rsid w:val="000A13CA"/>
    <w:rsid w:val="000A2426"/>
    <w:rsid w:val="000A456A"/>
    <w:rsid w:val="000A5E43"/>
    <w:rsid w:val="000B0FDA"/>
    <w:rsid w:val="000B56A9"/>
    <w:rsid w:val="000C61D1"/>
    <w:rsid w:val="000D08A4"/>
    <w:rsid w:val="000D31A9"/>
    <w:rsid w:val="000D370F"/>
    <w:rsid w:val="000D5449"/>
    <w:rsid w:val="000E12D9"/>
    <w:rsid w:val="000E431B"/>
    <w:rsid w:val="000E59A9"/>
    <w:rsid w:val="000E638A"/>
    <w:rsid w:val="000E6472"/>
    <w:rsid w:val="000E74BB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4C6"/>
    <w:rsid w:val="00122D16"/>
    <w:rsid w:val="00124FF9"/>
    <w:rsid w:val="00125B5E"/>
    <w:rsid w:val="00126E6B"/>
    <w:rsid w:val="00130EC3"/>
    <w:rsid w:val="001318F5"/>
    <w:rsid w:val="001331B1"/>
    <w:rsid w:val="00134837"/>
    <w:rsid w:val="00135111"/>
    <w:rsid w:val="001428E2"/>
    <w:rsid w:val="00166244"/>
    <w:rsid w:val="00167FA8"/>
    <w:rsid w:val="001705CF"/>
    <w:rsid w:val="00170CE4"/>
    <w:rsid w:val="0017300E"/>
    <w:rsid w:val="00173126"/>
    <w:rsid w:val="00174034"/>
    <w:rsid w:val="00176A26"/>
    <w:rsid w:val="001774F8"/>
    <w:rsid w:val="00180B1D"/>
    <w:rsid w:val="00180BE1"/>
    <w:rsid w:val="001813DF"/>
    <w:rsid w:val="001876E4"/>
    <w:rsid w:val="0019051C"/>
    <w:rsid w:val="0019127B"/>
    <w:rsid w:val="00192350"/>
    <w:rsid w:val="00192854"/>
    <w:rsid w:val="00192E34"/>
    <w:rsid w:val="00197A8A"/>
    <w:rsid w:val="001A2A61"/>
    <w:rsid w:val="001A3F0D"/>
    <w:rsid w:val="001B4824"/>
    <w:rsid w:val="001C4980"/>
    <w:rsid w:val="001C5DC9"/>
    <w:rsid w:val="001C71A9"/>
    <w:rsid w:val="001D12FC"/>
    <w:rsid w:val="001D2244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5147"/>
    <w:rsid w:val="0022666A"/>
    <w:rsid w:val="00227E43"/>
    <w:rsid w:val="002315F5"/>
    <w:rsid w:val="00233D52"/>
    <w:rsid w:val="002353E0"/>
    <w:rsid w:val="00237147"/>
    <w:rsid w:val="00242AD1"/>
    <w:rsid w:val="0024412C"/>
    <w:rsid w:val="00260D2D"/>
    <w:rsid w:val="00264503"/>
    <w:rsid w:val="00271D00"/>
    <w:rsid w:val="00275872"/>
    <w:rsid w:val="00281106"/>
    <w:rsid w:val="00281504"/>
    <w:rsid w:val="00282263"/>
    <w:rsid w:val="00282417"/>
    <w:rsid w:val="00282D27"/>
    <w:rsid w:val="00287F0D"/>
    <w:rsid w:val="00292420"/>
    <w:rsid w:val="002944C8"/>
    <w:rsid w:val="00296B7A"/>
    <w:rsid w:val="002A39EF"/>
    <w:rsid w:val="002A4D20"/>
    <w:rsid w:val="002A6820"/>
    <w:rsid w:val="002B4330"/>
    <w:rsid w:val="002B6849"/>
    <w:rsid w:val="002C0046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3EC6"/>
    <w:rsid w:val="003050DB"/>
    <w:rsid w:val="00310561"/>
    <w:rsid w:val="00311D8C"/>
    <w:rsid w:val="0031273D"/>
    <w:rsid w:val="003128E2"/>
    <w:rsid w:val="003153D9"/>
    <w:rsid w:val="00316DBB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F30"/>
    <w:rsid w:val="003614D1"/>
    <w:rsid w:val="00365461"/>
    <w:rsid w:val="00370311"/>
    <w:rsid w:val="003746FE"/>
    <w:rsid w:val="003776DB"/>
    <w:rsid w:val="00380663"/>
    <w:rsid w:val="003853E3"/>
    <w:rsid w:val="0038587E"/>
    <w:rsid w:val="00392ED4"/>
    <w:rsid w:val="00393680"/>
    <w:rsid w:val="00394D4C"/>
    <w:rsid w:val="00397B43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E6DB4"/>
    <w:rsid w:val="003F0D52"/>
    <w:rsid w:val="003F1F1F"/>
    <w:rsid w:val="003F299F"/>
    <w:rsid w:val="003F441C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3C2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5DB"/>
    <w:rsid w:val="00480A8A"/>
    <w:rsid w:val="00480EC3"/>
    <w:rsid w:val="0048317E"/>
    <w:rsid w:val="004844A6"/>
    <w:rsid w:val="00484EC9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221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1241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0399"/>
    <w:rsid w:val="00531E52"/>
    <w:rsid w:val="00544738"/>
    <w:rsid w:val="005456E4"/>
    <w:rsid w:val="00547B89"/>
    <w:rsid w:val="00554CE4"/>
    <w:rsid w:val="005568AF"/>
    <w:rsid w:val="00556AF5"/>
    <w:rsid w:val="005606BC"/>
    <w:rsid w:val="00563E73"/>
    <w:rsid w:val="0056441F"/>
    <w:rsid w:val="00565792"/>
    <w:rsid w:val="00567799"/>
    <w:rsid w:val="005710DE"/>
    <w:rsid w:val="00571A0B"/>
    <w:rsid w:val="00573DFD"/>
    <w:rsid w:val="005747D0"/>
    <w:rsid w:val="00582918"/>
    <w:rsid w:val="00584B2E"/>
    <w:rsid w:val="005850D7"/>
    <w:rsid w:val="0058522F"/>
    <w:rsid w:val="00586266"/>
    <w:rsid w:val="00595124"/>
    <w:rsid w:val="00595EDE"/>
    <w:rsid w:val="00596E2B"/>
    <w:rsid w:val="005A0CBA"/>
    <w:rsid w:val="005A2022"/>
    <w:rsid w:val="005A3272"/>
    <w:rsid w:val="005A5193"/>
    <w:rsid w:val="005A5FFB"/>
    <w:rsid w:val="005B115A"/>
    <w:rsid w:val="005B253E"/>
    <w:rsid w:val="005B537F"/>
    <w:rsid w:val="005C120D"/>
    <w:rsid w:val="005C15B3"/>
    <w:rsid w:val="005D07C2"/>
    <w:rsid w:val="005D6CDF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4F80"/>
    <w:rsid w:val="006273E4"/>
    <w:rsid w:val="00631F82"/>
    <w:rsid w:val="00633B59"/>
    <w:rsid w:val="00634EF4"/>
    <w:rsid w:val="006358C8"/>
    <w:rsid w:val="0063750B"/>
    <w:rsid w:val="0064133A"/>
    <w:rsid w:val="006438A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3580"/>
    <w:rsid w:val="0069523C"/>
    <w:rsid w:val="006962CA"/>
    <w:rsid w:val="00696A95"/>
    <w:rsid w:val="006A09DA"/>
    <w:rsid w:val="006A1835"/>
    <w:rsid w:val="006A2625"/>
    <w:rsid w:val="006A346B"/>
    <w:rsid w:val="006B4A30"/>
    <w:rsid w:val="006B7569"/>
    <w:rsid w:val="006C28EE"/>
    <w:rsid w:val="006D1C19"/>
    <w:rsid w:val="006D2998"/>
    <w:rsid w:val="006D3188"/>
    <w:rsid w:val="006D5159"/>
    <w:rsid w:val="006D6A14"/>
    <w:rsid w:val="006E08FC"/>
    <w:rsid w:val="006F2588"/>
    <w:rsid w:val="007055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1633"/>
    <w:rsid w:val="00732599"/>
    <w:rsid w:val="00743E09"/>
    <w:rsid w:val="00744FCC"/>
    <w:rsid w:val="00750C93"/>
    <w:rsid w:val="00754E24"/>
    <w:rsid w:val="00757B3B"/>
    <w:rsid w:val="007613CA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12F"/>
    <w:rsid w:val="0079641B"/>
    <w:rsid w:val="00797A90"/>
    <w:rsid w:val="007A1856"/>
    <w:rsid w:val="007A1887"/>
    <w:rsid w:val="007A629C"/>
    <w:rsid w:val="007A6348"/>
    <w:rsid w:val="007B023C"/>
    <w:rsid w:val="007C2788"/>
    <w:rsid w:val="007C44FF"/>
    <w:rsid w:val="007C6456"/>
    <w:rsid w:val="007C7BDB"/>
    <w:rsid w:val="007D2FF5"/>
    <w:rsid w:val="007D5352"/>
    <w:rsid w:val="007D73AB"/>
    <w:rsid w:val="007D790E"/>
    <w:rsid w:val="007E2712"/>
    <w:rsid w:val="007E4A9C"/>
    <w:rsid w:val="007E5516"/>
    <w:rsid w:val="007E7EE2"/>
    <w:rsid w:val="007F06CA"/>
    <w:rsid w:val="007F1DE7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5310"/>
    <w:rsid w:val="008573B9"/>
    <w:rsid w:val="0085782D"/>
    <w:rsid w:val="00863BB7"/>
    <w:rsid w:val="008730FD"/>
    <w:rsid w:val="00873DA1"/>
    <w:rsid w:val="00875DDD"/>
    <w:rsid w:val="00881BC6"/>
    <w:rsid w:val="00881DA3"/>
    <w:rsid w:val="008860CC"/>
    <w:rsid w:val="00886A58"/>
    <w:rsid w:val="0088781B"/>
    <w:rsid w:val="00890876"/>
    <w:rsid w:val="00891929"/>
    <w:rsid w:val="00893029"/>
    <w:rsid w:val="0089514A"/>
    <w:rsid w:val="00895C2A"/>
    <w:rsid w:val="00896C25"/>
    <w:rsid w:val="008A0A0D"/>
    <w:rsid w:val="008A3961"/>
    <w:rsid w:val="008A3CA2"/>
    <w:rsid w:val="008A4CEA"/>
    <w:rsid w:val="008A7506"/>
    <w:rsid w:val="008B1603"/>
    <w:rsid w:val="008B20ED"/>
    <w:rsid w:val="008B6135"/>
    <w:rsid w:val="008C26B8"/>
    <w:rsid w:val="008C4538"/>
    <w:rsid w:val="008C562B"/>
    <w:rsid w:val="008C6717"/>
    <w:rsid w:val="008C7470"/>
    <w:rsid w:val="008D2D6B"/>
    <w:rsid w:val="008D3090"/>
    <w:rsid w:val="008D4306"/>
    <w:rsid w:val="008D4508"/>
    <w:rsid w:val="008D4DC4"/>
    <w:rsid w:val="008D7CAF"/>
    <w:rsid w:val="008E02EE"/>
    <w:rsid w:val="008E4968"/>
    <w:rsid w:val="008E65A8"/>
    <w:rsid w:val="008E77D6"/>
    <w:rsid w:val="008F0EED"/>
    <w:rsid w:val="009036E7"/>
    <w:rsid w:val="0091053B"/>
    <w:rsid w:val="00910AFD"/>
    <w:rsid w:val="00912945"/>
    <w:rsid w:val="009144EE"/>
    <w:rsid w:val="00915D4C"/>
    <w:rsid w:val="009279B2"/>
    <w:rsid w:val="00935814"/>
    <w:rsid w:val="00936191"/>
    <w:rsid w:val="009422BE"/>
    <w:rsid w:val="00943309"/>
    <w:rsid w:val="0094502D"/>
    <w:rsid w:val="00946561"/>
    <w:rsid w:val="00946B39"/>
    <w:rsid w:val="00947013"/>
    <w:rsid w:val="0096402F"/>
    <w:rsid w:val="00972906"/>
    <w:rsid w:val="00973084"/>
    <w:rsid w:val="00974B59"/>
    <w:rsid w:val="0097501B"/>
    <w:rsid w:val="00981DED"/>
    <w:rsid w:val="00984EA2"/>
    <w:rsid w:val="00986CC3"/>
    <w:rsid w:val="0099068E"/>
    <w:rsid w:val="009920AA"/>
    <w:rsid w:val="00992943"/>
    <w:rsid w:val="009931B3"/>
    <w:rsid w:val="00996279"/>
    <w:rsid w:val="009965F7"/>
    <w:rsid w:val="009970EA"/>
    <w:rsid w:val="009A0866"/>
    <w:rsid w:val="009A3985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4CC6"/>
    <w:rsid w:val="00A00AE4"/>
    <w:rsid w:val="00A00D24"/>
    <w:rsid w:val="00A01F5C"/>
    <w:rsid w:val="00A034D5"/>
    <w:rsid w:val="00A05B2D"/>
    <w:rsid w:val="00A12BDB"/>
    <w:rsid w:val="00A2019A"/>
    <w:rsid w:val="00A23493"/>
    <w:rsid w:val="00A2416A"/>
    <w:rsid w:val="00A3270B"/>
    <w:rsid w:val="00A379E4"/>
    <w:rsid w:val="00A41229"/>
    <w:rsid w:val="00A41768"/>
    <w:rsid w:val="00A42368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3DB0"/>
    <w:rsid w:val="00AA1809"/>
    <w:rsid w:val="00AB5033"/>
    <w:rsid w:val="00AB5298"/>
    <w:rsid w:val="00AB5519"/>
    <w:rsid w:val="00AB6313"/>
    <w:rsid w:val="00AB71DD"/>
    <w:rsid w:val="00AC15C5"/>
    <w:rsid w:val="00AC4430"/>
    <w:rsid w:val="00AC4815"/>
    <w:rsid w:val="00AD0E75"/>
    <w:rsid w:val="00AE38E1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4067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3B9"/>
    <w:rsid w:val="00B640A8"/>
    <w:rsid w:val="00B64962"/>
    <w:rsid w:val="00B66912"/>
    <w:rsid w:val="00B66AC0"/>
    <w:rsid w:val="00B71634"/>
    <w:rsid w:val="00B73091"/>
    <w:rsid w:val="00B75139"/>
    <w:rsid w:val="00B760A6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176DC"/>
    <w:rsid w:val="00C2071A"/>
    <w:rsid w:val="00C20ACB"/>
    <w:rsid w:val="00C23703"/>
    <w:rsid w:val="00C26068"/>
    <w:rsid w:val="00C26DF9"/>
    <w:rsid w:val="00C271A8"/>
    <w:rsid w:val="00C3050C"/>
    <w:rsid w:val="00C31547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2EC1"/>
    <w:rsid w:val="00C76D49"/>
    <w:rsid w:val="00C80AD4"/>
    <w:rsid w:val="00C80B5E"/>
    <w:rsid w:val="00C9061B"/>
    <w:rsid w:val="00C93B74"/>
    <w:rsid w:val="00C93EBA"/>
    <w:rsid w:val="00C96E6D"/>
    <w:rsid w:val="00CA0BD8"/>
    <w:rsid w:val="00CA2E8F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DC0"/>
    <w:rsid w:val="00CB6EDE"/>
    <w:rsid w:val="00CB73CA"/>
    <w:rsid w:val="00CC32F2"/>
    <w:rsid w:val="00CC41BA"/>
    <w:rsid w:val="00CD09EF"/>
    <w:rsid w:val="00CD17C1"/>
    <w:rsid w:val="00CD1C6C"/>
    <w:rsid w:val="00CD2BCE"/>
    <w:rsid w:val="00CD37F1"/>
    <w:rsid w:val="00CD6169"/>
    <w:rsid w:val="00CD6D76"/>
    <w:rsid w:val="00CE1FD8"/>
    <w:rsid w:val="00CE20BC"/>
    <w:rsid w:val="00CE35B0"/>
    <w:rsid w:val="00CE4AC8"/>
    <w:rsid w:val="00CE5918"/>
    <w:rsid w:val="00CE7A7F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07AE"/>
    <w:rsid w:val="00D32D62"/>
    <w:rsid w:val="00D36E44"/>
    <w:rsid w:val="00D40406"/>
    <w:rsid w:val="00D40C72"/>
    <w:rsid w:val="00D4141B"/>
    <w:rsid w:val="00D4145D"/>
    <w:rsid w:val="00D458F0"/>
    <w:rsid w:val="00D50B3B"/>
    <w:rsid w:val="00D52FA9"/>
    <w:rsid w:val="00D5467F"/>
    <w:rsid w:val="00D55837"/>
    <w:rsid w:val="00D56A9F"/>
    <w:rsid w:val="00D60F51"/>
    <w:rsid w:val="00D60F5B"/>
    <w:rsid w:val="00D64975"/>
    <w:rsid w:val="00D65E43"/>
    <w:rsid w:val="00D6730A"/>
    <w:rsid w:val="00D674A6"/>
    <w:rsid w:val="00D7168E"/>
    <w:rsid w:val="00D72719"/>
    <w:rsid w:val="00D72A15"/>
    <w:rsid w:val="00D7400B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0EED"/>
    <w:rsid w:val="00DB4E26"/>
    <w:rsid w:val="00DB675A"/>
    <w:rsid w:val="00DB714B"/>
    <w:rsid w:val="00DC1025"/>
    <w:rsid w:val="00DC10F6"/>
    <w:rsid w:val="00DC3E45"/>
    <w:rsid w:val="00DC4598"/>
    <w:rsid w:val="00DD0722"/>
    <w:rsid w:val="00DD212F"/>
    <w:rsid w:val="00DD60E6"/>
    <w:rsid w:val="00DE18F5"/>
    <w:rsid w:val="00DE1990"/>
    <w:rsid w:val="00DE5DD7"/>
    <w:rsid w:val="00DE73D2"/>
    <w:rsid w:val="00DF3C6E"/>
    <w:rsid w:val="00DF5BFB"/>
    <w:rsid w:val="00DF5CD6"/>
    <w:rsid w:val="00E022DA"/>
    <w:rsid w:val="00E03BCB"/>
    <w:rsid w:val="00E124DC"/>
    <w:rsid w:val="00E15C4B"/>
    <w:rsid w:val="00E17584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702"/>
    <w:rsid w:val="00E6641E"/>
    <w:rsid w:val="00E66F18"/>
    <w:rsid w:val="00E70856"/>
    <w:rsid w:val="00E727DE"/>
    <w:rsid w:val="00E74A30"/>
    <w:rsid w:val="00E77778"/>
    <w:rsid w:val="00E77B7E"/>
    <w:rsid w:val="00E80CAB"/>
    <w:rsid w:val="00E82DF1"/>
    <w:rsid w:val="00E90CAA"/>
    <w:rsid w:val="00E93339"/>
    <w:rsid w:val="00E93EFF"/>
    <w:rsid w:val="00E96532"/>
    <w:rsid w:val="00E973A0"/>
    <w:rsid w:val="00EA1688"/>
    <w:rsid w:val="00EA1AFC"/>
    <w:rsid w:val="00EA4C83"/>
    <w:rsid w:val="00EC0A92"/>
    <w:rsid w:val="00EC1DA0"/>
    <w:rsid w:val="00EC329B"/>
    <w:rsid w:val="00EC5269"/>
    <w:rsid w:val="00EC5EB9"/>
    <w:rsid w:val="00EC6006"/>
    <w:rsid w:val="00EC71A6"/>
    <w:rsid w:val="00EC73EB"/>
    <w:rsid w:val="00ED05A7"/>
    <w:rsid w:val="00ED5610"/>
    <w:rsid w:val="00ED592E"/>
    <w:rsid w:val="00ED6ABD"/>
    <w:rsid w:val="00ED72E1"/>
    <w:rsid w:val="00ED7F58"/>
    <w:rsid w:val="00EE3C0F"/>
    <w:rsid w:val="00EE6810"/>
    <w:rsid w:val="00EF1601"/>
    <w:rsid w:val="00EF21FE"/>
    <w:rsid w:val="00EF2A7F"/>
    <w:rsid w:val="00EF2D58"/>
    <w:rsid w:val="00EF3352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30CA"/>
    <w:rsid w:val="00F35263"/>
    <w:rsid w:val="00F403BF"/>
    <w:rsid w:val="00F4342F"/>
    <w:rsid w:val="00F43576"/>
    <w:rsid w:val="00F43696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B8F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11CA"/>
    <w:rsid w:val="00FB73A2"/>
    <w:rsid w:val="00FC069A"/>
    <w:rsid w:val="00FC08A9"/>
    <w:rsid w:val="00FC7600"/>
    <w:rsid w:val="00FC764E"/>
    <w:rsid w:val="00FD0B7B"/>
    <w:rsid w:val="00FD1315"/>
    <w:rsid w:val="00FD17E7"/>
    <w:rsid w:val="00FD4C08"/>
    <w:rsid w:val="00FE1DCC"/>
    <w:rsid w:val="00FE3E43"/>
    <w:rsid w:val="00FF0538"/>
    <w:rsid w:val="00FF36E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D5308"/>
  <w15:docId w15:val="{A60051EE-6E54-41F2-80D4-579AEED9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876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551DEBBB60648789CBF788F338E8B712">
    <w:name w:val="0551DEBBB60648789CBF788F338E8B712"/>
    <w:rsid w:val="002C0046"/>
    <w:pPr>
      <w:tabs>
        <w:tab w:val="num" w:pos="425"/>
        <w:tab w:val="num" w:pos="720"/>
      </w:tabs>
      <w:spacing w:after="100"/>
      <w:ind w:left="425" w:hanging="425"/>
      <w:contextualSpacing/>
    </w:pPr>
  </w:style>
  <w:style w:type="paragraph" w:styleId="Revision">
    <w:name w:val="Revision"/>
    <w:hidden/>
    <w:uiPriority w:val="99"/>
    <w:semiHidden/>
    <w:rsid w:val="00EC5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79AE6AC5BC40A08C9A4BBF4CB96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22144-FB9E-43DE-8B1C-899B21974263}"/>
      </w:docPartPr>
      <w:docPartBody>
        <w:p w:rsidR="009C49A7" w:rsidRDefault="00253624" w:rsidP="00253624">
          <w:pPr>
            <w:pStyle w:val="A579AE6AC5BC40A08C9A4BBF4CB968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69D8EEB1C64EABA9AFEE5A3892F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67BB9-9AB6-4203-8025-5C8DBAED0C12}"/>
      </w:docPartPr>
      <w:docPartBody>
        <w:p w:rsidR="009C49A7" w:rsidRDefault="00253624" w:rsidP="00253624">
          <w:pPr>
            <w:pStyle w:val="D569D8EEB1C64EABA9AFEE5A3892FC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D277A382F84DF6B6B2D7298A429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44226-4EB9-4E98-9920-E6880244EE60}"/>
      </w:docPartPr>
      <w:docPartBody>
        <w:p w:rsidR="009C49A7" w:rsidRDefault="00253624" w:rsidP="00253624">
          <w:pPr>
            <w:pStyle w:val="B0D277A382F84DF6B6B2D7298A429B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BF8739EF1543CDBFF2538FBF0FB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641D7-90E3-4E06-893C-1DDD4A0391AB}"/>
      </w:docPartPr>
      <w:docPartBody>
        <w:p w:rsidR="009C49A7" w:rsidRDefault="00253624" w:rsidP="00253624">
          <w:pPr>
            <w:pStyle w:val="9ABF8739EF1543CDBFF2538FBF0FB2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A1720A5E954497BA196F6DA9892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B2AA0-3C0C-4B3D-AF6B-699CCDE725A0}"/>
      </w:docPartPr>
      <w:docPartBody>
        <w:p w:rsidR="009C49A7" w:rsidRDefault="00253624" w:rsidP="00253624">
          <w:pPr>
            <w:pStyle w:val="3FA1720A5E954497BA196F6DA98929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70E2A56B304B91AFF1E0DB345AB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06221-07E3-46D7-88CE-C84A894D2486}"/>
      </w:docPartPr>
      <w:docPartBody>
        <w:p w:rsidR="00180857" w:rsidRDefault="00DA403F" w:rsidP="00DA403F">
          <w:pPr>
            <w:pStyle w:val="3370E2A56B304B91AFF1E0DB345AB43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24"/>
    <w:rsid w:val="00180857"/>
    <w:rsid w:val="00253624"/>
    <w:rsid w:val="005D372B"/>
    <w:rsid w:val="008664C7"/>
    <w:rsid w:val="009C49A7"/>
    <w:rsid w:val="00DA403F"/>
    <w:rsid w:val="00E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0D0B7B876242DB9B7D9BE2C2B02FAC">
    <w:name w:val="EC0D0B7B876242DB9B7D9BE2C2B02FAC"/>
    <w:rsid w:val="00253624"/>
  </w:style>
  <w:style w:type="character" w:styleId="Platshllartext">
    <w:name w:val="Placeholder Text"/>
    <w:basedOn w:val="Standardstycketeckensnitt"/>
    <w:uiPriority w:val="99"/>
    <w:semiHidden/>
    <w:rsid w:val="00DA403F"/>
    <w:rPr>
      <w:noProof w:val="0"/>
      <w:color w:val="808080"/>
    </w:rPr>
  </w:style>
  <w:style w:type="paragraph" w:customStyle="1" w:styleId="1D5FE2FAC01A4CFCAB45492EC7070D82">
    <w:name w:val="1D5FE2FAC01A4CFCAB45492EC7070D82"/>
    <w:rsid w:val="00253624"/>
  </w:style>
  <w:style w:type="paragraph" w:customStyle="1" w:styleId="E90362C32A82415CB66E8CA49331ED52">
    <w:name w:val="E90362C32A82415CB66E8CA49331ED52"/>
    <w:rsid w:val="00253624"/>
  </w:style>
  <w:style w:type="paragraph" w:customStyle="1" w:styleId="1A1A120E123A488F847BF5887298E4ED">
    <w:name w:val="1A1A120E123A488F847BF5887298E4ED"/>
    <w:rsid w:val="00253624"/>
  </w:style>
  <w:style w:type="paragraph" w:customStyle="1" w:styleId="A579AE6AC5BC40A08C9A4BBF4CB96801">
    <w:name w:val="A579AE6AC5BC40A08C9A4BBF4CB96801"/>
    <w:rsid w:val="00253624"/>
  </w:style>
  <w:style w:type="paragraph" w:customStyle="1" w:styleId="D569D8EEB1C64EABA9AFEE5A3892FC16">
    <w:name w:val="D569D8EEB1C64EABA9AFEE5A3892FC16"/>
    <w:rsid w:val="00253624"/>
  </w:style>
  <w:style w:type="paragraph" w:customStyle="1" w:styleId="59B0DA842A2C440F82291F9A63FF4DF3">
    <w:name w:val="59B0DA842A2C440F82291F9A63FF4DF3"/>
    <w:rsid w:val="00253624"/>
  </w:style>
  <w:style w:type="paragraph" w:customStyle="1" w:styleId="1AD3F0A349704EFA8A59EF1E73DB0577">
    <w:name w:val="1AD3F0A349704EFA8A59EF1E73DB0577"/>
    <w:rsid w:val="00253624"/>
  </w:style>
  <w:style w:type="paragraph" w:customStyle="1" w:styleId="C7F59A0E3D1C4A2698C01073F93418A7">
    <w:name w:val="C7F59A0E3D1C4A2698C01073F93418A7"/>
    <w:rsid w:val="00253624"/>
  </w:style>
  <w:style w:type="paragraph" w:customStyle="1" w:styleId="B0D277A382F84DF6B6B2D7298A429B17">
    <w:name w:val="B0D277A382F84DF6B6B2D7298A429B17"/>
    <w:rsid w:val="00253624"/>
  </w:style>
  <w:style w:type="paragraph" w:customStyle="1" w:styleId="9ABF8739EF1543CDBFF2538FBF0FB276">
    <w:name w:val="9ABF8739EF1543CDBFF2538FBF0FB276"/>
    <w:rsid w:val="00253624"/>
  </w:style>
  <w:style w:type="paragraph" w:customStyle="1" w:styleId="361CF187A69245FC91C4D76B8668BCB4">
    <w:name w:val="361CF187A69245FC91C4D76B8668BCB4"/>
    <w:rsid w:val="00253624"/>
  </w:style>
  <w:style w:type="paragraph" w:customStyle="1" w:styleId="2F0CFD1732E14A18BC3F287C11EF5F32">
    <w:name w:val="2F0CFD1732E14A18BC3F287C11EF5F32"/>
    <w:rsid w:val="00253624"/>
  </w:style>
  <w:style w:type="paragraph" w:customStyle="1" w:styleId="AEB3C13BC3B645EC9E20E03DC17B33EF">
    <w:name w:val="AEB3C13BC3B645EC9E20E03DC17B33EF"/>
    <w:rsid w:val="00253624"/>
  </w:style>
  <w:style w:type="paragraph" w:customStyle="1" w:styleId="8E39904FA3F946CA9FC93B99299A295B">
    <w:name w:val="8E39904FA3F946CA9FC93B99299A295B"/>
    <w:rsid w:val="00253624"/>
  </w:style>
  <w:style w:type="paragraph" w:customStyle="1" w:styleId="3FA1720A5E954497BA196F6DA989299A">
    <w:name w:val="3FA1720A5E954497BA196F6DA989299A"/>
    <w:rsid w:val="00253624"/>
  </w:style>
  <w:style w:type="paragraph" w:customStyle="1" w:styleId="D7F5B0DAABA341B999BD8C64AC0AC9CA">
    <w:name w:val="D7F5B0DAABA341B999BD8C64AC0AC9CA"/>
    <w:rsid w:val="009C49A7"/>
  </w:style>
  <w:style w:type="paragraph" w:customStyle="1" w:styleId="221ED5C2EDFA4BCDBB09B7C19D5E198D">
    <w:name w:val="221ED5C2EDFA4BCDBB09B7C19D5E198D"/>
    <w:rsid w:val="009C49A7"/>
  </w:style>
  <w:style w:type="paragraph" w:customStyle="1" w:styleId="5D61C9F8247740B98FFFB6A9C07A742F">
    <w:name w:val="5D61C9F8247740B98FFFB6A9C07A742F"/>
    <w:rsid w:val="009C49A7"/>
  </w:style>
  <w:style w:type="paragraph" w:customStyle="1" w:styleId="E501BF7CEABE4A539D66A9B0A8103992">
    <w:name w:val="E501BF7CEABE4A539D66A9B0A8103992"/>
    <w:rsid w:val="009C49A7"/>
  </w:style>
  <w:style w:type="paragraph" w:customStyle="1" w:styleId="3370E2A56B304B91AFF1E0DB345AB43B">
    <w:name w:val="3370E2A56B304B91AFF1E0DB345AB43B"/>
    <w:rsid w:val="00DA4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2019-05-02T00:00:00</HeaderDate>
    <Office/>
    <Dnr>U2019/01590/GV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b8562666-c2f8-467c-9ffa-76d60b6d2f0a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2019-05-02T00:00:00</HeaderDate>
    <Office/>
    <Dnr>U2019/01590/GV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6628-4A5A-46B1-9540-8F6BA8DD657D}"/>
</file>

<file path=customXml/itemProps2.xml><?xml version="1.0" encoding="utf-8"?>
<ds:datastoreItem xmlns:ds="http://schemas.openxmlformats.org/officeDocument/2006/customXml" ds:itemID="{1C2FFB14-3778-43F5-B751-93408E929F22}"/>
</file>

<file path=customXml/itemProps3.xml><?xml version="1.0" encoding="utf-8"?>
<ds:datastoreItem xmlns:ds="http://schemas.openxmlformats.org/officeDocument/2006/customXml" ds:itemID="{4F6BB4F2-8E70-447E-873A-81B04AF02633}"/>
</file>

<file path=customXml/itemProps4.xml><?xml version="1.0" encoding="utf-8"?>
<ds:datastoreItem xmlns:ds="http://schemas.openxmlformats.org/officeDocument/2006/customXml" ds:itemID="{4F716628-4A5A-46B1-9540-8F6BA8DD657D}"/>
</file>

<file path=customXml/itemProps5.xml><?xml version="1.0" encoding="utf-8"?>
<ds:datastoreItem xmlns:ds="http://schemas.openxmlformats.org/officeDocument/2006/customXml" ds:itemID="{AB636FD3-7D61-4E4C-B57F-3265EAEB3015}"/>
</file>

<file path=customXml/itemProps6.xml><?xml version="1.0" encoding="utf-8"?>
<ds:datastoreItem xmlns:ds="http://schemas.openxmlformats.org/officeDocument/2006/customXml" ds:itemID="{E964379E-1775-4FB1-84AA-1C685A4DC200}"/>
</file>

<file path=customXml/itemProps7.xml><?xml version="1.0" encoding="utf-8"?>
<ds:datastoreItem xmlns:ds="http://schemas.openxmlformats.org/officeDocument/2006/customXml" ds:itemID="{17EA260D-53F9-4D7E-92A9-31C5C71D3B4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580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Lindberg</dc:creator>
  <cp:keywords/>
  <dc:description/>
  <cp:lastModifiedBy>Anneli Johansson</cp:lastModifiedBy>
  <cp:revision>2</cp:revision>
  <cp:lastPrinted>2019-04-30T07:10:00Z</cp:lastPrinted>
  <dcterms:created xsi:type="dcterms:W3CDTF">2019-04-30T12:51:00Z</dcterms:created>
  <dcterms:modified xsi:type="dcterms:W3CDTF">2019-04-30T12:51:00Z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be2e62f1-6b25-48ec-9809-cb4540b61ef9</vt:lpwstr>
  </property>
</Properties>
</file>