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C59DC" w14:textId="47A0E922" w:rsidR="00BD5256" w:rsidRDefault="00BD5256" w:rsidP="00DA0661">
      <w:pPr>
        <w:pStyle w:val="Rubrik"/>
      </w:pPr>
      <w:bookmarkStart w:id="0" w:name="Start"/>
      <w:bookmarkStart w:id="1" w:name="_Hlk5622998"/>
      <w:bookmarkEnd w:id="0"/>
      <w:r>
        <w:t xml:space="preserve">Svar på fråga </w:t>
      </w:r>
      <w:bookmarkStart w:id="2" w:name="_Hlk5623450"/>
      <w:r>
        <w:t xml:space="preserve">2018/19:460 </w:t>
      </w:r>
      <w:bookmarkEnd w:id="2"/>
      <w:r>
        <w:t xml:space="preserve">av </w:t>
      </w:r>
      <w:bookmarkStart w:id="3" w:name="_Hlk5623493"/>
      <w:proofErr w:type="spellStart"/>
      <w:r>
        <w:t>Matheus</w:t>
      </w:r>
      <w:proofErr w:type="spellEnd"/>
      <w:r>
        <w:t xml:space="preserve"> </w:t>
      </w:r>
      <w:proofErr w:type="spellStart"/>
      <w:r>
        <w:t>Enholm</w:t>
      </w:r>
      <w:proofErr w:type="spellEnd"/>
      <w:r>
        <w:t xml:space="preserve"> </w:t>
      </w:r>
      <w:bookmarkEnd w:id="3"/>
      <w:r>
        <w:t>(SD)</w:t>
      </w:r>
      <w:r>
        <w:br/>
      </w:r>
      <w:bookmarkStart w:id="4" w:name="_Hlk5623431"/>
      <w:bookmarkStart w:id="5" w:name="_GoBack"/>
      <w:r w:rsidR="00BD7A83">
        <w:t>Informell styrning av länsstyrelserna</w:t>
      </w:r>
      <w:bookmarkEnd w:id="4"/>
      <w:bookmarkEnd w:id="5"/>
    </w:p>
    <w:p w14:paraId="3ED050DF" w14:textId="6A0B2392" w:rsidR="000A1488" w:rsidRDefault="00BD7A83" w:rsidP="002749F7">
      <w:pPr>
        <w:pStyle w:val="Brdtext"/>
      </w:pPr>
      <w:bookmarkStart w:id="6" w:name="_Hlk5623131"/>
      <w:bookmarkEnd w:id="1"/>
      <w:proofErr w:type="spellStart"/>
      <w:r>
        <w:t>Matheus</w:t>
      </w:r>
      <w:proofErr w:type="spellEnd"/>
      <w:r>
        <w:t xml:space="preserve"> </w:t>
      </w:r>
      <w:proofErr w:type="spellStart"/>
      <w:r>
        <w:t>Enholm</w:t>
      </w:r>
      <w:proofErr w:type="spellEnd"/>
      <w:r>
        <w:t xml:space="preserve"> har frågat </w:t>
      </w:r>
      <w:bookmarkStart w:id="7" w:name="_Hlk5623541"/>
      <w:r>
        <w:t xml:space="preserve">mig vilka åtgärder regeringen och jag ämnar vidta för att efterkomma Riksrevisionens rekommendationer. </w:t>
      </w:r>
    </w:p>
    <w:p w14:paraId="58BB4FE7" w14:textId="77777777" w:rsidR="00CE50ED" w:rsidRDefault="00BD7A83" w:rsidP="00CE50ED">
      <w:pPr>
        <w:pStyle w:val="Brdtext"/>
      </w:pPr>
      <w:r w:rsidRPr="00BD7A83">
        <w:t xml:space="preserve">Riksrevisionen har </w:t>
      </w:r>
      <w:r>
        <w:t xml:space="preserve">lämnat en granskningsrapport om </w:t>
      </w:r>
      <w:r w:rsidRPr="00BD7A83">
        <w:t>regeringens styrning av länsstyrelserna</w:t>
      </w:r>
      <w:r>
        <w:t>, Vanans makt</w:t>
      </w:r>
      <w:r w:rsidR="00BC35E9">
        <w:t xml:space="preserve"> </w:t>
      </w:r>
      <w:r>
        <w:t>- regeringens styrning av länsstyrelserna (</w:t>
      </w:r>
      <w:proofErr w:type="spellStart"/>
      <w:r>
        <w:t>RiR</w:t>
      </w:r>
      <w:proofErr w:type="spellEnd"/>
      <w:r>
        <w:t xml:space="preserve"> 2019:2). </w:t>
      </w:r>
      <w:r w:rsidRPr="00BD7A83">
        <w:t>Riksrevisionen har med anledning av sina iakttagelser lämnat en rekommendation till regeringen och ett a</w:t>
      </w:r>
      <w:r>
        <w:t>ntal ytterligare till Regerings</w:t>
      </w:r>
      <w:r w:rsidRPr="00BD7A83">
        <w:t>kansliet samt en till länsstyrelserna.</w:t>
      </w:r>
      <w:r>
        <w:t xml:space="preserve"> Den rekommendation </w:t>
      </w:r>
      <w:r w:rsidR="00CE50ED">
        <w:t xml:space="preserve">som Riksrevisionen ger Regeringskansliet och som </w:t>
      </w:r>
      <w:proofErr w:type="spellStart"/>
      <w:r>
        <w:t>Matheus</w:t>
      </w:r>
      <w:proofErr w:type="spellEnd"/>
      <w:r>
        <w:t xml:space="preserve"> </w:t>
      </w:r>
      <w:proofErr w:type="spellStart"/>
      <w:r>
        <w:t>Enholm</w:t>
      </w:r>
      <w:proofErr w:type="spellEnd"/>
      <w:r>
        <w:t xml:space="preserve"> </w:t>
      </w:r>
      <w:r w:rsidR="00CE50ED">
        <w:t>syftar till är att d</w:t>
      </w:r>
      <w:r w:rsidR="00CE50ED" w:rsidRPr="00CE50ED">
        <w:t xml:space="preserve">e enskilda och gemensamma regelbundna myndighetsdialogerna med länsstyrelserna </w:t>
      </w:r>
      <w:r w:rsidR="00D1011D" w:rsidRPr="00CE50ED">
        <w:t>alltid bör</w:t>
      </w:r>
      <w:r w:rsidR="00CE50ED" w:rsidRPr="00CE50ED">
        <w:t xml:space="preserve"> dokumenteras inom Regeringskansliet, både för att möjliggöra ansvarsutkrävande och för att underlätta kunskapsöverföring inom Regeringskansliet.</w:t>
      </w:r>
      <w:r>
        <w:t xml:space="preserve"> </w:t>
      </w:r>
    </w:p>
    <w:p w14:paraId="2697C225" w14:textId="77777777" w:rsidR="00C457AA" w:rsidRDefault="008D4140" w:rsidP="006A12F1">
      <w:pPr>
        <w:pStyle w:val="Brdtext"/>
      </w:pPr>
      <w:r w:rsidRPr="008D4140">
        <w:t xml:space="preserve">Myndighetsdialogen är en viktig del i regeringens uppföljning av myndigheterna. Dialogen syftar till att följa upp myndigheternas verksamhet, ge en återkoppling och bedömning av resultatet och diskutera verksamheten i ett framåtriktat perspektiv. </w:t>
      </w:r>
      <w:r w:rsidR="006842ED" w:rsidRPr="006842ED">
        <w:t>Jag är av uppfattningen att den årliga myndighetsdialogen bör dokumenteras på lämpligt sätt i syfte att summera dialogen för internt bruk inom Regeringskansliet</w:t>
      </w:r>
      <w:r w:rsidR="006842ED">
        <w:t>.</w:t>
      </w:r>
      <w:r w:rsidR="00CE50ED">
        <w:t xml:space="preserve"> </w:t>
      </w:r>
      <w:r w:rsidR="00CC2B82">
        <w:t xml:space="preserve">Detta är även vad som följer av de </w:t>
      </w:r>
      <w:r w:rsidR="00D23283">
        <w:t>rutiner</w:t>
      </w:r>
      <w:r w:rsidR="00CC2B82">
        <w:t xml:space="preserve"> som finns i Regeringskansliet för den årliga myndighetsdialo</w:t>
      </w:r>
      <w:bookmarkEnd w:id="7"/>
      <w:r w:rsidR="00CC2B82">
        <w:t xml:space="preserve">gen. </w:t>
      </w:r>
    </w:p>
    <w:bookmarkEnd w:id="6"/>
    <w:p w14:paraId="710DD140" w14:textId="09736FD2" w:rsidR="00BD7A83" w:rsidRDefault="00BD7A8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1A6FF139A354D56AD541FB06E3B3E22"/>
          </w:placeholder>
          <w:dataBinding w:prefixMappings="xmlns:ns0='http://lp/documentinfo/RK' " w:xpath="/ns0:DocumentInfo[1]/ns0:BaseInfo[1]/ns0:HeaderDate[1]" w:storeItemID="{DBAA63E4-25C7-4C4E-A7AB-010BAAB92616}"/>
          <w:date w:fullDate="2019-04-0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9 april 2019</w:t>
          </w:r>
        </w:sdtContent>
      </w:sdt>
    </w:p>
    <w:p w14:paraId="3A21867A" w14:textId="2957C603" w:rsidR="00BD7A83" w:rsidRDefault="00C457AA" w:rsidP="00422A41">
      <w:pPr>
        <w:pStyle w:val="Brdtext"/>
      </w:pPr>
      <w:r>
        <w:t>Ardalan Shekarabi</w:t>
      </w:r>
    </w:p>
    <w:sectPr w:rsidR="00BD7A83" w:rsidSect="00BD5256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62E32" w14:textId="77777777" w:rsidR="004A51CF" w:rsidRDefault="004A51CF" w:rsidP="00A87A54">
      <w:pPr>
        <w:spacing w:after="0" w:line="240" w:lineRule="auto"/>
      </w:pPr>
      <w:r>
        <w:separator/>
      </w:r>
    </w:p>
  </w:endnote>
  <w:endnote w:type="continuationSeparator" w:id="0">
    <w:p w14:paraId="0C9F121F" w14:textId="77777777" w:rsidR="004A51CF" w:rsidRDefault="004A51C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8A4D67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A7BC0EB" w14:textId="071DA48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457A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457A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A3CA29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6C40D3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3376FD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D74078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85845A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05319E6" w14:textId="77777777" w:rsidTr="00C26068">
      <w:trPr>
        <w:trHeight w:val="227"/>
      </w:trPr>
      <w:tc>
        <w:tcPr>
          <w:tcW w:w="4074" w:type="dxa"/>
        </w:tcPr>
        <w:p w14:paraId="3750CDC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1F35D6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F15727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4BB1E" w14:textId="77777777" w:rsidR="004A51CF" w:rsidRDefault="004A51CF" w:rsidP="00A87A54">
      <w:pPr>
        <w:spacing w:after="0" w:line="240" w:lineRule="auto"/>
      </w:pPr>
      <w:r>
        <w:separator/>
      </w:r>
    </w:p>
  </w:footnote>
  <w:footnote w:type="continuationSeparator" w:id="0">
    <w:p w14:paraId="768E618D" w14:textId="77777777" w:rsidR="004A51CF" w:rsidRDefault="004A51C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D5256" w14:paraId="5D64BD3B" w14:textId="77777777" w:rsidTr="00C93EBA">
      <w:trPr>
        <w:trHeight w:val="227"/>
      </w:trPr>
      <w:tc>
        <w:tcPr>
          <w:tcW w:w="5534" w:type="dxa"/>
        </w:tcPr>
        <w:p w14:paraId="1C3F9773" w14:textId="77777777" w:rsidR="00BD5256" w:rsidRPr="007D73AB" w:rsidRDefault="00BD5256">
          <w:pPr>
            <w:pStyle w:val="Sidhuvud"/>
          </w:pPr>
        </w:p>
      </w:tc>
      <w:tc>
        <w:tcPr>
          <w:tcW w:w="3170" w:type="dxa"/>
          <w:vAlign w:val="bottom"/>
        </w:tcPr>
        <w:p w14:paraId="4EA1E155" w14:textId="77777777" w:rsidR="00BD5256" w:rsidRPr="007D73AB" w:rsidRDefault="00BD5256" w:rsidP="00340DE0">
          <w:pPr>
            <w:pStyle w:val="Sidhuvud"/>
          </w:pPr>
        </w:p>
      </w:tc>
      <w:tc>
        <w:tcPr>
          <w:tcW w:w="1134" w:type="dxa"/>
        </w:tcPr>
        <w:p w14:paraId="334E4974" w14:textId="77777777" w:rsidR="00BD5256" w:rsidRDefault="00BD5256" w:rsidP="005A703A">
          <w:pPr>
            <w:pStyle w:val="Sidhuvud"/>
          </w:pPr>
        </w:p>
      </w:tc>
    </w:tr>
    <w:tr w:rsidR="00BD5256" w14:paraId="4B861B96" w14:textId="77777777" w:rsidTr="00C93EBA">
      <w:trPr>
        <w:trHeight w:val="1928"/>
      </w:trPr>
      <w:tc>
        <w:tcPr>
          <w:tcW w:w="5534" w:type="dxa"/>
        </w:tcPr>
        <w:p w14:paraId="7CBC7551" w14:textId="77777777" w:rsidR="00BD5256" w:rsidRPr="00340DE0" w:rsidRDefault="00BD525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DD77416" wp14:editId="7D8D667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4EDB26A" w14:textId="77777777" w:rsidR="00BD5256" w:rsidRPr="00710A6C" w:rsidRDefault="00BD5256" w:rsidP="00EE3C0F">
          <w:pPr>
            <w:pStyle w:val="Sidhuvud"/>
            <w:rPr>
              <w:b/>
            </w:rPr>
          </w:pPr>
        </w:p>
        <w:p w14:paraId="0DE26E71" w14:textId="77777777" w:rsidR="00BD5256" w:rsidRDefault="00BD5256" w:rsidP="00EE3C0F">
          <w:pPr>
            <w:pStyle w:val="Sidhuvud"/>
          </w:pPr>
        </w:p>
        <w:p w14:paraId="42B3A809" w14:textId="77777777" w:rsidR="00BD5256" w:rsidRDefault="00BD5256" w:rsidP="00EE3C0F">
          <w:pPr>
            <w:pStyle w:val="Sidhuvud"/>
          </w:pPr>
        </w:p>
        <w:p w14:paraId="014249F3" w14:textId="77777777" w:rsidR="00BD5256" w:rsidRDefault="00BD525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7AC3D84084E45068FDC2C7C276AD9EB"/>
            </w:placeholder>
            <w:dataBinding w:prefixMappings="xmlns:ns0='http://lp/documentinfo/RK' " w:xpath="/ns0:DocumentInfo[1]/ns0:BaseInfo[1]/ns0:Dnr[1]" w:storeItemID="{DBAA63E4-25C7-4C4E-A7AB-010BAAB92616}"/>
            <w:text/>
          </w:sdtPr>
          <w:sdtEndPr/>
          <w:sdtContent>
            <w:p w14:paraId="671B993C" w14:textId="2F5BB53E" w:rsidR="00BD5256" w:rsidRDefault="00BD5256" w:rsidP="00EE3C0F">
              <w:pPr>
                <w:pStyle w:val="Sidhuvud"/>
              </w:pPr>
              <w:r>
                <w:t>Fi2019/</w:t>
              </w:r>
              <w:r w:rsidR="00D85A3C">
                <w:t>01102/SFÖ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790528A07B5417FB3FEBD4C0B6EE3FA"/>
            </w:placeholder>
            <w:showingPlcHdr/>
            <w:dataBinding w:prefixMappings="xmlns:ns0='http://lp/documentinfo/RK' " w:xpath="/ns0:DocumentInfo[1]/ns0:BaseInfo[1]/ns0:DocNumber[1]" w:storeItemID="{DBAA63E4-25C7-4C4E-A7AB-010BAAB92616}"/>
            <w:text/>
          </w:sdtPr>
          <w:sdtEndPr/>
          <w:sdtContent>
            <w:p w14:paraId="28D28836" w14:textId="77777777" w:rsidR="00BD5256" w:rsidRDefault="00BD525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FC056C3" w14:textId="77777777" w:rsidR="00BD5256" w:rsidRDefault="00BD5256" w:rsidP="00EE3C0F">
          <w:pPr>
            <w:pStyle w:val="Sidhuvud"/>
          </w:pPr>
        </w:p>
      </w:tc>
      <w:tc>
        <w:tcPr>
          <w:tcW w:w="1134" w:type="dxa"/>
        </w:tcPr>
        <w:p w14:paraId="00CD33D6" w14:textId="77777777" w:rsidR="00BD5256" w:rsidRDefault="00BD5256" w:rsidP="0094502D">
          <w:pPr>
            <w:pStyle w:val="Sidhuvud"/>
          </w:pPr>
        </w:p>
        <w:p w14:paraId="5B4A46AC" w14:textId="77777777" w:rsidR="00BD5256" w:rsidRPr="0094502D" w:rsidRDefault="00BD5256" w:rsidP="00EC71A6">
          <w:pPr>
            <w:pStyle w:val="Sidhuvud"/>
          </w:pPr>
        </w:p>
      </w:tc>
    </w:tr>
    <w:tr w:rsidR="00BD5256" w14:paraId="7D818FC7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E471F7C370284755BB1D6654E3FB4A3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11D3236" w14:textId="77777777" w:rsidR="00C457AA" w:rsidRPr="00C457AA" w:rsidRDefault="00C457AA" w:rsidP="00340DE0">
              <w:pPr>
                <w:pStyle w:val="Sidhuvud"/>
                <w:rPr>
                  <w:b/>
                </w:rPr>
              </w:pPr>
              <w:r w:rsidRPr="00C457AA">
                <w:rPr>
                  <w:b/>
                </w:rPr>
                <w:t>Finansdepartementet</w:t>
              </w:r>
            </w:p>
            <w:p w14:paraId="29FD15E7" w14:textId="1B171411" w:rsidR="00C457AA" w:rsidRDefault="00C457AA" w:rsidP="00340DE0">
              <w:pPr>
                <w:pStyle w:val="Sidhuvud"/>
              </w:pPr>
              <w:r w:rsidRPr="00C457AA">
                <w:t>Civilministern</w:t>
              </w:r>
            </w:p>
            <w:p w14:paraId="5F699B2D" w14:textId="1EE297E1" w:rsidR="00C457AA" w:rsidRDefault="00C457AA" w:rsidP="00C457AA"/>
            <w:p w14:paraId="5C514652" w14:textId="3503991F" w:rsidR="00C457AA" w:rsidRDefault="00C457AA" w:rsidP="00C457AA"/>
            <w:p w14:paraId="06873006" w14:textId="77777777" w:rsidR="00BD5256" w:rsidRPr="00C457AA" w:rsidRDefault="00BD5256" w:rsidP="00C457AA"/>
          </w:tc>
        </w:sdtContent>
      </w:sdt>
      <w:sdt>
        <w:sdtPr>
          <w:alias w:val="Recipient"/>
          <w:tag w:val="ccRKShow_Recipient"/>
          <w:id w:val="-28344517"/>
          <w:placeholder>
            <w:docPart w:val="FA185DB6EC744067A1EDE6A160E1D78D"/>
          </w:placeholder>
          <w:dataBinding w:prefixMappings="xmlns:ns0='http://lp/documentinfo/RK' " w:xpath="/ns0:DocumentInfo[1]/ns0:BaseInfo[1]/ns0:Recipient[1]" w:storeItemID="{DBAA63E4-25C7-4C4E-A7AB-010BAAB92616}"/>
          <w:text w:multiLine="1"/>
        </w:sdtPr>
        <w:sdtEndPr/>
        <w:sdtContent>
          <w:tc>
            <w:tcPr>
              <w:tcW w:w="3170" w:type="dxa"/>
            </w:tcPr>
            <w:p w14:paraId="6D3E1874" w14:textId="793F8173" w:rsidR="00BD5256" w:rsidRDefault="00C457A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23D1CAB" w14:textId="77777777" w:rsidR="00BD5256" w:rsidRDefault="00BD5256" w:rsidP="003E6020">
          <w:pPr>
            <w:pStyle w:val="Sidhuvud"/>
          </w:pPr>
        </w:p>
      </w:tc>
    </w:tr>
  </w:tbl>
  <w:p w14:paraId="6E75C65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56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1035"/>
    <w:rsid w:val="00093408"/>
    <w:rsid w:val="00093BBF"/>
    <w:rsid w:val="0009435C"/>
    <w:rsid w:val="000A13CA"/>
    <w:rsid w:val="000A1488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1E7B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97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394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47EC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51CF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31BD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1E78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7590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842ED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1DFD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14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172C5"/>
    <w:rsid w:val="00A2019A"/>
    <w:rsid w:val="00A23493"/>
    <w:rsid w:val="00A2416A"/>
    <w:rsid w:val="00A3270B"/>
    <w:rsid w:val="00A36016"/>
    <w:rsid w:val="00A379E4"/>
    <w:rsid w:val="00A41DBA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2483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35E9"/>
    <w:rsid w:val="00BC6832"/>
    <w:rsid w:val="00BD0826"/>
    <w:rsid w:val="00BD15AB"/>
    <w:rsid w:val="00BD181D"/>
    <w:rsid w:val="00BD5256"/>
    <w:rsid w:val="00BD7A83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57AA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2B82"/>
    <w:rsid w:val="00CC41BA"/>
    <w:rsid w:val="00CD09EF"/>
    <w:rsid w:val="00CD17C1"/>
    <w:rsid w:val="00CD1C6C"/>
    <w:rsid w:val="00CD37F1"/>
    <w:rsid w:val="00CD6169"/>
    <w:rsid w:val="00CD6D76"/>
    <w:rsid w:val="00CE20BC"/>
    <w:rsid w:val="00CE50ED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011D"/>
    <w:rsid w:val="00D116C0"/>
    <w:rsid w:val="00D13433"/>
    <w:rsid w:val="00D13D8A"/>
    <w:rsid w:val="00D20DA7"/>
    <w:rsid w:val="00D23283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85A3C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345B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3ACC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4DF4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45A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AC3D84084E45068FDC2C7C276AD9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453125-535B-4A34-9E86-A6DD52321939}"/>
      </w:docPartPr>
      <w:docPartBody>
        <w:p w:rsidR="002B1923" w:rsidRDefault="00100E6F" w:rsidP="00100E6F">
          <w:pPr>
            <w:pStyle w:val="07AC3D84084E45068FDC2C7C276AD9E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790528A07B5417FB3FEBD4C0B6EE3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4439C7-F5C1-4B83-9301-2F904B3E6EE4}"/>
      </w:docPartPr>
      <w:docPartBody>
        <w:p w:rsidR="002B1923" w:rsidRDefault="00100E6F" w:rsidP="00100E6F">
          <w:pPr>
            <w:pStyle w:val="2790528A07B5417FB3FEBD4C0B6EE3F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471F7C370284755BB1D6654E3FB4A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7D557D-6CAE-4E1F-AF74-15BCE31EFD64}"/>
      </w:docPartPr>
      <w:docPartBody>
        <w:p w:rsidR="002B1923" w:rsidRDefault="00100E6F" w:rsidP="00100E6F">
          <w:pPr>
            <w:pStyle w:val="E471F7C370284755BB1D6654E3FB4A3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185DB6EC744067A1EDE6A160E1D7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60B5C4-A885-41A3-845F-E9F2A350B651}"/>
      </w:docPartPr>
      <w:docPartBody>
        <w:p w:rsidR="002B1923" w:rsidRDefault="00100E6F" w:rsidP="00100E6F">
          <w:pPr>
            <w:pStyle w:val="FA185DB6EC744067A1EDE6A160E1D78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1A6FF139A354D56AD541FB06E3B3E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E78759-7AEA-49EA-8B3C-DC27516EC546}"/>
      </w:docPartPr>
      <w:docPartBody>
        <w:p w:rsidR="002B1923" w:rsidRDefault="00100E6F" w:rsidP="00100E6F">
          <w:pPr>
            <w:pStyle w:val="81A6FF139A354D56AD541FB06E3B3E2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6F"/>
    <w:rsid w:val="00100E6F"/>
    <w:rsid w:val="002B1923"/>
    <w:rsid w:val="0049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DFFC5F0191A4774B6A4CDE584C33C16">
    <w:name w:val="DDFFC5F0191A4774B6A4CDE584C33C16"/>
    <w:rsid w:val="00100E6F"/>
  </w:style>
  <w:style w:type="character" w:styleId="Platshllartext">
    <w:name w:val="Placeholder Text"/>
    <w:basedOn w:val="Standardstycketeckensnitt"/>
    <w:uiPriority w:val="99"/>
    <w:semiHidden/>
    <w:rsid w:val="00100E6F"/>
    <w:rPr>
      <w:noProof w:val="0"/>
      <w:color w:val="808080"/>
    </w:rPr>
  </w:style>
  <w:style w:type="paragraph" w:customStyle="1" w:styleId="EE450BFC538E48F8820EFDE7A1B3BFAB">
    <w:name w:val="EE450BFC538E48F8820EFDE7A1B3BFAB"/>
    <w:rsid w:val="00100E6F"/>
  </w:style>
  <w:style w:type="paragraph" w:customStyle="1" w:styleId="A6AB990429ED45D092F06D06DBB824AE">
    <w:name w:val="A6AB990429ED45D092F06D06DBB824AE"/>
    <w:rsid w:val="00100E6F"/>
  </w:style>
  <w:style w:type="paragraph" w:customStyle="1" w:styleId="8D858A64C50A4FEBB9AEA0BFE24538E4">
    <w:name w:val="8D858A64C50A4FEBB9AEA0BFE24538E4"/>
    <w:rsid w:val="00100E6F"/>
  </w:style>
  <w:style w:type="paragraph" w:customStyle="1" w:styleId="07AC3D84084E45068FDC2C7C276AD9EB">
    <w:name w:val="07AC3D84084E45068FDC2C7C276AD9EB"/>
    <w:rsid w:val="00100E6F"/>
  </w:style>
  <w:style w:type="paragraph" w:customStyle="1" w:styleId="2790528A07B5417FB3FEBD4C0B6EE3FA">
    <w:name w:val="2790528A07B5417FB3FEBD4C0B6EE3FA"/>
    <w:rsid w:val="00100E6F"/>
  </w:style>
  <w:style w:type="paragraph" w:customStyle="1" w:styleId="4FD743F54A214D5E9B156B1941C227D1">
    <w:name w:val="4FD743F54A214D5E9B156B1941C227D1"/>
    <w:rsid w:val="00100E6F"/>
  </w:style>
  <w:style w:type="paragraph" w:customStyle="1" w:styleId="3A8B96BA6FEC4AEBB0D6DEE7239226BE">
    <w:name w:val="3A8B96BA6FEC4AEBB0D6DEE7239226BE"/>
    <w:rsid w:val="00100E6F"/>
  </w:style>
  <w:style w:type="paragraph" w:customStyle="1" w:styleId="69311D8FA2A6476FB8055A1110BFAAC1">
    <w:name w:val="69311D8FA2A6476FB8055A1110BFAAC1"/>
    <w:rsid w:val="00100E6F"/>
  </w:style>
  <w:style w:type="paragraph" w:customStyle="1" w:styleId="E471F7C370284755BB1D6654E3FB4A32">
    <w:name w:val="E471F7C370284755BB1D6654E3FB4A32"/>
    <w:rsid w:val="00100E6F"/>
  </w:style>
  <w:style w:type="paragraph" w:customStyle="1" w:styleId="FA185DB6EC744067A1EDE6A160E1D78D">
    <w:name w:val="FA185DB6EC744067A1EDE6A160E1D78D"/>
    <w:rsid w:val="00100E6F"/>
  </w:style>
  <w:style w:type="paragraph" w:customStyle="1" w:styleId="D51925B48E724ACFBD95965DDE6D9E3C">
    <w:name w:val="D51925B48E724ACFBD95965DDE6D9E3C"/>
    <w:rsid w:val="00100E6F"/>
  </w:style>
  <w:style w:type="paragraph" w:customStyle="1" w:styleId="0033AB99858445C9B996F209AAE310D7">
    <w:name w:val="0033AB99858445C9B996F209AAE310D7"/>
    <w:rsid w:val="00100E6F"/>
  </w:style>
  <w:style w:type="paragraph" w:customStyle="1" w:styleId="B1A6764CA2614499904620B979B4B1B8">
    <w:name w:val="B1A6764CA2614499904620B979B4B1B8"/>
    <w:rsid w:val="00100E6F"/>
  </w:style>
  <w:style w:type="paragraph" w:customStyle="1" w:styleId="169FBDDF42B14FFD829C9FEB4DAF2D24">
    <w:name w:val="169FBDDF42B14FFD829C9FEB4DAF2D24"/>
    <w:rsid w:val="00100E6F"/>
  </w:style>
  <w:style w:type="paragraph" w:customStyle="1" w:styleId="7F81F72DF19043EFA15A7E5D73B4453F">
    <w:name w:val="7F81F72DF19043EFA15A7E5D73B4453F"/>
    <w:rsid w:val="00100E6F"/>
  </w:style>
  <w:style w:type="paragraph" w:customStyle="1" w:styleId="81A6FF139A354D56AD541FB06E3B3E22">
    <w:name w:val="81A6FF139A354D56AD541FB06E3B3E22"/>
    <w:rsid w:val="00100E6F"/>
  </w:style>
  <w:style w:type="paragraph" w:customStyle="1" w:styleId="253A33A92D9F4B7F85DEEB3A58B7F9ED">
    <w:name w:val="253A33A92D9F4B7F85DEEB3A58B7F9ED"/>
    <w:rsid w:val="00100E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2019-04-09T00:00:00</HeaderDate>
    <Office/>
    <Dnr>Fi2019/01102/SFÖ</Dnr>
    <ParagrafNr/>
    <DocumentTitle/>
    <VisitingAddress/>
    <Extra1/>
    <Extra2/>
    <Extra3>Matheus Enholm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4d886dad-b1d8-43d5-a041-ec44a5af689e</RD_Svarsid>
  </documentManagement>
</p:properties>
</file>

<file path=customXml/itemProps1.xml><?xml version="1.0" encoding="utf-8"?>
<ds:datastoreItem xmlns:ds="http://schemas.openxmlformats.org/officeDocument/2006/customXml" ds:itemID="{C21D1349-B201-4BCD-837F-39AC6C4E55FF}"/>
</file>

<file path=customXml/itemProps2.xml><?xml version="1.0" encoding="utf-8"?>
<ds:datastoreItem xmlns:ds="http://schemas.openxmlformats.org/officeDocument/2006/customXml" ds:itemID="{B7F29725-6251-43FA-8B07-05627E3508EF}"/>
</file>

<file path=customXml/itemProps3.xml><?xml version="1.0" encoding="utf-8"?>
<ds:datastoreItem xmlns:ds="http://schemas.openxmlformats.org/officeDocument/2006/customXml" ds:itemID="{2C78B535-99CB-4407-ABF7-B82434EA5B67}"/>
</file>

<file path=customXml/itemProps4.xml><?xml version="1.0" encoding="utf-8"?>
<ds:datastoreItem xmlns:ds="http://schemas.openxmlformats.org/officeDocument/2006/customXml" ds:itemID="{DBAA63E4-25C7-4C4E-A7AB-010BAAB92616}"/>
</file>

<file path=customXml/itemProps5.xml><?xml version="1.0" encoding="utf-8"?>
<ds:datastoreItem xmlns:ds="http://schemas.openxmlformats.org/officeDocument/2006/customXml" ds:itemID="{994B1CCF-2B22-4E40-961E-BD3BA3F578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2019-04-09T15:55:00Z</dcterms:created>
  <dcterms:modified xsi:type="dcterms:W3CDTF">2019-04-09T15:55:00Z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