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AB44D" w14:textId="3B7FF63C" w:rsidR="009B250A" w:rsidRDefault="009B250A" w:rsidP="00DA0661">
      <w:pPr>
        <w:pStyle w:val="Rubrik"/>
      </w:pPr>
      <w:bookmarkStart w:id="0" w:name="Start"/>
      <w:bookmarkStart w:id="1" w:name="_GoBack"/>
      <w:bookmarkEnd w:id="0"/>
      <w:bookmarkEnd w:id="1"/>
      <w:r>
        <w:t>S</w:t>
      </w:r>
      <w:r w:rsidR="00CB00B5">
        <w:t>var på fråga 2018/19:434</w:t>
      </w:r>
      <w:r w:rsidR="00D00EA0">
        <w:t xml:space="preserve"> av </w:t>
      </w:r>
      <w:r w:rsidR="00CB00B5">
        <w:t>Hans Wallmark</w:t>
      </w:r>
      <w:r>
        <w:t xml:space="preserve"> </w:t>
      </w:r>
      <w:r w:rsidR="0026645E">
        <w:t>(M) Användning av</w:t>
      </w:r>
      <w:r w:rsidR="00D00EA0">
        <w:t xml:space="preserve"> </w:t>
      </w:r>
      <w:r w:rsidR="00CB00B5">
        <w:t>extra anslag till FOI</w:t>
      </w:r>
    </w:p>
    <w:p w14:paraId="0CB7ED48" w14:textId="08FF63DF" w:rsidR="00CB00B5" w:rsidRDefault="00CB00B5" w:rsidP="002749F7">
      <w:pPr>
        <w:pStyle w:val="Brdtext"/>
      </w:pPr>
      <w:r>
        <w:t>Hans Wallmark har frågat mig vilken anledningen är till att anslagsmedel används till att finansiera fasta forskningsanläggningar, trots att detta inte nämns som ett anslagsändamål i budgetbeslutet?</w:t>
      </w:r>
    </w:p>
    <w:p w14:paraId="70657E4B" w14:textId="04605AE6" w:rsidR="00DA3F44" w:rsidRDefault="00E364BE" w:rsidP="00E364BE">
      <w:pPr>
        <w:pStyle w:val="Brdtext"/>
      </w:pPr>
      <w:r>
        <w:t>Anslaget 1:9 får användas för att finansiera internationell verksamhet inom försvarsmateriel- och forskningsområdet samt åtgärder för att främja den svenska försvarsindustrins exportverksamhet. Anslaget får även finansiera forskning om skydd mot kemiska, biologiska, radiologiska och nukleära stridsmedel (CBRN) samt forskning och analysstöd för regeringens behov. Anslaget får vidare finansiera forskning med inriktning mot Polismyndighetens och Säkerhetspolisens verksamhetsområden.</w:t>
      </w:r>
    </w:p>
    <w:p w14:paraId="1112E3A4" w14:textId="7ED21B72" w:rsidR="00E364BE" w:rsidRDefault="00E364BE" w:rsidP="00E364BE">
      <w:pPr>
        <w:pStyle w:val="Brdtext"/>
      </w:pPr>
      <w:r>
        <w:t>Av budgetbetänkandet 2018/</w:t>
      </w:r>
      <w:proofErr w:type="gramStart"/>
      <w:r>
        <w:t>19:FöU</w:t>
      </w:r>
      <w:proofErr w:type="gramEnd"/>
      <w:r>
        <w:t xml:space="preserve">1 framgår att utskottet </w:t>
      </w:r>
      <w:r w:rsidRPr="00E364BE">
        <w:t>bedömer att det finns ett behov av att stärka forskning i fråga om både civilt och militärt försvar mot bakgrund av ett försämrat omvärldsläge och att det blivit nödvändigt att stärka försvarsförmågan. Utskottet föreslår därför ökade resurser till FOI som är avsedda för verksamhet av strategisk betydelse och med ett fortsatt totalförsvarsfokus (anslaget 1:9).</w:t>
      </w:r>
      <w:r w:rsidR="0060024E">
        <w:t xml:space="preserve"> Förstärkningen uppgår till 50 miljoner kronor för 2019.</w:t>
      </w:r>
      <w:r w:rsidR="00003ECC">
        <w:t xml:space="preserve"> Riksdagen</w:t>
      </w:r>
      <w:r w:rsidR="00C80518">
        <w:t xml:space="preserve"> biföll utskottets förslag (rskr. 2018/19:89).</w:t>
      </w:r>
    </w:p>
    <w:p w14:paraId="3F077EA8" w14:textId="77777777" w:rsidR="00577D55" w:rsidRDefault="00577D55" w:rsidP="002749F7">
      <w:pPr>
        <w:pStyle w:val="Brdtext"/>
      </w:pPr>
    </w:p>
    <w:p w14:paraId="6CD3E212" w14:textId="77777777" w:rsidR="00577D55" w:rsidRDefault="00577D55" w:rsidP="002749F7">
      <w:pPr>
        <w:pStyle w:val="Brdtext"/>
      </w:pPr>
    </w:p>
    <w:p w14:paraId="59C1983C" w14:textId="77777777" w:rsidR="00577D55" w:rsidRDefault="00577D55" w:rsidP="002749F7">
      <w:pPr>
        <w:pStyle w:val="Brdtext"/>
      </w:pPr>
    </w:p>
    <w:p w14:paraId="370FA7DC" w14:textId="65D377C4" w:rsidR="00DE733D" w:rsidRDefault="00CE0D07" w:rsidP="002749F7">
      <w:pPr>
        <w:pStyle w:val="Brdtext"/>
      </w:pPr>
      <w:r>
        <w:lastRenderedPageBreak/>
        <w:t>Regeringens fördelning av d</w:t>
      </w:r>
      <w:r w:rsidR="00394305">
        <w:t>e</w:t>
      </w:r>
      <w:r>
        <w:t xml:space="preserve"> utökade anlagsmedlen föregicks av en </w:t>
      </w:r>
      <w:r w:rsidR="00394305">
        <w:t>nära dialog med Totalförsvarets forskningsinstitut. Detta för att säkerställa att medlen används för verksamhet av</w:t>
      </w:r>
      <w:r w:rsidR="00DE733D">
        <w:t xml:space="preserve"> strategisk betydelse och med ett</w:t>
      </w:r>
      <w:r w:rsidR="000D273D">
        <w:t xml:space="preserve"> fortsatt</w:t>
      </w:r>
      <w:r w:rsidR="00DE733D">
        <w:t xml:space="preserve"> totalförsvarsfokus.</w:t>
      </w:r>
      <w:r w:rsidR="00394305">
        <w:t xml:space="preserve"> </w:t>
      </w:r>
      <w:r w:rsidR="000964BB">
        <w:t xml:space="preserve">Regeringen </w:t>
      </w:r>
      <w:r w:rsidR="00DE733D">
        <w:t>g</w:t>
      </w:r>
      <w:r w:rsidR="000964BB">
        <w:t>ör</w:t>
      </w:r>
      <w:r w:rsidR="00C80518">
        <w:t xml:space="preserve"> bedömningen att detta</w:t>
      </w:r>
      <w:r w:rsidR="00DE733D">
        <w:t xml:space="preserve"> </w:t>
      </w:r>
      <w:r w:rsidR="00FA01F7">
        <w:t>ligger i linje med den</w:t>
      </w:r>
      <w:r w:rsidR="00960B27">
        <w:t xml:space="preserve"> inriktning</w:t>
      </w:r>
      <w:r w:rsidR="00FA01F7">
        <w:t>en</w:t>
      </w:r>
      <w:r w:rsidR="00960B27">
        <w:t>.</w:t>
      </w:r>
    </w:p>
    <w:p w14:paraId="3A5FD3BB" w14:textId="3166F94E" w:rsidR="009B250A" w:rsidRPr="00A96967" w:rsidRDefault="009B250A" w:rsidP="006A12F1">
      <w:pPr>
        <w:pStyle w:val="Brdtext"/>
        <w:rPr>
          <w:lang w:val="de-DE"/>
        </w:rPr>
      </w:pPr>
      <w:bookmarkStart w:id="2" w:name="_Hlk3356466"/>
      <w:r w:rsidRPr="00A96967">
        <w:rPr>
          <w:lang w:val="de-DE"/>
        </w:rPr>
        <w:t xml:space="preserve">Stockholm den </w:t>
      </w:r>
      <w:sdt>
        <w:sdtPr>
          <w:rPr>
            <w:lang w:val="de-DE"/>
          </w:rPr>
          <w:id w:val="-1225218591"/>
          <w:placeholder>
            <w:docPart w:val="D84DE8A78567443A8B34696E0518F060"/>
          </w:placeholder>
          <w:dataBinding w:prefixMappings="xmlns:ns0='http://lp/documentinfo/RK' " w:xpath="/ns0:DocumentInfo[1]/ns0:BaseInfo[1]/ns0:HeaderDate[1]" w:storeItemID="{01893AC2-4CFF-4D65-A8CC-D324748F0A05}"/>
          <w:date w:fullDate="2019-04-03T00:00:00Z">
            <w:dateFormat w:val="d MMMM yyyy"/>
            <w:lid w:val="sv-SE"/>
            <w:storeMappedDataAs w:val="dateTime"/>
            <w:calendar w:val="gregorian"/>
          </w:date>
        </w:sdtPr>
        <w:sdtEndPr/>
        <w:sdtContent>
          <w:r w:rsidR="006E12EE">
            <w:rPr>
              <w:lang w:val="de-DE"/>
            </w:rPr>
            <w:t>3</w:t>
          </w:r>
          <w:r w:rsidR="008A2D53" w:rsidRPr="00A96967">
            <w:rPr>
              <w:lang w:val="de-DE"/>
            </w:rPr>
            <w:t xml:space="preserve"> </w:t>
          </w:r>
          <w:proofErr w:type="spellStart"/>
          <w:r w:rsidR="007C58DA" w:rsidRPr="00A96967">
            <w:rPr>
              <w:lang w:val="de-DE"/>
            </w:rPr>
            <w:t>april</w:t>
          </w:r>
          <w:proofErr w:type="spellEnd"/>
          <w:r w:rsidR="005876D5" w:rsidRPr="00A96967">
            <w:rPr>
              <w:lang w:val="de-DE"/>
            </w:rPr>
            <w:t xml:space="preserve"> 2019</w:t>
          </w:r>
        </w:sdtContent>
      </w:sdt>
    </w:p>
    <w:p w14:paraId="094A83B5" w14:textId="77777777" w:rsidR="009B250A" w:rsidRPr="00A96967" w:rsidRDefault="009B250A" w:rsidP="004E7A8F">
      <w:pPr>
        <w:pStyle w:val="Brdtextutanavstnd"/>
        <w:rPr>
          <w:lang w:val="de-DE"/>
        </w:rPr>
      </w:pPr>
    </w:p>
    <w:p w14:paraId="0AAB5C5F" w14:textId="77777777" w:rsidR="009B250A" w:rsidRPr="00A96967" w:rsidRDefault="009B250A" w:rsidP="004E7A8F">
      <w:pPr>
        <w:pStyle w:val="Brdtextutanavstnd"/>
        <w:rPr>
          <w:lang w:val="de-DE"/>
        </w:rPr>
      </w:pPr>
    </w:p>
    <w:p w14:paraId="6B036307" w14:textId="77777777" w:rsidR="009B250A" w:rsidRPr="00A96967" w:rsidRDefault="009B250A" w:rsidP="004E7A8F">
      <w:pPr>
        <w:pStyle w:val="Brdtextutanavstnd"/>
        <w:rPr>
          <w:lang w:val="de-DE"/>
        </w:rPr>
      </w:pPr>
    </w:p>
    <w:p w14:paraId="7BFAFE6C" w14:textId="77777777" w:rsidR="009B250A" w:rsidRPr="00A96967" w:rsidRDefault="00C045CC" w:rsidP="00422A41">
      <w:pPr>
        <w:pStyle w:val="Brdtext"/>
        <w:rPr>
          <w:lang w:val="de-DE"/>
        </w:rPr>
      </w:pPr>
      <w:r w:rsidRPr="00A96967">
        <w:rPr>
          <w:lang w:val="de-DE"/>
        </w:rPr>
        <w:t>Peter Hultqvist</w:t>
      </w:r>
    </w:p>
    <w:bookmarkEnd w:id="2"/>
    <w:p w14:paraId="66FF713D" w14:textId="77777777" w:rsidR="009B250A" w:rsidRPr="00A96967" w:rsidRDefault="009B250A" w:rsidP="00DB48AB">
      <w:pPr>
        <w:pStyle w:val="Brdtext"/>
        <w:rPr>
          <w:lang w:val="de-DE"/>
        </w:rPr>
      </w:pPr>
    </w:p>
    <w:sectPr w:rsidR="009B250A" w:rsidRPr="00A96967" w:rsidSect="009B250A">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C6DE7" w14:textId="77777777" w:rsidR="009B250A" w:rsidRDefault="009B250A" w:rsidP="00A87A54">
      <w:pPr>
        <w:spacing w:after="0" w:line="240" w:lineRule="auto"/>
      </w:pPr>
      <w:r>
        <w:separator/>
      </w:r>
    </w:p>
  </w:endnote>
  <w:endnote w:type="continuationSeparator" w:id="0">
    <w:p w14:paraId="7E3DB934" w14:textId="77777777" w:rsidR="009B250A" w:rsidRDefault="009B250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642ABE9" w14:textId="77777777" w:rsidTr="006A26EC">
      <w:trPr>
        <w:trHeight w:val="227"/>
        <w:jc w:val="right"/>
      </w:trPr>
      <w:tc>
        <w:tcPr>
          <w:tcW w:w="708" w:type="dxa"/>
          <w:vAlign w:val="bottom"/>
        </w:tcPr>
        <w:p w14:paraId="40D0D330" w14:textId="01B3466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2518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25187">
            <w:rPr>
              <w:rStyle w:val="Sidnummer"/>
              <w:noProof/>
            </w:rPr>
            <w:t>2</w:t>
          </w:r>
          <w:r>
            <w:rPr>
              <w:rStyle w:val="Sidnummer"/>
            </w:rPr>
            <w:fldChar w:fldCharType="end"/>
          </w:r>
          <w:r>
            <w:rPr>
              <w:rStyle w:val="Sidnummer"/>
            </w:rPr>
            <w:t>)</w:t>
          </w:r>
        </w:p>
      </w:tc>
    </w:tr>
    <w:tr w:rsidR="005606BC" w:rsidRPr="00347E11" w14:paraId="6668C8E9" w14:textId="77777777" w:rsidTr="006A26EC">
      <w:trPr>
        <w:trHeight w:val="850"/>
        <w:jc w:val="right"/>
      </w:trPr>
      <w:tc>
        <w:tcPr>
          <w:tcW w:w="708" w:type="dxa"/>
          <w:vAlign w:val="bottom"/>
        </w:tcPr>
        <w:p w14:paraId="66C9CA75" w14:textId="77777777" w:rsidR="005606BC" w:rsidRPr="00347E11" w:rsidRDefault="005606BC" w:rsidP="005606BC">
          <w:pPr>
            <w:pStyle w:val="Sidfot"/>
            <w:spacing w:line="276" w:lineRule="auto"/>
            <w:jc w:val="right"/>
          </w:pPr>
        </w:p>
      </w:tc>
    </w:tr>
  </w:tbl>
  <w:p w14:paraId="5CF08DC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2C4169B" w14:textId="77777777" w:rsidTr="001F4302">
      <w:trPr>
        <w:trHeight w:val="510"/>
      </w:trPr>
      <w:tc>
        <w:tcPr>
          <w:tcW w:w="8525" w:type="dxa"/>
          <w:gridSpan w:val="2"/>
          <w:vAlign w:val="bottom"/>
        </w:tcPr>
        <w:p w14:paraId="4FF05A46" w14:textId="77777777" w:rsidR="00347E11" w:rsidRPr="00347E11" w:rsidRDefault="00347E11" w:rsidP="00347E11">
          <w:pPr>
            <w:pStyle w:val="Sidfot"/>
            <w:rPr>
              <w:sz w:val="8"/>
            </w:rPr>
          </w:pPr>
        </w:p>
      </w:tc>
    </w:tr>
    <w:tr w:rsidR="00093408" w:rsidRPr="00EE3C0F" w14:paraId="462E160A" w14:textId="77777777" w:rsidTr="00C26068">
      <w:trPr>
        <w:trHeight w:val="227"/>
      </w:trPr>
      <w:tc>
        <w:tcPr>
          <w:tcW w:w="4074" w:type="dxa"/>
        </w:tcPr>
        <w:p w14:paraId="47A416B8" w14:textId="77777777" w:rsidR="00347E11" w:rsidRPr="00F53AEA" w:rsidRDefault="00347E11" w:rsidP="00C26068">
          <w:pPr>
            <w:pStyle w:val="Sidfot"/>
            <w:spacing w:line="276" w:lineRule="auto"/>
          </w:pPr>
        </w:p>
      </w:tc>
      <w:tc>
        <w:tcPr>
          <w:tcW w:w="4451" w:type="dxa"/>
        </w:tcPr>
        <w:p w14:paraId="7D086596" w14:textId="77777777" w:rsidR="00093408" w:rsidRPr="00F53AEA" w:rsidRDefault="00093408" w:rsidP="00F53AEA">
          <w:pPr>
            <w:pStyle w:val="Sidfot"/>
            <w:spacing w:line="276" w:lineRule="auto"/>
          </w:pPr>
        </w:p>
      </w:tc>
    </w:tr>
  </w:tbl>
  <w:p w14:paraId="711062D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8AA1D" w14:textId="77777777" w:rsidR="009B250A" w:rsidRDefault="009B250A" w:rsidP="00A87A54">
      <w:pPr>
        <w:spacing w:after="0" w:line="240" w:lineRule="auto"/>
      </w:pPr>
      <w:r>
        <w:separator/>
      </w:r>
    </w:p>
  </w:footnote>
  <w:footnote w:type="continuationSeparator" w:id="0">
    <w:p w14:paraId="491F6243" w14:textId="77777777" w:rsidR="009B250A" w:rsidRDefault="009B250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B250A" w14:paraId="413F7E56" w14:textId="77777777" w:rsidTr="00C93EBA">
      <w:trPr>
        <w:trHeight w:val="227"/>
      </w:trPr>
      <w:tc>
        <w:tcPr>
          <w:tcW w:w="5534" w:type="dxa"/>
        </w:tcPr>
        <w:p w14:paraId="6D54EDAF" w14:textId="77777777" w:rsidR="009B250A" w:rsidRPr="007D73AB" w:rsidRDefault="009B250A">
          <w:pPr>
            <w:pStyle w:val="Sidhuvud"/>
          </w:pPr>
        </w:p>
      </w:tc>
      <w:tc>
        <w:tcPr>
          <w:tcW w:w="3170" w:type="dxa"/>
          <w:vAlign w:val="bottom"/>
        </w:tcPr>
        <w:p w14:paraId="6E2F540C" w14:textId="77777777" w:rsidR="009B250A" w:rsidRPr="007D73AB" w:rsidRDefault="009B250A" w:rsidP="00340DE0">
          <w:pPr>
            <w:pStyle w:val="Sidhuvud"/>
          </w:pPr>
        </w:p>
      </w:tc>
      <w:tc>
        <w:tcPr>
          <w:tcW w:w="1134" w:type="dxa"/>
        </w:tcPr>
        <w:p w14:paraId="28B84BC5" w14:textId="77777777" w:rsidR="009B250A" w:rsidRDefault="009B250A" w:rsidP="005A703A">
          <w:pPr>
            <w:pStyle w:val="Sidhuvud"/>
          </w:pPr>
        </w:p>
      </w:tc>
    </w:tr>
    <w:tr w:rsidR="009B250A" w14:paraId="5EFF2CDD" w14:textId="77777777" w:rsidTr="00C93EBA">
      <w:trPr>
        <w:trHeight w:val="1928"/>
      </w:trPr>
      <w:tc>
        <w:tcPr>
          <w:tcW w:w="5534" w:type="dxa"/>
        </w:tcPr>
        <w:p w14:paraId="3BDE84CE" w14:textId="77777777" w:rsidR="009B250A" w:rsidRPr="00340DE0" w:rsidRDefault="009B250A" w:rsidP="00340DE0">
          <w:pPr>
            <w:pStyle w:val="Sidhuvud"/>
          </w:pPr>
          <w:r>
            <w:rPr>
              <w:noProof/>
            </w:rPr>
            <w:drawing>
              <wp:inline distT="0" distB="0" distL="0" distR="0" wp14:anchorId="09E5D787" wp14:editId="518A1B5A">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299AB53" w14:textId="77777777" w:rsidR="009B250A" w:rsidRPr="00710A6C" w:rsidRDefault="009B250A" w:rsidP="00EE3C0F">
          <w:pPr>
            <w:pStyle w:val="Sidhuvud"/>
            <w:rPr>
              <w:b/>
            </w:rPr>
          </w:pPr>
        </w:p>
        <w:p w14:paraId="3C4E7CD9" w14:textId="6452D3D4" w:rsidR="009B250A" w:rsidRDefault="009B250A" w:rsidP="00EE3C0F">
          <w:pPr>
            <w:pStyle w:val="Sidhuvud"/>
          </w:pPr>
        </w:p>
        <w:p w14:paraId="2A1867AD" w14:textId="1CC2BC92" w:rsidR="009B250A" w:rsidRDefault="009B250A" w:rsidP="00EE3C0F">
          <w:pPr>
            <w:pStyle w:val="Sidhuvud"/>
          </w:pPr>
        </w:p>
        <w:sdt>
          <w:sdtPr>
            <w:alias w:val="Dnr"/>
            <w:tag w:val="ccRKShow_Dnr"/>
            <w:id w:val="-829283628"/>
            <w:placeholder>
              <w:docPart w:val="54563103BB324367B06DA9EFA7D78C6E"/>
            </w:placeholder>
            <w:dataBinding w:prefixMappings="xmlns:ns0='http://lp/documentinfo/RK' " w:xpath="/ns0:DocumentInfo[1]/ns0:BaseInfo[1]/ns0:Dnr[1]" w:storeItemID="{01893AC2-4CFF-4D65-A8CC-D324748F0A05}"/>
            <w:text/>
          </w:sdtPr>
          <w:sdtEndPr/>
          <w:sdtContent>
            <w:p w14:paraId="054E1F55" w14:textId="28EEB7AD" w:rsidR="009B250A" w:rsidRDefault="009B250A" w:rsidP="00EE3C0F">
              <w:pPr>
                <w:pStyle w:val="Sidhuvud"/>
              </w:pPr>
              <w:r>
                <w:t>Fö2019/</w:t>
              </w:r>
              <w:r w:rsidR="00172E66">
                <w:t>00360</w:t>
              </w:r>
              <w:r w:rsidR="00290130">
                <w:t>/</w:t>
              </w:r>
              <w:r w:rsidR="001C3800">
                <w:t>MFU</w:t>
              </w:r>
            </w:p>
          </w:sdtContent>
        </w:sdt>
        <w:sdt>
          <w:sdtPr>
            <w:alias w:val="DocNumber"/>
            <w:tag w:val="DocNumber"/>
            <w:id w:val="1726028884"/>
            <w:placeholder>
              <w:docPart w:val="59BFF12E057041EFA87E0A17CD4C1BCD"/>
            </w:placeholder>
            <w:showingPlcHdr/>
            <w:dataBinding w:prefixMappings="xmlns:ns0='http://lp/documentinfo/RK' " w:xpath="/ns0:DocumentInfo[1]/ns0:BaseInfo[1]/ns0:DocNumber[1]" w:storeItemID="{01893AC2-4CFF-4D65-A8CC-D324748F0A05}"/>
            <w:text/>
          </w:sdtPr>
          <w:sdtEndPr/>
          <w:sdtContent>
            <w:p w14:paraId="2114BE4C" w14:textId="77777777" w:rsidR="009B250A" w:rsidRDefault="009B250A" w:rsidP="00EE3C0F">
              <w:pPr>
                <w:pStyle w:val="Sidhuvud"/>
              </w:pPr>
              <w:r>
                <w:rPr>
                  <w:rStyle w:val="Platshllartext"/>
                </w:rPr>
                <w:t xml:space="preserve"> </w:t>
              </w:r>
            </w:p>
          </w:sdtContent>
        </w:sdt>
        <w:p w14:paraId="33D528DA" w14:textId="77777777" w:rsidR="009B250A" w:rsidRDefault="009B250A" w:rsidP="00EE3C0F">
          <w:pPr>
            <w:pStyle w:val="Sidhuvud"/>
          </w:pPr>
        </w:p>
      </w:tc>
      <w:tc>
        <w:tcPr>
          <w:tcW w:w="1134" w:type="dxa"/>
        </w:tcPr>
        <w:p w14:paraId="138CF25D" w14:textId="77777777" w:rsidR="009B250A" w:rsidRDefault="009B250A" w:rsidP="0094502D">
          <w:pPr>
            <w:pStyle w:val="Sidhuvud"/>
          </w:pPr>
        </w:p>
        <w:p w14:paraId="213A91FC" w14:textId="77777777" w:rsidR="009B250A" w:rsidRPr="0094502D" w:rsidRDefault="009B250A" w:rsidP="00EC71A6">
          <w:pPr>
            <w:pStyle w:val="Sidhuvud"/>
          </w:pPr>
        </w:p>
      </w:tc>
    </w:tr>
    <w:tr w:rsidR="009B250A" w14:paraId="08DA436B" w14:textId="77777777" w:rsidTr="00C93EBA">
      <w:trPr>
        <w:trHeight w:val="2268"/>
      </w:trPr>
      <w:tc>
        <w:tcPr>
          <w:tcW w:w="5534" w:type="dxa"/>
          <w:tcMar>
            <w:right w:w="1134" w:type="dxa"/>
          </w:tcMar>
        </w:tcPr>
        <w:p w14:paraId="7E68FC96" w14:textId="36BB64E2" w:rsidR="00C41BC5" w:rsidRDefault="00480380" w:rsidP="00340DE0">
          <w:pPr>
            <w:pStyle w:val="Sidhuvud"/>
            <w:rPr>
              <w:b/>
            </w:rPr>
          </w:pPr>
          <w:r>
            <w:rPr>
              <w:b/>
            </w:rPr>
            <w:t>Försvarsdepartementet</w:t>
          </w:r>
        </w:p>
        <w:p w14:paraId="4E1A0126" w14:textId="66A41B34" w:rsidR="00480380" w:rsidRPr="00480380" w:rsidRDefault="00480380" w:rsidP="00340DE0">
          <w:pPr>
            <w:pStyle w:val="Sidhuvud"/>
          </w:pPr>
          <w:r w:rsidRPr="00480380">
            <w:t>Försvarsministern</w:t>
          </w:r>
        </w:p>
        <w:p w14:paraId="4F0ACFD2" w14:textId="5888B567" w:rsidR="00185212" w:rsidRPr="00340DE0" w:rsidRDefault="00185212" w:rsidP="00EF5608">
          <w:pPr>
            <w:pStyle w:val="Sidhuvud"/>
          </w:pPr>
        </w:p>
      </w:tc>
      <w:sdt>
        <w:sdtPr>
          <w:alias w:val="Recipient"/>
          <w:tag w:val="ccRKShow_Recipient"/>
          <w:id w:val="-28344517"/>
          <w:placeholder>
            <w:docPart w:val="C44A70D60BC547FFB26B1441421921D7"/>
          </w:placeholder>
          <w:dataBinding w:prefixMappings="xmlns:ns0='http://lp/documentinfo/RK' " w:xpath="/ns0:DocumentInfo[1]/ns0:BaseInfo[1]/ns0:Recipient[1]" w:storeItemID="{01893AC2-4CFF-4D65-A8CC-D324748F0A05}"/>
          <w:text w:multiLine="1"/>
        </w:sdtPr>
        <w:sdtEndPr/>
        <w:sdtContent>
          <w:tc>
            <w:tcPr>
              <w:tcW w:w="3170" w:type="dxa"/>
            </w:tcPr>
            <w:p w14:paraId="6CD397EF" w14:textId="77777777" w:rsidR="009B250A" w:rsidRDefault="009B250A" w:rsidP="00547B89">
              <w:pPr>
                <w:pStyle w:val="Sidhuvud"/>
              </w:pPr>
              <w:r>
                <w:t>Till riksdagen</w:t>
              </w:r>
            </w:p>
          </w:tc>
        </w:sdtContent>
      </w:sdt>
      <w:tc>
        <w:tcPr>
          <w:tcW w:w="1134" w:type="dxa"/>
        </w:tcPr>
        <w:p w14:paraId="0C789434" w14:textId="77777777" w:rsidR="009B250A" w:rsidRDefault="009B250A" w:rsidP="003E6020">
          <w:pPr>
            <w:pStyle w:val="Sidhuvud"/>
          </w:pPr>
        </w:p>
      </w:tc>
    </w:tr>
  </w:tbl>
  <w:p w14:paraId="3859200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A"/>
    <w:rsid w:val="00000290"/>
    <w:rsid w:val="00003ECC"/>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47A66"/>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964BB"/>
    <w:rsid w:val="00097BFD"/>
    <w:rsid w:val="000A13CA"/>
    <w:rsid w:val="000A456A"/>
    <w:rsid w:val="000A5E43"/>
    <w:rsid w:val="000B56A9"/>
    <w:rsid w:val="000C61D1"/>
    <w:rsid w:val="000D273D"/>
    <w:rsid w:val="000D31A9"/>
    <w:rsid w:val="000D370F"/>
    <w:rsid w:val="000D5449"/>
    <w:rsid w:val="000E12D9"/>
    <w:rsid w:val="000E431B"/>
    <w:rsid w:val="000E59A9"/>
    <w:rsid w:val="000E638A"/>
    <w:rsid w:val="000E6472"/>
    <w:rsid w:val="000F00B8"/>
    <w:rsid w:val="000F1EA7"/>
    <w:rsid w:val="000F2084"/>
    <w:rsid w:val="000F6462"/>
    <w:rsid w:val="000F6AB2"/>
    <w:rsid w:val="00106F29"/>
    <w:rsid w:val="00113168"/>
    <w:rsid w:val="0011413E"/>
    <w:rsid w:val="0012033A"/>
    <w:rsid w:val="00121002"/>
    <w:rsid w:val="00122D16"/>
    <w:rsid w:val="00125B5E"/>
    <w:rsid w:val="00126E6B"/>
    <w:rsid w:val="00127D1C"/>
    <w:rsid w:val="00130EC3"/>
    <w:rsid w:val="001318F5"/>
    <w:rsid w:val="001331B1"/>
    <w:rsid w:val="00134837"/>
    <w:rsid w:val="00135111"/>
    <w:rsid w:val="001428E2"/>
    <w:rsid w:val="00160FDD"/>
    <w:rsid w:val="00165BDE"/>
    <w:rsid w:val="00167FA8"/>
    <w:rsid w:val="00170CE4"/>
    <w:rsid w:val="00172327"/>
    <w:rsid w:val="00172E66"/>
    <w:rsid w:val="0017300E"/>
    <w:rsid w:val="00173126"/>
    <w:rsid w:val="00176A26"/>
    <w:rsid w:val="001774F8"/>
    <w:rsid w:val="00180BE1"/>
    <w:rsid w:val="001813DF"/>
    <w:rsid w:val="00185212"/>
    <w:rsid w:val="0019051C"/>
    <w:rsid w:val="0019127B"/>
    <w:rsid w:val="00192350"/>
    <w:rsid w:val="00192E34"/>
    <w:rsid w:val="00197A8A"/>
    <w:rsid w:val="001A2A61"/>
    <w:rsid w:val="001B4824"/>
    <w:rsid w:val="001C0A29"/>
    <w:rsid w:val="001C3800"/>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06F"/>
    <w:rsid w:val="001F6BBE"/>
    <w:rsid w:val="002016D1"/>
    <w:rsid w:val="00204079"/>
    <w:rsid w:val="002102FD"/>
    <w:rsid w:val="00211B4E"/>
    <w:rsid w:val="00213204"/>
    <w:rsid w:val="00213258"/>
    <w:rsid w:val="0021657C"/>
    <w:rsid w:val="00222258"/>
    <w:rsid w:val="00222FD8"/>
    <w:rsid w:val="00223473"/>
    <w:rsid w:val="00223AD6"/>
    <w:rsid w:val="0022666A"/>
    <w:rsid w:val="00227E43"/>
    <w:rsid w:val="002315F5"/>
    <w:rsid w:val="00233D52"/>
    <w:rsid w:val="00237147"/>
    <w:rsid w:val="00241A1C"/>
    <w:rsid w:val="00242AD1"/>
    <w:rsid w:val="0024412C"/>
    <w:rsid w:val="00260D2D"/>
    <w:rsid w:val="00264503"/>
    <w:rsid w:val="002649DF"/>
    <w:rsid w:val="0026645E"/>
    <w:rsid w:val="00271D00"/>
    <w:rsid w:val="00275872"/>
    <w:rsid w:val="00281106"/>
    <w:rsid w:val="00282263"/>
    <w:rsid w:val="00282417"/>
    <w:rsid w:val="00282D27"/>
    <w:rsid w:val="00287F0D"/>
    <w:rsid w:val="00290130"/>
    <w:rsid w:val="00291F6F"/>
    <w:rsid w:val="00292420"/>
    <w:rsid w:val="00296B7A"/>
    <w:rsid w:val="002A39EF"/>
    <w:rsid w:val="002A6820"/>
    <w:rsid w:val="002B6849"/>
    <w:rsid w:val="002C1D37"/>
    <w:rsid w:val="002C476F"/>
    <w:rsid w:val="002C5B48"/>
    <w:rsid w:val="002D2647"/>
    <w:rsid w:val="002D2DBB"/>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73171"/>
    <w:rsid w:val="00375479"/>
    <w:rsid w:val="00380663"/>
    <w:rsid w:val="003853E3"/>
    <w:rsid w:val="0038587E"/>
    <w:rsid w:val="003900D2"/>
    <w:rsid w:val="00392ED4"/>
    <w:rsid w:val="00393680"/>
    <w:rsid w:val="00394305"/>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47F"/>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4B42"/>
    <w:rsid w:val="004557F3"/>
    <w:rsid w:val="0045607E"/>
    <w:rsid w:val="00456DC3"/>
    <w:rsid w:val="0046337E"/>
    <w:rsid w:val="00464CA1"/>
    <w:rsid w:val="004660C8"/>
    <w:rsid w:val="00467DEF"/>
    <w:rsid w:val="00472EBA"/>
    <w:rsid w:val="004735B6"/>
    <w:rsid w:val="004735F0"/>
    <w:rsid w:val="004745D7"/>
    <w:rsid w:val="00474676"/>
    <w:rsid w:val="0047511B"/>
    <w:rsid w:val="00480380"/>
    <w:rsid w:val="00480A8A"/>
    <w:rsid w:val="00480EC3"/>
    <w:rsid w:val="0048317E"/>
    <w:rsid w:val="00485601"/>
    <w:rsid w:val="004865B8"/>
    <w:rsid w:val="00486C0D"/>
    <w:rsid w:val="004911D9"/>
    <w:rsid w:val="00491796"/>
    <w:rsid w:val="0049524A"/>
    <w:rsid w:val="0049768A"/>
    <w:rsid w:val="004A3717"/>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3F43"/>
    <w:rsid w:val="004F4021"/>
    <w:rsid w:val="004F5640"/>
    <w:rsid w:val="004F6525"/>
    <w:rsid w:val="004F6FE2"/>
    <w:rsid w:val="00505905"/>
    <w:rsid w:val="00511A1B"/>
    <w:rsid w:val="00511A68"/>
    <w:rsid w:val="00513E7D"/>
    <w:rsid w:val="00514A67"/>
    <w:rsid w:val="00521192"/>
    <w:rsid w:val="0052127C"/>
    <w:rsid w:val="005233B4"/>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77D55"/>
    <w:rsid w:val="00582918"/>
    <w:rsid w:val="00584D39"/>
    <w:rsid w:val="005850D7"/>
    <w:rsid w:val="0058522F"/>
    <w:rsid w:val="00586266"/>
    <w:rsid w:val="005876D5"/>
    <w:rsid w:val="00595EDE"/>
    <w:rsid w:val="00596E2B"/>
    <w:rsid w:val="005A0CBA"/>
    <w:rsid w:val="005A2022"/>
    <w:rsid w:val="005A3272"/>
    <w:rsid w:val="005A3650"/>
    <w:rsid w:val="005A5193"/>
    <w:rsid w:val="005B115A"/>
    <w:rsid w:val="005B416C"/>
    <w:rsid w:val="005B537F"/>
    <w:rsid w:val="005C120D"/>
    <w:rsid w:val="005C15B3"/>
    <w:rsid w:val="005D07C2"/>
    <w:rsid w:val="005E011C"/>
    <w:rsid w:val="005E2F29"/>
    <w:rsid w:val="005E400D"/>
    <w:rsid w:val="005E4E79"/>
    <w:rsid w:val="005E5CE7"/>
    <w:rsid w:val="005E790C"/>
    <w:rsid w:val="005E7930"/>
    <w:rsid w:val="005F08C5"/>
    <w:rsid w:val="005F1823"/>
    <w:rsid w:val="0060024E"/>
    <w:rsid w:val="00605718"/>
    <w:rsid w:val="00605C66"/>
    <w:rsid w:val="00607814"/>
    <w:rsid w:val="00616940"/>
    <w:rsid w:val="006175D7"/>
    <w:rsid w:val="006208E5"/>
    <w:rsid w:val="006273E4"/>
    <w:rsid w:val="00631F82"/>
    <w:rsid w:val="00633B59"/>
    <w:rsid w:val="00634EF4"/>
    <w:rsid w:val="006358C8"/>
    <w:rsid w:val="00636CF6"/>
    <w:rsid w:val="0064133A"/>
    <w:rsid w:val="00647FD7"/>
    <w:rsid w:val="00650080"/>
    <w:rsid w:val="006502F3"/>
    <w:rsid w:val="00651F17"/>
    <w:rsid w:val="0065382D"/>
    <w:rsid w:val="0065410F"/>
    <w:rsid w:val="00654B4D"/>
    <w:rsid w:val="0065559D"/>
    <w:rsid w:val="00655A40"/>
    <w:rsid w:val="00660D84"/>
    <w:rsid w:val="0066133A"/>
    <w:rsid w:val="0066378C"/>
    <w:rsid w:val="006700F0"/>
    <w:rsid w:val="00670A48"/>
    <w:rsid w:val="00672F6F"/>
    <w:rsid w:val="00674C2F"/>
    <w:rsid w:val="00674C8B"/>
    <w:rsid w:val="00684303"/>
    <w:rsid w:val="00691AEE"/>
    <w:rsid w:val="00693AE9"/>
    <w:rsid w:val="0069523C"/>
    <w:rsid w:val="006962CA"/>
    <w:rsid w:val="00696A95"/>
    <w:rsid w:val="006A09DA"/>
    <w:rsid w:val="006A1835"/>
    <w:rsid w:val="006A2625"/>
    <w:rsid w:val="006B0384"/>
    <w:rsid w:val="006B4A30"/>
    <w:rsid w:val="006B7569"/>
    <w:rsid w:val="006C28EE"/>
    <w:rsid w:val="006C378E"/>
    <w:rsid w:val="006D2998"/>
    <w:rsid w:val="006D3188"/>
    <w:rsid w:val="006D5159"/>
    <w:rsid w:val="006E08FC"/>
    <w:rsid w:val="006E12EE"/>
    <w:rsid w:val="006E2F87"/>
    <w:rsid w:val="006E376C"/>
    <w:rsid w:val="006E3FE2"/>
    <w:rsid w:val="006F2588"/>
    <w:rsid w:val="00702ADE"/>
    <w:rsid w:val="00706443"/>
    <w:rsid w:val="0071022F"/>
    <w:rsid w:val="00710A6C"/>
    <w:rsid w:val="00710D98"/>
    <w:rsid w:val="00711CE9"/>
    <w:rsid w:val="00712266"/>
    <w:rsid w:val="00712593"/>
    <w:rsid w:val="00712D82"/>
    <w:rsid w:val="00716E22"/>
    <w:rsid w:val="007171AB"/>
    <w:rsid w:val="007213D0"/>
    <w:rsid w:val="00732599"/>
    <w:rsid w:val="00732968"/>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14F7"/>
    <w:rsid w:val="0079641B"/>
    <w:rsid w:val="00797A90"/>
    <w:rsid w:val="007A1856"/>
    <w:rsid w:val="007A1887"/>
    <w:rsid w:val="007A4CC9"/>
    <w:rsid w:val="007A629C"/>
    <w:rsid w:val="007A6348"/>
    <w:rsid w:val="007B023C"/>
    <w:rsid w:val="007B357F"/>
    <w:rsid w:val="007B5A7B"/>
    <w:rsid w:val="007B6F5B"/>
    <w:rsid w:val="007C44FF"/>
    <w:rsid w:val="007C58DA"/>
    <w:rsid w:val="007C6456"/>
    <w:rsid w:val="007C7BDB"/>
    <w:rsid w:val="007D2FF5"/>
    <w:rsid w:val="007D3F5D"/>
    <w:rsid w:val="007D5134"/>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0CE9"/>
    <w:rsid w:val="00841486"/>
    <w:rsid w:val="00842BC9"/>
    <w:rsid w:val="008431AF"/>
    <w:rsid w:val="0084476E"/>
    <w:rsid w:val="008504F6"/>
    <w:rsid w:val="008572E4"/>
    <w:rsid w:val="008573B9"/>
    <w:rsid w:val="0085782D"/>
    <w:rsid w:val="00863BB7"/>
    <w:rsid w:val="008722A7"/>
    <w:rsid w:val="008730FD"/>
    <w:rsid w:val="00873DA1"/>
    <w:rsid w:val="00875DDD"/>
    <w:rsid w:val="00881BC6"/>
    <w:rsid w:val="00882517"/>
    <w:rsid w:val="008860CC"/>
    <w:rsid w:val="008901EE"/>
    <w:rsid w:val="00890876"/>
    <w:rsid w:val="00891929"/>
    <w:rsid w:val="00893029"/>
    <w:rsid w:val="0089514A"/>
    <w:rsid w:val="00895C2A"/>
    <w:rsid w:val="008A0A0D"/>
    <w:rsid w:val="008A1BA1"/>
    <w:rsid w:val="008A2D53"/>
    <w:rsid w:val="008A3961"/>
    <w:rsid w:val="008A4CEA"/>
    <w:rsid w:val="008A52FF"/>
    <w:rsid w:val="008A7506"/>
    <w:rsid w:val="008B1603"/>
    <w:rsid w:val="008B20ED"/>
    <w:rsid w:val="008B6135"/>
    <w:rsid w:val="008C4538"/>
    <w:rsid w:val="008C562B"/>
    <w:rsid w:val="008C6717"/>
    <w:rsid w:val="008D09BA"/>
    <w:rsid w:val="008D2D6B"/>
    <w:rsid w:val="008D3090"/>
    <w:rsid w:val="008D4306"/>
    <w:rsid w:val="008D4508"/>
    <w:rsid w:val="008D4DC4"/>
    <w:rsid w:val="008D7CAF"/>
    <w:rsid w:val="008E02EE"/>
    <w:rsid w:val="008E3891"/>
    <w:rsid w:val="008E65A8"/>
    <w:rsid w:val="008E77D6"/>
    <w:rsid w:val="008F5127"/>
    <w:rsid w:val="009036E7"/>
    <w:rsid w:val="00904FCA"/>
    <w:rsid w:val="00905031"/>
    <w:rsid w:val="0091053B"/>
    <w:rsid w:val="00912945"/>
    <w:rsid w:val="009144EE"/>
    <w:rsid w:val="00915D4C"/>
    <w:rsid w:val="0091651E"/>
    <w:rsid w:val="009279B2"/>
    <w:rsid w:val="00932AC9"/>
    <w:rsid w:val="00935814"/>
    <w:rsid w:val="009440CF"/>
    <w:rsid w:val="0094502D"/>
    <w:rsid w:val="00946561"/>
    <w:rsid w:val="00946B39"/>
    <w:rsid w:val="00947013"/>
    <w:rsid w:val="00952C6E"/>
    <w:rsid w:val="00960B27"/>
    <w:rsid w:val="00973084"/>
    <w:rsid w:val="00974B59"/>
    <w:rsid w:val="00982ECA"/>
    <w:rsid w:val="0098395E"/>
    <w:rsid w:val="00984EA2"/>
    <w:rsid w:val="00986CC3"/>
    <w:rsid w:val="0099068E"/>
    <w:rsid w:val="009920AA"/>
    <w:rsid w:val="00992943"/>
    <w:rsid w:val="009931B3"/>
    <w:rsid w:val="00996279"/>
    <w:rsid w:val="009965F7"/>
    <w:rsid w:val="009A0866"/>
    <w:rsid w:val="009A4D0A"/>
    <w:rsid w:val="009B25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6AFE"/>
    <w:rsid w:val="00A2019A"/>
    <w:rsid w:val="00A23493"/>
    <w:rsid w:val="00A2416A"/>
    <w:rsid w:val="00A3270B"/>
    <w:rsid w:val="00A379E4"/>
    <w:rsid w:val="00A43B02"/>
    <w:rsid w:val="00A44946"/>
    <w:rsid w:val="00A44B9E"/>
    <w:rsid w:val="00A461F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8F8"/>
    <w:rsid w:val="00A71A9E"/>
    <w:rsid w:val="00A7382D"/>
    <w:rsid w:val="00A743AC"/>
    <w:rsid w:val="00A75AB7"/>
    <w:rsid w:val="00A8483F"/>
    <w:rsid w:val="00A870B0"/>
    <w:rsid w:val="00A8728A"/>
    <w:rsid w:val="00A87A54"/>
    <w:rsid w:val="00A96967"/>
    <w:rsid w:val="00AA1809"/>
    <w:rsid w:val="00AB5033"/>
    <w:rsid w:val="00AB5298"/>
    <w:rsid w:val="00AB5519"/>
    <w:rsid w:val="00AB6313"/>
    <w:rsid w:val="00AB71DD"/>
    <w:rsid w:val="00AC15C5"/>
    <w:rsid w:val="00AC6DA0"/>
    <w:rsid w:val="00AD0E75"/>
    <w:rsid w:val="00AE7BD8"/>
    <w:rsid w:val="00AE7D02"/>
    <w:rsid w:val="00AF072D"/>
    <w:rsid w:val="00AF0BB7"/>
    <w:rsid w:val="00AF0BDE"/>
    <w:rsid w:val="00AF0EDE"/>
    <w:rsid w:val="00AF4853"/>
    <w:rsid w:val="00B00702"/>
    <w:rsid w:val="00B0110B"/>
    <w:rsid w:val="00B0234E"/>
    <w:rsid w:val="00B030F3"/>
    <w:rsid w:val="00B06751"/>
    <w:rsid w:val="00B14535"/>
    <w:rsid w:val="00B149E2"/>
    <w:rsid w:val="00B2169D"/>
    <w:rsid w:val="00B21CBB"/>
    <w:rsid w:val="00B263C0"/>
    <w:rsid w:val="00B316CA"/>
    <w:rsid w:val="00B31BFB"/>
    <w:rsid w:val="00B3528F"/>
    <w:rsid w:val="00B357AB"/>
    <w:rsid w:val="00B41F72"/>
    <w:rsid w:val="00B433ED"/>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18D1"/>
    <w:rsid w:val="00B927C9"/>
    <w:rsid w:val="00B96EFA"/>
    <w:rsid w:val="00BA1364"/>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BF717D"/>
    <w:rsid w:val="00C01585"/>
    <w:rsid w:val="00C045CC"/>
    <w:rsid w:val="00C13FF2"/>
    <w:rsid w:val="00C1410E"/>
    <w:rsid w:val="00C141C6"/>
    <w:rsid w:val="00C16F5A"/>
    <w:rsid w:val="00C2071A"/>
    <w:rsid w:val="00C20ACB"/>
    <w:rsid w:val="00C23703"/>
    <w:rsid w:val="00C25187"/>
    <w:rsid w:val="00C26068"/>
    <w:rsid w:val="00C26DF9"/>
    <w:rsid w:val="00C271A8"/>
    <w:rsid w:val="00C3050C"/>
    <w:rsid w:val="00C32067"/>
    <w:rsid w:val="00C36E3A"/>
    <w:rsid w:val="00C37A77"/>
    <w:rsid w:val="00C41141"/>
    <w:rsid w:val="00C41BC5"/>
    <w:rsid w:val="00C461E6"/>
    <w:rsid w:val="00C47E20"/>
    <w:rsid w:val="00C50771"/>
    <w:rsid w:val="00C508BE"/>
    <w:rsid w:val="00C60F07"/>
    <w:rsid w:val="00C63EC4"/>
    <w:rsid w:val="00C64CD9"/>
    <w:rsid w:val="00C6668B"/>
    <w:rsid w:val="00C670F8"/>
    <w:rsid w:val="00C6780B"/>
    <w:rsid w:val="00C70152"/>
    <w:rsid w:val="00C76D49"/>
    <w:rsid w:val="00C80518"/>
    <w:rsid w:val="00C80AD4"/>
    <w:rsid w:val="00C80B5E"/>
    <w:rsid w:val="00C9061B"/>
    <w:rsid w:val="00C93EBA"/>
    <w:rsid w:val="00CA0BD8"/>
    <w:rsid w:val="00CA6B28"/>
    <w:rsid w:val="00CA72BB"/>
    <w:rsid w:val="00CA7FF5"/>
    <w:rsid w:val="00CB00B5"/>
    <w:rsid w:val="00CB07E5"/>
    <w:rsid w:val="00CB1C14"/>
    <w:rsid w:val="00CB1E7C"/>
    <w:rsid w:val="00CB2524"/>
    <w:rsid w:val="00CB2EA1"/>
    <w:rsid w:val="00CB2F84"/>
    <w:rsid w:val="00CB3E75"/>
    <w:rsid w:val="00CB43F1"/>
    <w:rsid w:val="00CB6A8A"/>
    <w:rsid w:val="00CB6EDE"/>
    <w:rsid w:val="00CC41BA"/>
    <w:rsid w:val="00CD09EF"/>
    <w:rsid w:val="00CD17C1"/>
    <w:rsid w:val="00CD1C6C"/>
    <w:rsid w:val="00CD37F1"/>
    <w:rsid w:val="00CD6169"/>
    <w:rsid w:val="00CD6D76"/>
    <w:rsid w:val="00CE0D07"/>
    <w:rsid w:val="00CE1AB3"/>
    <w:rsid w:val="00CE20BC"/>
    <w:rsid w:val="00CF16D8"/>
    <w:rsid w:val="00CF1FD8"/>
    <w:rsid w:val="00CF20D0"/>
    <w:rsid w:val="00CF44A1"/>
    <w:rsid w:val="00CF45F2"/>
    <w:rsid w:val="00CF4FDC"/>
    <w:rsid w:val="00D00E9E"/>
    <w:rsid w:val="00D00EA0"/>
    <w:rsid w:val="00D00F87"/>
    <w:rsid w:val="00D021D2"/>
    <w:rsid w:val="00D05758"/>
    <w:rsid w:val="00D061BB"/>
    <w:rsid w:val="00D07BE1"/>
    <w:rsid w:val="00D116C0"/>
    <w:rsid w:val="00D13433"/>
    <w:rsid w:val="00D13D8A"/>
    <w:rsid w:val="00D20DA7"/>
    <w:rsid w:val="00D249A5"/>
    <w:rsid w:val="00D279D8"/>
    <w:rsid w:val="00D27C8E"/>
    <w:rsid w:val="00D3026A"/>
    <w:rsid w:val="00D32903"/>
    <w:rsid w:val="00D32D62"/>
    <w:rsid w:val="00D36E44"/>
    <w:rsid w:val="00D40C72"/>
    <w:rsid w:val="00D4141B"/>
    <w:rsid w:val="00D4145D"/>
    <w:rsid w:val="00D41C16"/>
    <w:rsid w:val="00D442D4"/>
    <w:rsid w:val="00D458F0"/>
    <w:rsid w:val="00D45F27"/>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17CE"/>
    <w:rsid w:val="00D921FD"/>
    <w:rsid w:val="00D93714"/>
    <w:rsid w:val="00D94034"/>
    <w:rsid w:val="00D95424"/>
    <w:rsid w:val="00DA3F44"/>
    <w:rsid w:val="00DA4084"/>
    <w:rsid w:val="00DA5935"/>
    <w:rsid w:val="00DA5A54"/>
    <w:rsid w:val="00DA5C0D"/>
    <w:rsid w:val="00DB26D8"/>
    <w:rsid w:val="00DB4E26"/>
    <w:rsid w:val="00DB714B"/>
    <w:rsid w:val="00DC1025"/>
    <w:rsid w:val="00DC10F6"/>
    <w:rsid w:val="00DC3E45"/>
    <w:rsid w:val="00DC4598"/>
    <w:rsid w:val="00DC5E6A"/>
    <w:rsid w:val="00DD0722"/>
    <w:rsid w:val="00DD212F"/>
    <w:rsid w:val="00DE18F5"/>
    <w:rsid w:val="00DE733D"/>
    <w:rsid w:val="00DF5BFB"/>
    <w:rsid w:val="00DF5CD6"/>
    <w:rsid w:val="00DF7BB1"/>
    <w:rsid w:val="00E022DA"/>
    <w:rsid w:val="00E03BCB"/>
    <w:rsid w:val="00E124DC"/>
    <w:rsid w:val="00E22DCE"/>
    <w:rsid w:val="00E258D8"/>
    <w:rsid w:val="00E26DDF"/>
    <w:rsid w:val="00E30167"/>
    <w:rsid w:val="00E33493"/>
    <w:rsid w:val="00E364BE"/>
    <w:rsid w:val="00E37922"/>
    <w:rsid w:val="00E406DF"/>
    <w:rsid w:val="00E415D3"/>
    <w:rsid w:val="00E469E4"/>
    <w:rsid w:val="00E475C3"/>
    <w:rsid w:val="00E509B0"/>
    <w:rsid w:val="00E50B11"/>
    <w:rsid w:val="00E54246"/>
    <w:rsid w:val="00E55D8E"/>
    <w:rsid w:val="00E62D27"/>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A17"/>
    <w:rsid w:val="00EC1DA0"/>
    <w:rsid w:val="00EC329B"/>
    <w:rsid w:val="00EC5EB9"/>
    <w:rsid w:val="00EC6006"/>
    <w:rsid w:val="00EC71A6"/>
    <w:rsid w:val="00EC73EB"/>
    <w:rsid w:val="00ED592E"/>
    <w:rsid w:val="00ED6ABD"/>
    <w:rsid w:val="00ED72E1"/>
    <w:rsid w:val="00EE3309"/>
    <w:rsid w:val="00EE3C0F"/>
    <w:rsid w:val="00EE6810"/>
    <w:rsid w:val="00EF1601"/>
    <w:rsid w:val="00EF21FE"/>
    <w:rsid w:val="00EF2A7F"/>
    <w:rsid w:val="00EF2D58"/>
    <w:rsid w:val="00EF37C2"/>
    <w:rsid w:val="00EF4803"/>
    <w:rsid w:val="00EF5127"/>
    <w:rsid w:val="00EF5608"/>
    <w:rsid w:val="00F03DDE"/>
    <w:rsid w:val="00F03EAC"/>
    <w:rsid w:val="00F04B7C"/>
    <w:rsid w:val="00F078B5"/>
    <w:rsid w:val="00F14024"/>
    <w:rsid w:val="00F15DB1"/>
    <w:rsid w:val="00F24297"/>
    <w:rsid w:val="00F25761"/>
    <w:rsid w:val="00F259D7"/>
    <w:rsid w:val="00F31A11"/>
    <w:rsid w:val="00F326DF"/>
    <w:rsid w:val="00F32D05"/>
    <w:rsid w:val="00F35263"/>
    <w:rsid w:val="00F403BF"/>
    <w:rsid w:val="00F4342F"/>
    <w:rsid w:val="00F45227"/>
    <w:rsid w:val="00F5045C"/>
    <w:rsid w:val="00F520C7"/>
    <w:rsid w:val="00F53AEA"/>
    <w:rsid w:val="00F55AC7"/>
    <w:rsid w:val="00F55FC9"/>
    <w:rsid w:val="00F5663B"/>
    <w:rsid w:val="00F5674D"/>
    <w:rsid w:val="00F612AF"/>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01F7"/>
    <w:rsid w:val="00FA1564"/>
    <w:rsid w:val="00FA41B4"/>
    <w:rsid w:val="00FA5DDD"/>
    <w:rsid w:val="00FA7644"/>
    <w:rsid w:val="00FB0647"/>
    <w:rsid w:val="00FB644C"/>
    <w:rsid w:val="00FC069A"/>
    <w:rsid w:val="00FC08A9"/>
    <w:rsid w:val="00FC7600"/>
    <w:rsid w:val="00FD0B7B"/>
    <w:rsid w:val="00FD253E"/>
    <w:rsid w:val="00FD4C08"/>
    <w:rsid w:val="00FE1DCC"/>
    <w:rsid w:val="00FF0538"/>
    <w:rsid w:val="00FF4B3E"/>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082D140"/>
  <w15:docId w15:val="{FD78C34D-45D2-4BF7-A9B2-3184E758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8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563103BB324367B06DA9EFA7D78C6E"/>
        <w:category>
          <w:name w:val="Allmänt"/>
          <w:gallery w:val="placeholder"/>
        </w:category>
        <w:types>
          <w:type w:val="bbPlcHdr"/>
        </w:types>
        <w:behaviors>
          <w:behavior w:val="content"/>
        </w:behaviors>
        <w:guid w:val="{F44A6C7E-4C90-4037-BF64-7CECC2E3DFE2}"/>
      </w:docPartPr>
      <w:docPartBody>
        <w:p w:rsidR="002834CD" w:rsidRDefault="00875DD7" w:rsidP="00875DD7">
          <w:pPr>
            <w:pStyle w:val="54563103BB324367B06DA9EFA7D78C6E"/>
          </w:pPr>
          <w:r>
            <w:rPr>
              <w:rStyle w:val="Platshllartext"/>
            </w:rPr>
            <w:t xml:space="preserve"> </w:t>
          </w:r>
        </w:p>
      </w:docPartBody>
    </w:docPart>
    <w:docPart>
      <w:docPartPr>
        <w:name w:val="59BFF12E057041EFA87E0A17CD4C1BCD"/>
        <w:category>
          <w:name w:val="Allmänt"/>
          <w:gallery w:val="placeholder"/>
        </w:category>
        <w:types>
          <w:type w:val="bbPlcHdr"/>
        </w:types>
        <w:behaviors>
          <w:behavior w:val="content"/>
        </w:behaviors>
        <w:guid w:val="{4E43F71B-2370-4F93-8BB1-8E008AD1367B}"/>
      </w:docPartPr>
      <w:docPartBody>
        <w:p w:rsidR="002834CD" w:rsidRDefault="00875DD7" w:rsidP="00875DD7">
          <w:pPr>
            <w:pStyle w:val="59BFF12E057041EFA87E0A17CD4C1BCD"/>
          </w:pPr>
          <w:r>
            <w:rPr>
              <w:rStyle w:val="Platshllartext"/>
            </w:rPr>
            <w:t xml:space="preserve"> </w:t>
          </w:r>
        </w:p>
      </w:docPartBody>
    </w:docPart>
    <w:docPart>
      <w:docPartPr>
        <w:name w:val="C44A70D60BC547FFB26B1441421921D7"/>
        <w:category>
          <w:name w:val="Allmänt"/>
          <w:gallery w:val="placeholder"/>
        </w:category>
        <w:types>
          <w:type w:val="bbPlcHdr"/>
        </w:types>
        <w:behaviors>
          <w:behavior w:val="content"/>
        </w:behaviors>
        <w:guid w:val="{3858D923-451B-4CEF-8A33-9E280C4768BD}"/>
      </w:docPartPr>
      <w:docPartBody>
        <w:p w:rsidR="002834CD" w:rsidRDefault="00875DD7" w:rsidP="00875DD7">
          <w:pPr>
            <w:pStyle w:val="C44A70D60BC547FFB26B1441421921D7"/>
          </w:pPr>
          <w:r>
            <w:rPr>
              <w:rStyle w:val="Platshllartext"/>
            </w:rPr>
            <w:t xml:space="preserve"> </w:t>
          </w:r>
        </w:p>
      </w:docPartBody>
    </w:docPart>
    <w:docPart>
      <w:docPartPr>
        <w:name w:val="D84DE8A78567443A8B34696E0518F060"/>
        <w:category>
          <w:name w:val="Allmänt"/>
          <w:gallery w:val="placeholder"/>
        </w:category>
        <w:types>
          <w:type w:val="bbPlcHdr"/>
        </w:types>
        <w:behaviors>
          <w:behavior w:val="content"/>
        </w:behaviors>
        <w:guid w:val="{70E9917A-A652-4057-BFEB-39336D52BED3}"/>
      </w:docPartPr>
      <w:docPartBody>
        <w:p w:rsidR="002834CD" w:rsidRDefault="00875DD7" w:rsidP="00875DD7">
          <w:pPr>
            <w:pStyle w:val="D84DE8A78567443A8B34696E0518F06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D7"/>
    <w:rsid w:val="002834CD"/>
    <w:rsid w:val="00875DD7"/>
    <w:rsid w:val="00D15D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9B75FA970474BB7A112884C9CF3B4A8">
    <w:name w:val="F9B75FA970474BB7A112884C9CF3B4A8"/>
    <w:rsid w:val="00875DD7"/>
  </w:style>
  <w:style w:type="character" w:styleId="Platshllartext">
    <w:name w:val="Placeholder Text"/>
    <w:basedOn w:val="Standardstycketeckensnitt"/>
    <w:uiPriority w:val="99"/>
    <w:semiHidden/>
    <w:rsid w:val="00D15DDC"/>
    <w:rPr>
      <w:noProof w:val="0"/>
      <w:color w:val="808080"/>
    </w:rPr>
  </w:style>
  <w:style w:type="paragraph" w:customStyle="1" w:styleId="BCAB62793CAD485FB2E436C8FF9849FA">
    <w:name w:val="BCAB62793CAD485FB2E436C8FF9849FA"/>
    <w:rsid w:val="00875DD7"/>
  </w:style>
  <w:style w:type="paragraph" w:customStyle="1" w:styleId="EDE031309B954DF3A853104FA7683D39">
    <w:name w:val="EDE031309B954DF3A853104FA7683D39"/>
    <w:rsid w:val="00875DD7"/>
  </w:style>
  <w:style w:type="paragraph" w:customStyle="1" w:styleId="3562BB383AD34962BF4C25EB6618A515">
    <w:name w:val="3562BB383AD34962BF4C25EB6618A515"/>
    <w:rsid w:val="00875DD7"/>
  </w:style>
  <w:style w:type="paragraph" w:customStyle="1" w:styleId="54563103BB324367B06DA9EFA7D78C6E">
    <w:name w:val="54563103BB324367B06DA9EFA7D78C6E"/>
    <w:rsid w:val="00875DD7"/>
  </w:style>
  <w:style w:type="paragraph" w:customStyle="1" w:styleId="59BFF12E057041EFA87E0A17CD4C1BCD">
    <w:name w:val="59BFF12E057041EFA87E0A17CD4C1BCD"/>
    <w:rsid w:val="00875DD7"/>
  </w:style>
  <w:style w:type="paragraph" w:customStyle="1" w:styleId="BB6E5BC65C684762B1D3AA2EC73C7993">
    <w:name w:val="BB6E5BC65C684762B1D3AA2EC73C7993"/>
    <w:rsid w:val="00875DD7"/>
  </w:style>
  <w:style w:type="paragraph" w:customStyle="1" w:styleId="DED576B450EF495EB9D5E1B1746A3825">
    <w:name w:val="DED576B450EF495EB9D5E1B1746A3825"/>
    <w:rsid w:val="00875DD7"/>
  </w:style>
  <w:style w:type="paragraph" w:customStyle="1" w:styleId="B9EE68B4F7794A56898C9725B5F436B4">
    <w:name w:val="B9EE68B4F7794A56898C9725B5F436B4"/>
    <w:rsid w:val="00875DD7"/>
  </w:style>
  <w:style w:type="paragraph" w:customStyle="1" w:styleId="56766E9AD9024E99885684FF2D628F14">
    <w:name w:val="56766E9AD9024E99885684FF2D628F14"/>
    <w:rsid w:val="00875DD7"/>
  </w:style>
  <w:style w:type="paragraph" w:customStyle="1" w:styleId="C44A70D60BC547FFB26B1441421921D7">
    <w:name w:val="C44A70D60BC547FFB26B1441421921D7"/>
    <w:rsid w:val="00875DD7"/>
  </w:style>
  <w:style w:type="paragraph" w:customStyle="1" w:styleId="87642471916746C58E5BC313D844F320">
    <w:name w:val="87642471916746C58E5BC313D844F320"/>
    <w:rsid w:val="00875DD7"/>
  </w:style>
  <w:style w:type="paragraph" w:customStyle="1" w:styleId="9E587B459FCD4620A17EB3A86669198D">
    <w:name w:val="9E587B459FCD4620A17EB3A86669198D"/>
    <w:rsid w:val="00875DD7"/>
  </w:style>
  <w:style w:type="paragraph" w:customStyle="1" w:styleId="68A42B0BB40F472B98DDF291D340066A">
    <w:name w:val="68A42B0BB40F472B98DDF291D340066A"/>
    <w:rsid w:val="00875DD7"/>
  </w:style>
  <w:style w:type="paragraph" w:customStyle="1" w:styleId="B47106CC59C24BB1AE625015B54DCC5E">
    <w:name w:val="B47106CC59C24BB1AE625015B54DCC5E"/>
    <w:rsid w:val="00875DD7"/>
  </w:style>
  <w:style w:type="paragraph" w:customStyle="1" w:styleId="439C8FFC33D640098E5670303AC1EA0A">
    <w:name w:val="439C8FFC33D640098E5670303AC1EA0A"/>
    <w:rsid w:val="00875DD7"/>
  </w:style>
  <w:style w:type="paragraph" w:customStyle="1" w:styleId="D84DE8A78567443A8B34696E0518F060">
    <w:name w:val="D84DE8A78567443A8B34696E0518F060"/>
    <w:rsid w:val="00875DD7"/>
  </w:style>
  <w:style w:type="paragraph" w:customStyle="1" w:styleId="5536AE0A481045A1BE53F4C50DDFF73C">
    <w:name w:val="5536AE0A481045A1BE53F4C50DDFF73C"/>
    <w:rsid w:val="00875DD7"/>
  </w:style>
  <w:style w:type="paragraph" w:customStyle="1" w:styleId="0658E30822C54CE98C92C79698F11713">
    <w:name w:val="0658E30822C54CE98C92C79698F11713"/>
    <w:rsid w:val="00D15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0e8374d4-3551-4be1-b41c-a55022ea549a</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Försvarsministern</TopSender>
    <OrganisationInfo>
      <Organisatoriskenhet1>Försvarsdepartementet</Organisatoriskenhet1>
      <Organisatoriskenhet2> </Organisatoriskenhet2>
      <Organisatoriskenhet3> </Organisatoriskenhet3>
      <Organisatoriskenhet1Id>192</Organisatoriskenhet1Id>
      <Organisatoriskenhet2Id> </Organisatoriskenhet2Id>
      <Organisatoriskenhet3Id> </Organisatoriskenhet3Id>
    </OrganisationInfo>
    <HeaderDate>2019-04-03T00:00:00</HeaderDate>
    <Office/>
    <Dnr>Fö2019/00360/MFU</Dnr>
    <ParagrafNr/>
    <DocumentTitle/>
    <VisitingAddress/>
    <Extra1/>
    <Extra2/>
    <Extra3>Beatrice Ask om rekrytering av officerare</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F00D174D-2DF5-41A7-A382-9673A7B29549}"/>
</file>

<file path=customXml/itemProps2.xml><?xml version="1.0" encoding="utf-8"?>
<ds:datastoreItem xmlns:ds="http://schemas.openxmlformats.org/officeDocument/2006/customXml" ds:itemID="{350605BA-1B8A-47A6-88DE-5381B6DCBD86}"/>
</file>

<file path=customXml/itemProps3.xml><?xml version="1.0" encoding="utf-8"?>
<ds:datastoreItem xmlns:ds="http://schemas.openxmlformats.org/officeDocument/2006/customXml" ds:itemID="{7300C27F-0FE8-4746-8A2E-D9CF1339F95A}"/>
</file>

<file path=customXml/itemProps4.xml><?xml version="1.0" encoding="utf-8"?>
<ds:datastoreItem xmlns:ds="http://schemas.openxmlformats.org/officeDocument/2006/customXml" ds:itemID="{C9041C93-DC3A-488E-AD50-8A28782BB4C0}"/>
</file>

<file path=customXml/itemProps5.xml><?xml version="1.0" encoding="utf-8"?>
<ds:datastoreItem xmlns:ds="http://schemas.openxmlformats.org/officeDocument/2006/customXml" ds:itemID="{F00D174D-2DF5-41A7-A382-9673A7B29549}"/>
</file>

<file path=customXml/itemProps6.xml><?xml version="1.0" encoding="utf-8"?>
<ds:datastoreItem xmlns:ds="http://schemas.openxmlformats.org/officeDocument/2006/customXml" ds:itemID="{B929C6B5-96FC-4079-B60E-68647D340EB3}"/>
</file>

<file path=customXml/itemProps7.xml><?xml version="1.0" encoding="utf-8"?>
<ds:datastoreItem xmlns:ds="http://schemas.openxmlformats.org/officeDocument/2006/customXml" ds:itemID="{01893AC2-4CFF-4D65-A8CC-D324748F0A05}"/>
</file>

<file path=docProps/app.xml><?xml version="1.0" encoding="utf-8"?>
<Properties xmlns="http://schemas.openxmlformats.org/officeDocument/2006/extended-properties" xmlns:vt="http://schemas.openxmlformats.org/officeDocument/2006/docPropsVTypes">
  <Template>RK Basmall</Template>
  <TotalTime>0</TotalTime>
  <Pages>2</Pages>
  <Words>264</Words>
  <Characters>1402</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Vikars Per Österberg</dc:creator>
  <cp:keywords/>
  <dc:description/>
  <cp:lastModifiedBy>Eva Säiner</cp:lastModifiedBy>
  <cp:revision>2</cp:revision>
  <cp:lastPrinted>2019-04-02T08:11:00Z</cp:lastPrinted>
  <dcterms:created xsi:type="dcterms:W3CDTF">2019-04-03T07:54:00Z</dcterms:created>
  <dcterms:modified xsi:type="dcterms:W3CDTF">2019-04-03T07:54:00Z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01a1776c-f114-41a4-93c6-5c294410cdd0</vt:lpwstr>
  </property>
</Properties>
</file>