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53555" w:rsidP="00DA0661">
      <w:pPr>
        <w:pStyle w:val="Title"/>
      </w:pPr>
      <w:bookmarkStart w:id="0" w:name="Start"/>
      <w:bookmarkEnd w:id="0"/>
      <w:r>
        <w:t>Svar på fråga 2021/22:</w:t>
      </w:r>
      <w:r w:rsidR="007106B8">
        <w:t>1226</w:t>
      </w:r>
      <w:r>
        <w:t xml:space="preserve"> av Rickard Nordin (C)</w:t>
      </w:r>
      <w:r>
        <w:br/>
      </w:r>
      <w:r w:rsidRPr="00853555">
        <w:t>Torvens roll som inhemskt bränsle</w:t>
      </w:r>
    </w:p>
    <w:p w:rsidR="00853555" w:rsidP="007106B8">
      <w:pPr>
        <w:pStyle w:val="BodyText"/>
      </w:pPr>
      <w:r>
        <w:t>Rickard Nordin har frågat mig</w:t>
      </w:r>
      <w:r w:rsidR="007106B8">
        <w:t xml:space="preserve"> om regeringen har analyserat torvens roll som inhemskt bränsle och additiv ur ett beredskapsperspektiv och säkerhetspolitiskt perspektiv.</w:t>
      </w:r>
    </w:p>
    <w:p w:rsidR="007106B8" w:rsidP="007106B8">
      <w:pPr>
        <w:pStyle w:val="BodyText"/>
      </w:pPr>
      <w:r>
        <w:t>Den civila beredskapen och återuppbyggnaden av totalförsvaret är en viktig och angelägen fråga för regeringen. I december 2020 fattade riksdagen beslut med anledning av propositionen Totalförsvaret 2021–2025 (prop. 2020/21:30). Den innebär den största satsningen på totalförsvaret i modern tid. I syfte att stärka och ytterligare intensifiera återuppbyggnaden av det civila försvaret är regeringens inriktning en stegvis förstärkning som innebär att summan av medel avseende civilt försvar år 2025 uppgår till 4,2 miljarder kronor. Vidare tillsatte regeringen i september 2021 en utredning om nationell samordning av försörjningsberedskapen, där även energifrågan ingår.</w:t>
      </w:r>
    </w:p>
    <w:p w:rsidR="007106B8" w:rsidP="007106B8">
      <w:pPr>
        <w:pStyle w:val="BodyText"/>
      </w:pPr>
      <w:r>
        <w:t>Försörjningsberedskap och en säker energiförsörjning är en större fråga och måste utredas samlat i både nationell och internationell kontext och beakta hela energisystemet. Berörda myndigheter och den pågående utredningen bedriver nu detta arbete och regeringen har för närvarande inga planer på att initiera en utredning specifikt om energitorv och försörjningsberedskap.</w:t>
      </w:r>
    </w:p>
    <w:p w:rsidR="00853555" w:rsidP="006A12F1">
      <w:pPr>
        <w:pStyle w:val="BodyText"/>
      </w:pPr>
      <w:r>
        <w:t xml:space="preserve">Stockholm den </w:t>
      </w:r>
      <w:sdt>
        <w:sdtPr>
          <w:id w:val="-1225218591"/>
          <w:placeholder>
            <w:docPart w:val="CDCDDD243CFA482B8A9C57B085A59C7E"/>
          </w:placeholder>
          <w:dataBinding w:xpath="/ns0:DocumentInfo[1]/ns0:BaseInfo[1]/ns0:HeaderDate[1]" w:storeItemID="{5A05AC26-2C15-4466-91D4-BBF46B508F52}" w:prefixMappings="xmlns:ns0='http://lp/documentinfo/RK' "/>
          <w:date w:fullDate="2022-03-15T00:00:00Z">
            <w:dateFormat w:val="d MMMM yyyy"/>
            <w:lid w:val="sv-SE"/>
            <w:storeMappedDataAs w:val="dateTime"/>
            <w:calendar w:val="gregorian"/>
          </w:date>
        </w:sdtPr>
        <w:sdtContent>
          <w:r w:rsidR="007106B8">
            <w:t>15 mars 2022</w:t>
          </w:r>
        </w:sdtContent>
      </w:sdt>
    </w:p>
    <w:p w:rsidR="00853555" w:rsidP="004E7A8F">
      <w:pPr>
        <w:pStyle w:val="Brdtextutanavstnd"/>
      </w:pPr>
    </w:p>
    <w:p w:rsidR="00853555" w:rsidP="004E7A8F">
      <w:pPr>
        <w:pStyle w:val="Brdtextutanavstnd"/>
      </w:pPr>
    </w:p>
    <w:p w:rsidR="00853555" w:rsidP="004E7A8F">
      <w:pPr>
        <w:pStyle w:val="Brdtextutanavstnd"/>
      </w:pPr>
    </w:p>
    <w:p w:rsidR="00853555" w:rsidP="00422A41">
      <w:pPr>
        <w:pStyle w:val="BodyText"/>
      </w:pPr>
      <w:r>
        <w:t>Khashayar Farmanbar</w:t>
      </w:r>
    </w:p>
    <w:p w:rsidR="00853555"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53555" w:rsidRPr="007D73AB">
          <w:pPr>
            <w:pStyle w:val="Header"/>
          </w:pPr>
        </w:p>
      </w:tc>
      <w:tc>
        <w:tcPr>
          <w:tcW w:w="3170" w:type="dxa"/>
          <w:vAlign w:val="bottom"/>
        </w:tcPr>
        <w:p w:rsidR="00853555" w:rsidRPr="007D73AB" w:rsidP="00340DE0">
          <w:pPr>
            <w:pStyle w:val="Header"/>
          </w:pPr>
        </w:p>
      </w:tc>
      <w:tc>
        <w:tcPr>
          <w:tcW w:w="1134" w:type="dxa"/>
        </w:tcPr>
        <w:p w:rsidR="0085355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5355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53555" w:rsidRPr="00710A6C" w:rsidP="00EE3C0F">
          <w:pPr>
            <w:pStyle w:val="Header"/>
            <w:rPr>
              <w:b/>
            </w:rPr>
          </w:pPr>
        </w:p>
        <w:p w:rsidR="00853555" w:rsidP="00EE3C0F">
          <w:pPr>
            <w:pStyle w:val="Header"/>
          </w:pPr>
        </w:p>
        <w:p w:rsidR="00853555" w:rsidP="00EE3C0F">
          <w:pPr>
            <w:pStyle w:val="Header"/>
          </w:pPr>
        </w:p>
        <w:p w:rsidR="00853555" w:rsidP="00EE3C0F">
          <w:pPr>
            <w:pStyle w:val="Header"/>
          </w:pPr>
        </w:p>
        <w:sdt>
          <w:sdtPr>
            <w:alias w:val="Dnr"/>
            <w:tag w:val="ccRKShow_Dnr"/>
            <w:id w:val="-829283628"/>
            <w:placeholder>
              <w:docPart w:val="19750CA436674A89955AF3715E44D6C6"/>
            </w:placeholder>
            <w:dataBinding w:xpath="/ns0:DocumentInfo[1]/ns0:BaseInfo[1]/ns0:Dnr[1]" w:storeItemID="{5A05AC26-2C15-4466-91D4-BBF46B508F52}" w:prefixMappings="xmlns:ns0='http://lp/documentinfo/RK' "/>
            <w:text/>
          </w:sdtPr>
          <w:sdtContent>
            <w:p w:rsidR="00853555" w:rsidP="00EE3C0F">
              <w:pPr>
                <w:pStyle w:val="Header"/>
              </w:pPr>
              <w:r>
                <w:t>I2022/00598</w:t>
              </w:r>
            </w:p>
          </w:sdtContent>
        </w:sdt>
        <w:sdt>
          <w:sdtPr>
            <w:alias w:val="DocNumber"/>
            <w:tag w:val="DocNumber"/>
            <w:id w:val="1726028884"/>
            <w:placeholder>
              <w:docPart w:val="279210D1D1EE448FBC099BB766C945AC"/>
            </w:placeholder>
            <w:showingPlcHdr/>
            <w:dataBinding w:xpath="/ns0:DocumentInfo[1]/ns0:BaseInfo[1]/ns0:DocNumber[1]" w:storeItemID="{5A05AC26-2C15-4466-91D4-BBF46B508F52}" w:prefixMappings="xmlns:ns0='http://lp/documentinfo/RK' "/>
            <w:text/>
          </w:sdtPr>
          <w:sdtContent>
            <w:p w:rsidR="00853555" w:rsidP="00EE3C0F">
              <w:pPr>
                <w:pStyle w:val="Header"/>
              </w:pPr>
              <w:r>
                <w:rPr>
                  <w:rStyle w:val="PlaceholderText"/>
                </w:rPr>
                <w:t xml:space="preserve"> </w:t>
              </w:r>
            </w:p>
          </w:sdtContent>
        </w:sdt>
        <w:p w:rsidR="00853555" w:rsidP="00EE3C0F">
          <w:pPr>
            <w:pStyle w:val="Header"/>
          </w:pPr>
        </w:p>
      </w:tc>
      <w:tc>
        <w:tcPr>
          <w:tcW w:w="1134" w:type="dxa"/>
        </w:tcPr>
        <w:p w:rsidR="00853555" w:rsidP="0094502D">
          <w:pPr>
            <w:pStyle w:val="Header"/>
          </w:pPr>
        </w:p>
        <w:p w:rsidR="0085355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E0961AE45D24D62954B85C062B17D67"/>
          </w:placeholder>
          <w:richText/>
        </w:sdtPr>
        <w:sdtEndPr>
          <w:rPr>
            <w:b w:val="0"/>
          </w:rPr>
        </w:sdtEndPr>
        <w:sdtContent>
          <w:tc>
            <w:tcPr>
              <w:tcW w:w="5534" w:type="dxa"/>
              <w:tcMar>
                <w:right w:w="1134" w:type="dxa"/>
              </w:tcMar>
            </w:tcPr>
            <w:p w:rsidR="007106B8" w:rsidRPr="007106B8" w:rsidP="00340DE0">
              <w:pPr>
                <w:pStyle w:val="Header"/>
                <w:rPr>
                  <w:b/>
                </w:rPr>
              </w:pPr>
              <w:r w:rsidRPr="007106B8">
                <w:rPr>
                  <w:b/>
                </w:rPr>
                <w:t>Infrastrukturdepartementet</w:t>
              </w:r>
            </w:p>
            <w:p w:rsidR="00853555" w:rsidRPr="00340DE0" w:rsidP="00340DE0">
              <w:pPr>
                <w:pStyle w:val="Header"/>
              </w:pPr>
              <w:r w:rsidRPr="007106B8">
                <w:t>Energi- och digitaliseringsministern</w:t>
              </w:r>
            </w:p>
          </w:tc>
        </w:sdtContent>
      </w:sdt>
      <w:sdt>
        <w:sdtPr>
          <w:alias w:val="Recipient"/>
          <w:tag w:val="ccRKShow_Recipient"/>
          <w:id w:val="-28344517"/>
          <w:placeholder>
            <w:docPart w:val="CE244A2E12A2415995D4B6F7C5ED9629"/>
          </w:placeholder>
          <w:dataBinding w:xpath="/ns0:DocumentInfo[1]/ns0:BaseInfo[1]/ns0:Recipient[1]" w:storeItemID="{5A05AC26-2C15-4466-91D4-BBF46B508F52}" w:prefixMappings="xmlns:ns0='http://lp/documentinfo/RK' "/>
          <w:text w:multiLine="1"/>
        </w:sdtPr>
        <w:sdtContent>
          <w:tc>
            <w:tcPr>
              <w:tcW w:w="3170" w:type="dxa"/>
            </w:tcPr>
            <w:p w:rsidR="00853555" w:rsidP="00547B89">
              <w:pPr>
                <w:pStyle w:val="Header"/>
              </w:pPr>
              <w:r>
                <w:t xml:space="preserve">Till </w:t>
              </w:r>
              <w:r>
                <w:t>riksdagen</w:t>
              </w:r>
            </w:p>
          </w:tc>
        </w:sdtContent>
      </w:sdt>
      <w:tc>
        <w:tcPr>
          <w:tcW w:w="1134" w:type="dxa"/>
        </w:tcPr>
        <w:p w:rsidR="0085355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750CA436674A89955AF3715E44D6C6"/>
        <w:category>
          <w:name w:val="Allmänt"/>
          <w:gallery w:val="placeholder"/>
        </w:category>
        <w:types>
          <w:type w:val="bbPlcHdr"/>
        </w:types>
        <w:behaviors>
          <w:behavior w:val="content"/>
        </w:behaviors>
        <w:guid w:val="{8E55A52F-90AB-4495-94A5-3FDAAED11297}"/>
      </w:docPartPr>
      <w:docPartBody>
        <w:p w:rsidR="00C24C89" w:rsidP="00817614">
          <w:pPr>
            <w:pStyle w:val="19750CA436674A89955AF3715E44D6C6"/>
          </w:pPr>
          <w:r>
            <w:rPr>
              <w:rStyle w:val="PlaceholderText"/>
            </w:rPr>
            <w:t xml:space="preserve"> </w:t>
          </w:r>
        </w:p>
      </w:docPartBody>
    </w:docPart>
    <w:docPart>
      <w:docPartPr>
        <w:name w:val="279210D1D1EE448FBC099BB766C945AC"/>
        <w:category>
          <w:name w:val="Allmänt"/>
          <w:gallery w:val="placeholder"/>
        </w:category>
        <w:types>
          <w:type w:val="bbPlcHdr"/>
        </w:types>
        <w:behaviors>
          <w:behavior w:val="content"/>
        </w:behaviors>
        <w:guid w:val="{FC89C9A8-F9F6-49A4-97DA-C059BA0446C1}"/>
      </w:docPartPr>
      <w:docPartBody>
        <w:p w:rsidR="00C24C89" w:rsidP="00817614">
          <w:pPr>
            <w:pStyle w:val="279210D1D1EE448FBC099BB766C945AC1"/>
          </w:pPr>
          <w:r>
            <w:rPr>
              <w:rStyle w:val="PlaceholderText"/>
            </w:rPr>
            <w:t xml:space="preserve"> </w:t>
          </w:r>
        </w:p>
      </w:docPartBody>
    </w:docPart>
    <w:docPart>
      <w:docPartPr>
        <w:name w:val="4E0961AE45D24D62954B85C062B17D67"/>
        <w:category>
          <w:name w:val="Allmänt"/>
          <w:gallery w:val="placeholder"/>
        </w:category>
        <w:types>
          <w:type w:val="bbPlcHdr"/>
        </w:types>
        <w:behaviors>
          <w:behavior w:val="content"/>
        </w:behaviors>
        <w:guid w:val="{A01B44A5-BE2B-43A4-840F-C341A6AB1FDF}"/>
      </w:docPartPr>
      <w:docPartBody>
        <w:p w:rsidR="00C24C89" w:rsidP="00817614">
          <w:pPr>
            <w:pStyle w:val="4E0961AE45D24D62954B85C062B17D671"/>
          </w:pPr>
          <w:r>
            <w:rPr>
              <w:rStyle w:val="PlaceholderText"/>
            </w:rPr>
            <w:t xml:space="preserve"> </w:t>
          </w:r>
        </w:p>
      </w:docPartBody>
    </w:docPart>
    <w:docPart>
      <w:docPartPr>
        <w:name w:val="CE244A2E12A2415995D4B6F7C5ED9629"/>
        <w:category>
          <w:name w:val="Allmänt"/>
          <w:gallery w:val="placeholder"/>
        </w:category>
        <w:types>
          <w:type w:val="bbPlcHdr"/>
        </w:types>
        <w:behaviors>
          <w:behavior w:val="content"/>
        </w:behaviors>
        <w:guid w:val="{23529B7A-0C0B-4E26-AF6C-7D6FDD1F5AB1}"/>
      </w:docPartPr>
      <w:docPartBody>
        <w:p w:rsidR="00C24C89" w:rsidP="00817614">
          <w:pPr>
            <w:pStyle w:val="CE244A2E12A2415995D4B6F7C5ED9629"/>
          </w:pPr>
          <w:r>
            <w:rPr>
              <w:rStyle w:val="PlaceholderText"/>
            </w:rPr>
            <w:t xml:space="preserve"> </w:t>
          </w:r>
        </w:p>
      </w:docPartBody>
    </w:docPart>
    <w:docPart>
      <w:docPartPr>
        <w:name w:val="CDCDDD243CFA482B8A9C57B085A59C7E"/>
        <w:category>
          <w:name w:val="Allmänt"/>
          <w:gallery w:val="placeholder"/>
        </w:category>
        <w:types>
          <w:type w:val="bbPlcHdr"/>
        </w:types>
        <w:behaviors>
          <w:behavior w:val="content"/>
        </w:behaviors>
        <w:guid w:val="{B2AA9883-B9DF-4AC4-B27F-88A376350AA6}"/>
      </w:docPartPr>
      <w:docPartBody>
        <w:p w:rsidR="00C24C89" w:rsidP="00817614">
          <w:pPr>
            <w:pStyle w:val="CDCDDD243CFA482B8A9C57B085A59C7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614"/>
    <w:rPr>
      <w:noProof w:val="0"/>
      <w:color w:val="808080"/>
    </w:rPr>
  </w:style>
  <w:style w:type="paragraph" w:customStyle="1" w:styleId="19750CA436674A89955AF3715E44D6C6">
    <w:name w:val="19750CA436674A89955AF3715E44D6C6"/>
    <w:rsid w:val="00817614"/>
  </w:style>
  <w:style w:type="paragraph" w:customStyle="1" w:styleId="CE244A2E12A2415995D4B6F7C5ED9629">
    <w:name w:val="CE244A2E12A2415995D4B6F7C5ED9629"/>
    <w:rsid w:val="00817614"/>
  </w:style>
  <w:style w:type="paragraph" w:customStyle="1" w:styleId="279210D1D1EE448FBC099BB766C945AC1">
    <w:name w:val="279210D1D1EE448FBC099BB766C945AC1"/>
    <w:rsid w:val="008176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0961AE45D24D62954B85C062B17D671">
    <w:name w:val="4E0961AE45D24D62954B85C062B17D671"/>
    <w:rsid w:val="008176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CDDD243CFA482B8A9C57B085A59C7E">
    <w:name w:val="CDCDDD243CFA482B8A9C57B085A59C7E"/>
    <w:rsid w:val="0081761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2022-03-15T00:00:00</HeaderDate>
    <Office/>
    <Dnr>I2022/00598</Dnr>
    <ParagrafNr/>
    <DocumentTitle/>
    <VisitingAddress/>
    <Extra1/>
    <Extra2/>
    <Extra3>Rickard Nordin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93895a56-65e7-45c5-a3a3-2e0190fcb4ec</RD_Svarsid>
  </documentManagement>
</p:properties>
</file>

<file path=customXml/itemProps1.xml><?xml version="1.0" encoding="utf-8"?>
<ds:datastoreItem xmlns:ds="http://schemas.openxmlformats.org/officeDocument/2006/customXml" ds:itemID="{84DC5291-1AA4-46EF-B9D4-ECCA1A321F26}"/>
</file>

<file path=customXml/itemProps2.xml><?xml version="1.0" encoding="utf-8"?>
<ds:datastoreItem xmlns:ds="http://schemas.openxmlformats.org/officeDocument/2006/customXml" ds:itemID="{5A05AC26-2C15-4466-91D4-BBF46B508F52}"/>
</file>

<file path=customXml/itemProps3.xml><?xml version="1.0" encoding="utf-8"?>
<ds:datastoreItem xmlns:ds="http://schemas.openxmlformats.org/officeDocument/2006/customXml" ds:itemID="{EEBAA710-CCA0-4158-A1AD-736E7F2BDEF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2E5CF5F-00C4-43D0-A3AC-9EBC1E49C28A}"/>
</file>

<file path=docProps/app.xml><?xml version="1.0" encoding="utf-8"?>
<Properties xmlns="http://schemas.openxmlformats.org/officeDocument/2006/extended-properties" xmlns:vt="http://schemas.openxmlformats.org/officeDocument/2006/docPropsVTypes">
  <Template>RK Basmall</Template>
  <TotalTime>0</TotalTime>
  <Pages>2</Pages>
  <Words>213</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1226 av Rickard Nordin (C) Torvens roll som inhemskt bränsle.docx</dc:title>
  <cp:revision>2</cp:revision>
  <dcterms:created xsi:type="dcterms:W3CDTF">2022-03-10T10:20:00Z</dcterms:created>
  <dcterms:modified xsi:type="dcterms:W3CDTF">2022-03-10T10:20:00Z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8b2a7649-257a-429a-928d-4693a395c4cb</vt:lpwstr>
  </property>
</Properties>
</file>