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BFBF" w14:textId="4CA736AF" w:rsidR="00C01317" w:rsidRDefault="00C01317" w:rsidP="00DA0661">
      <w:pPr>
        <w:pStyle w:val="Rubrik"/>
      </w:pPr>
      <w:bookmarkStart w:id="0" w:name="Start"/>
      <w:bookmarkEnd w:id="0"/>
      <w:r>
        <w:t>Svar på fråga 2019/20:599 av Karin Rågsjö (V)</w:t>
      </w:r>
      <w:r>
        <w:br/>
        <w:t>Hjälplinjen</w:t>
      </w:r>
    </w:p>
    <w:p w14:paraId="50041843" w14:textId="1B80E09B" w:rsidR="00806417" w:rsidRDefault="00C01317" w:rsidP="00806417">
      <w:pPr>
        <w:pStyle w:val="Brdtext"/>
      </w:pPr>
      <w:r>
        <w:t>Karin Rågsjö har frågat mig om jag avser att vidta några åtgärder med anledning av beslutet att lägga ned Hjälplinjen i en tid av ökad psykisk ohälsa samt utan garantier för att en statlig myndighet eller regioner kan ta över frågan under en period av stora ekonomiska svårigheter för regionerna.</w:t>
      </w:r>
    </w:p>
    <w:p w14:paraId="400C6C95" w14:textId="7CED9617" w:rsidR="00806417" w:rsidRDefault="00645744" w:rsidP="00806417">
      <w:pPr>
        <w:pStyle w:val="Brdtextmedindrag"/>
        <w:ind w:firstLine="0"/>
      </w:pPr>
      <w:r>
        <w:t>R</w:t>
      </w:r>
      <w:r w:rsidR="00253F68">
        <w:t>egionerna</w:t>
      </w:r>
      <w:r>
        <w:t xml:space="preserve"> har</w:t>
      </w:r>
      <w:r w:rsidR="00253F68">
        <w:t xml:space="preserve"> fattat </w:t>
      </w:r>
      <w:r w:rsidR="00D530DF" w:rsidRPr="00D530DF">
        <w:t xml:space="preserve">beslut </w:t>
      </w:r>
      <w:r w:rsidR="00253F68">
        <w:t>om</w:t>
      </w:r>
      <w:r w:rsidR="00D530DF" w:rsidRPr="00D530DF">
        <w:t xml:space="preserve"> att stänga Hjälplinjen</w:t>
      </w:r>
      <w:r>
        <w:t>. Nedläggningen är en</w:t>
      </w:r>
      <w:r w:rsidRPr="00D530DF">
        <w:t xml:space="preserve"> följd av regionernas prioriteringar kring vilka tjänster </w:t>
      </w:r>
      <w:proofErr w:type="spellStart"/>
      <w:r w:rsidRPr="00D530DF">
        <w:t>Inera</w:t>
      </w:r>
      <w:proofErr w:type="spellEnd"/>
      <w:r w:rsidRPr="00D530DF">
        <w:t xml:space="preserve"> ska förvalta</w:t>
      </w:r>
      <w:r>
        <w:t>.</w:t>
      </w:r>
      <w:bookmarkStart w:id="1" w:name="_GoBack"/>
      <w:bookmarkEnd w:id="1"/>
      <w:r w:rsidRPr="00D530DF">
        <w:t xml:space="preserve"> </w:t>
      </w:r>
      <w:r w:rsidR="00C01317" w:rsidRPr="00D530DF">
        <w:t xml:space="preserve">Regeringen förutsätter att </w:t>
      </w:r>
      <w:r w:rsidR="00555D6C">
        <w:t>regionerna</w:t>
      </w:r>
      <w:r w:rsidR="00C01317" w:rsidRPr="00D530DF">
        <w:t xml:space="preserve"> kommer att integrera stödinsatserna i regionernas reguljära vård. </w:t>
      </w:r>
      <w:r w:rsidR="00555D6C">
        <w:t>Syftet med att</w:t>
      </w:r>
      <w:r w:rsidR="00C01317" w:rsidRPr="00D530DF">
        <w:t xml:space="preserve"> regionerna tar över vårdgivaransvaret </w:t>
      </w:r>
      <w:r w:rsidR="00555D6C">
        <w:t>är att skapa bättre</w:t>
      </w:r>
      <w:r w:rsidR="00C01317" w:rsidRPr="00D530DF">
        <w:t xml:space="preserve"> förutsättningar för patientsäkerhet, kvalitet, dokumentation och uppföljning.</w:t>
      </w:r>
      <w:r w:rsidR="00806417">
        <w:t xml:space="preserve"> </w:t>
      </w:r>
      <w:bookmarkStart w:id="2" w:name="_Hlk26857094"/>
      <w:r w:rsidR="00806417">
        <w:t>Det här är regionernas eget beslut. De har inte inkommit med någon förfrågan eller för regeringen antytt att det skulle vara en fråga om finansiering från staten.</w:t>
      </w:r>
      <w:bookmarkEnd w:id="2"/>
    </w:p>
    <w:p w14:paraId="29DC4D5F" w14:textId="494D93E1" w:rsidR="00C01317" w:rsidRPr="00D530DF" w:rsidRDefault="00C01317" w:rsidP="00806417">
      <w:pPr>
        <w:pStyle w:val="Brdtextmedindrag"/>
        <w:ind w:firstLine="0"/>
      </w:pPr>
      <w:r w:rsidRPr="00D530DF">
        <w:t>Psykisk hälsa och suicidprevention är prioriterat för regeringen</w:t>
      </w:r>
      <w:r w:rsidR="00D530DF">
        <w:t xml:space="preserve">. </w:t>
      </w:r>
      <w:r w:rsidRPr="00D530DF">
        <w:t xml:space="preserve">I år satsar regeringen 2,1 miljarder kronor för insatser inom psykiatri och psykisk hälsa. Folkhälsomyndigheten </w:t>
      </w:r>
      <w:r w:rsidR="00555D6C">
        <w:t xml:space="preserve">har </w:t>
      </w:r>
      <w:r w:rsidRPr="00D530DF">
        <w:t xml:space="preserve">i uppdrag att samordna det suicidförebyggande arbetet på nationell nivå. Folkhälsomyndigheten har även i uppdrag att förbereda och genomföra en informations- och kunskapshöjande insats inom området psykisk hälsa och suicidprevention med syftet att bidra till att minska stigma kring psykisk ohälsa och suicid. Under 2019 har Folkhälsomyndigheten fördelat drygt 30 miljoner kronor i </w:t>
      </w:r>
      <w:proofErr w:type="spellStart"/>
      <w:r w:rsidRPr="00D530DF">
        <w:t>verksamhets</w:t>
      </w:r>
      <w:r w:rsidR="00555D6C">
        <w:t>-</w:t>
      </w:r>
      <w:r w:rsidRPr="00D530DF">
        <w:t>bidrag</w:t>
      </w:r>
      <w:proofErr w:type="spellEnd"/>
      <w:r w:rsidRPr="00D530DF">
        <w:t xml:space="preserve"> till ideella organisationer för att stödja kunskapsutveckling inom psykisk hälsa och suicidprevention. </w:t>
      </w:r>
      <w:r w:rsidR="00555D6C">
        <w:t xml:space="preserve">I </w:t>
      </w:r>
      <w:r w:rsidR="00555D6C" w:rsidRPr="00D530DF">
        <w:t>budgetpropositionen 2020</w:t>
      </w:r>
      <w:r w:rsidR="00555D6C">
        <w:t xml:space="preserve"> </w:t>
      </w:r>
      <w:r w:rsidRPr="00D530DF">
        <w:t>föresl</w:t>
      </w:r>
      <w:r w:rsidR="00555D6C">
        <w:t>år regeringen</w:t>
      </w:r>
      <w:r w:rsidRPr="00D530DF">
        <w:t xml:space="preserve"> en ökning med 35 miljoner kronor </w:t>
      </w:r>
      <w:r w:rsidR="00555D6C">
        <w:t>f</w:t>
      </w:r>
      <w:r w:rsidRPr="00D530DF">
        <w:t>ör bidrag till civilsamhället i syfte att stärka det suicidpreventiva arbetet i.</w:t>
      </w:r>
      <w:r w:rsidR="00D530DF">
        <w:t xml:space="preserve"> </w:t>
      </w:r>
      <w:r w:rsidRPr="00D530DF">
        <w:t xml:space="preserve">I maj fick Socialstyrelsen i </w:t>
      </w:r>
      <w:r w:rsidRPr="00D530DF">
        <w:lastRenderedPageBreak/>
        <w:t xml:space="preserve">uppdrag att </w:t>
      </w:r>
      <w:r w:rsidR="00FD4AFC">
        <w:t>stödja hälso- och sjukvårdens och socialtjänstens arbete med att förebygga suicid och att ge stöd till efterlevande.</w:t>
      </w:r>
      <w:r w:rsidRPr="00D530DF">
        <w:t xml:space="preserve"> </w:t>
      </w:r>
    </w:p>
    <w:p w14:paraId="0390FEB8" w14:textId="77777777" w:rsidR="00C01317" w:rsidRDefault="00C01317" w:rsidP="00C01317">
      <w:pPr>
        <w:rPr>
          <w:rFonts w:ascii="Arial" w:hAnsi="Arial" w:cs="Arial"/>
          <w:sz w:val="20"/>
          <w:szCs w:val="20"/>
        </w:rPr>
      </w:pPr>
    </w:p>
    <w:p w14:paraId="6C889E13" w14:textId="77777777" w:rsidR="00C01317" w:rsidRDefault="00C01317" w:rsidP="002749F7">
      <w:pPr>
        <w:pStyle w:val="Brdtext"/>
      </w:pPr>
    </w:p>
    <w:p w14:paraId="502538CF" w14:textId="37E7C54E" w:rsidR="00C01317" w:rsidRDefault="00C01317" w:rsidP="006A12F1">
      <w:pPr>
        <w:pStyle w:val="Brdtext"/>
      </w:pPr>
      <w:r>
        <w:t xml:space="preserve">Stockholm den </w:t>
      </w:r>
      <w:sdt>
        <w:sdtPr>
          <w:id w:val="-1225218591"/>
          <w:placeholder>
            <w:docPart w:val="F178C6B7ECD84979BD845C9443EEED31"/>
          </w:placeholder>
          <w:dataBinding w:prefixMappings="xmlns:ns0='http://lp/documentinfo/RK' " w:xpath="/ns0:DocumentInfo[1]/ns0:BaseInfo[1]/ns0:HeaderDate[1]" w:storeItemID="{1729D374-A058-4FB0-B34A-E1996C17770F}"/>
          <w:date w:fullDate="2019-12-18T00:00:00Z">
            <w:dateFormat w:val="d MMMM yyyy"/>
            <w:lid w:val="sv-SE"/>
            <w:storeMappedDataAs w:val="dateTime"/>
            <w:calendar w:val="gregorian"/>
          </w:date>
        </w:sdtPr>
        <w:sdtEndPr/>
        <w:sdtContent>
          <w:r w:rsidR="00DE751C">
            <w:t>18 december 2019</w:t>
          </w:r>
        </w:sdtContent>
      </w:sdt>
    </w:p>
    <w:p w14:paraId="3F014B6B" w14:textId="77777777" w:rsidR="00C01317" w:rsidRDefault="00C01317" w:rsidP="004E7A8F">
      <w:pPr>
        <w:pStyle w:val="Brdtextutanavstnd"/>
      </w:pPr>
    </w:p>
    <w:p w14:paraId="2FB72921" w14:textId="77777777" w:rsidR="00C01317" w:rsidRDefault="00C01317" w:rsidP="004E7A8F">
      <w:pPr>
        <w:pStyle w:val="Brdtextutanavstnd"/>
      </w:pPr>
    </w:p>
    <w:p w14:paraId="20B1A7FD" w14:textId="77777777" w:rsidR="00C01317" w:rsidRDefault="00C01317" w:rsidP="004E7A8F">
      <w:pPr>
        <w:pStyle w:val="Brdtextutanavstnd"/>
      </w:pPr>
    </w:p>
    <w:p w14:paraId="5A8655F2" w14:textId="46EBDE47" w:rsidR="00C01317" w:rsidRDefault="00C01317" w:rsidP="00422A41">
      <w:pPr>
        <w:pStyle w:val="Brdtext"/>
      </w:pPr>
      <w:r>
        <w:t>Lena Hallengren</w:t>
      </w:r>
    </w:p>
    <w:p w14:paraId="6E9C183A" w14:textId="77777777" w:rsidR="00C01317" w:rsidRPr="00DB48AB" w:rsidRDefault="00C01317" w:rsidP="00DB48AB">
      <w:pPr>
        <w:pStyle w:val="Brdtext"/>
      </w:pPr>
    </w:p>
    <w:sectPr w:rsidR="00C01317"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FD1E" w14:textId="77777777" w:rsidR="00C01317" w:rsidRDefault="00C01317" w:rsidP="00A87A54">
      <w:pPr>
        <w:spacing w:after="0" w:line="240" w:lineRule="auto"/>
      </w:pPr>
      <w:r>
        <w:separator/>
      </w:r>
    </w:p>
  </w:endnote>
  <w:endnote w:type="continuationSeparator" w:id="0">
    <w:p w14:paraId="500CB7F7" w14:textId="77777777" w:rsidR="00C01317" w:rsidRDefault="00C0131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AAC" w14:textId="77777777" w:rsidR="009D1317" w:rsidRDefault="009D13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6BD048" w14:textId="77777777" w:rsidTr="006A26EC">
      <w:trPr>
        <w:trHeight w:val="227"/>
        <w:jc w:val="right"/>
      </w:trPr>
      <w:tc>
        <w:tcPr>
          <w:tcW w:w="708" w:type="dxa"/>
          <w:vAlign w:val="bottom"/>
        </w:tcPr>
        <w:p w14:paraId="5F21DEC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B374F0E" w14:textId="77777777" w:rsidTr="006A26EC">
      <w:trPr>
        <w:trHeight w:val="850"/>
        <w:jc w:val="right"/>
      </w:trPr>
      <w:tc>
        <w:tcPr>
          <w:tcW w:w="708" w:type="dxa"/>
          <w:vAlign w:val="bottom"/>
        </w:tcPr>
        <w:p w14:paraId="10223426" w14:textId="77777777" w:rsidR="005606BC" w:rsidRPr="00347E11" w:rsidRDefault="005606BC" w:rsidP="005606BC">
          <w:pPr>
            <w:pStyle w:val="Sidfot"/>
            <w:spacing w:line="276" w:lineRule="auto"/>
            <w:jc w:val="right"/>
          </w:pPr>
        </w:p>
      </w:tc>
    </w:tr>
  </w:tbl>
  <w:p w14:paraId="63E076D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A2676C" w14:textId="77777777" w:rsidTr="001F4302">
      <w:trPr>
        <w:trHeight w:val="510"/>
      </w:trPr>
      <w:tc>
        <w:tcPr>
          <w:tcW w:w="8525" w:type="dxa"/>
          <w:gridSpan w:val="2"/>
          <w:vAlign w:val="bottom"/>
        </w:tcPr>
        <w:p w14:paraId="39CF4BF9" w14:textId="77777777" w:rsidR="00347E11" w:rsidRPr="00347E11" w:rsidRDefault="00347E11" w:rsidP="00347E11">
          <w:pPr>
            <w:pStyle w:val="Sidfot"/>
            <w:rPr>
              <w:sz w:val="8"/>
            </w:rPr>
          </w:pPr>
        </w:p>
      </w:tc>
    </w:tr>
    <w:tr w:rsidR="00093408" w:rsidRPr="00EE3C0F" w14:paraId="22CCD504" w14:textId="77777777" w:rsidTr="00C26068">
      <w:trPr>
        <w:trHeight w:val="227"/>
      </w:trPr>
      <w:tc>
        <w:tcPr>
          <w:tcW w:w="4074" w:type="dxa"/>
        </w:tcPr>
        <w:p w14:paraId="51667D83" w14:textId="77777777" w:rsidR="00347E11" w:rsidRPr="00F53AEA" w:rsidRDefault="00347E11" w:rsidP="00C26068">
          <w:pPr>
            <w:pStyle w:val="Sidfot"/>
            <w:spacing w:line="276" w:lineRule="auto"/>
          </w:pPr>
        </w:p>
      </w:tc>
      <w:tc>
        <w:tcPr>
          <w:tcW w:w="4451" w:type="dxa"/>
        </w:tcPr>
        <w:p w14:paraId="63E9FE47" w14:textId="77777777" w:rsidR="00093408" w:rsidRPr="00F53AEA" w:rsidRDefault="00093408" w:rsidP="00F53AEA">
          <w:pPr>
            <w:pStyle w:val="Sidfot"/>
            <w:spacing w:line="276" w:lineRule="auto"/>
          </w:pPr>
        </w:p>
      </w:tc>
    </w:tr>
  </w:tbl>
  <w:p w14:paraId="2714D18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5D21" w14:textId="77777777" w:rsidR="00C01317" w:rsidRDefault="00C01317" w:rsidP="00A87A54">
      <w:pPr>
        <w:spacing w:after="0" w:line="240" w:lineRule="auto"/>
      </w:pPr>
      <w:r>
        <w:separator/>
      </w:r>
    </w:p>
  </w:footnote>
  <w:footnote w:type="continuationSeparator" w:id="0">
    <w:p w14:paraId="318D2811" w14:textId="77777777" w:rsidR="00C01317" w:rsidRDefault="00C0131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4C26" w14:textId="77777777" w:rsidR="009D1317" w:rsidRDefault="009D13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F5AF" w14:textId="77777777" w:rsidR="009D1317" w:rsidRDefault="009D131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1317" w14:paraId="27697C2C" w14:textId="77777777" w:rsidTr="00C93EBA">
      <w:trPr>
        <w:trHeight w:val="227"/>
      </w:trPr>
      <w:tc>
        <w:tcPr>
          <w:tcW w:w="5534" w:type="dxa"/>
        </w:tcPr>
        <w:p w14:paraId="03CE09A0" w14:textId="77777777" w:rsidR="00C01317" w:rsidRPr="007D73AB" w:rsidRDefault="00C01317">
          <w:pPr>
            <w:pStyle w:val="Sidhuvud"/>
          </w:pPr>
        </w:p>
      </w:tc>
      <w:tc>
        <w:tcPr>
          <w:tcW w:w="3170" w:type="dxa"/>
          <w:vAlign w:val="bottom"/>
        </w:tcPr>
        <w:p w14:paraId="1253E1E5" w14:textId="77777777" w:rsidR="00C01317" w:rsidRPr="007D73AB" w:rsidRDefault="00C01317" w:rsidP="00340DE0">
          <w:pPr>
            <w:pStyle w:val="Sidhuvud"/>
          </w:pPr>
        </w:p>
      </w:tc>
      <w:tc>
        <w:tcPr>
          <w:tcW w:w="1134" w:type="dxa"/>
        </w:tcPr>
        <w:p w14:paraId="370DCC75" w14:textId="77777777" w:rsidR="00C01317" w:rsidRDefault="00C01317" w:rsidP="005A703A">
          <w:pPr>
            <w:pStyle w:val="Sidhuvud"/>
          </w:pPr>
        </w:p>
      </w:tc>
    </w:tr>
    <w:tr w:rsidR="00C01317" w14:paraId="524BA7DE" w14:textId="77777777" w:rsidTr="00C93EBA">
      <w:trPr>
        <w:trHeight w:val="1928"/>
      </w:trPr>
      <w:tc>
        <w:tcPr>
          <w:tcW w:w="5534" w:type="dxa"/>
        </w:tcPr>
        <w:p w14:paraId="14CD6B65" w14:textId="77777777" w:rsidR="00C01317" w:rsidRPr="00340DE0" w:rsidRDefault="00C01317" w:rsidP="00340DE0">
          <w:pPr>
            <w:pStyle w:val="Sidhuvud"/>
          </w:pPr>
          <w:r>
            <w:rPr>
              <w:noProof/>
            </w:rPr>
            <w:drawing>
              <wp:inline distT="0" distB="0" distL="0" distR="0" wp14:anchorId="444F7DD2" wp14:editId="389AB88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79DB924" w14:textId="77777777" w:rsidR="00C01317" w:rsidRPr="00710A6C" w:rsidRDefault="00C01317" w:rsidP="00EE3C0F">
          <w:pPr>
            <w:pStyle w:val="Sidhuvud"/>
            <w:rPr>
              <w:b/>
            </w:rPr>
          </w:pPr>
        </w:p>
        <w:p w14:paraId="68D45D70" w14:textId="77777777" w:rsidR="00C01317" w:rsidRDefault="00C01317" w:rsidP="00EE3C0F">
          <w:pPr>
            <w:pStyle w:val="Sidhuvud"/>
          </w:pPr>
        </w:p>
        <w:p w14:paraId="361176D7" w14:textId="77777777" w:rsidR="00C01317" w:rsidRDefault="00C01317" w:rsidP="00EE3C0F">
          <w:pPr>
            <w:pStyle w:val="Sidhuvud"/>
          </w:pPr>
        </w:p>
        <w:p w14:paraId="5708F82F" w14:textId="77777777" w:rsidR="00C01317" w:rsidRDefault="00C01317" w:rsidP="00EE3C0F">
          <w:pPr>
            <w:pStyle w:val="Sidhuvud"/>
          </w:pPr>
        </w:p>
        <w:sdt>
          <w:sdtPr>
            <w:alias w:val="Dnr"/>
            <w:tag w:val="ccRKShow_Dnr"/>
            <w:id w:val="-829283628"/>
            <w:placeholder>
              <w:docPart w:val="3B3130FFF6194728858F614CF867B714"/>
            </w:placeholder>
            <w:dataBinding w:prefixMappings="xmlns:ns0='http://lp/documentinfo/RK' " w:xpath="/ns0:DocumentInfo[1]/ns0:BaseInfo[1]/ns0:Dnr[1]" w:storeItemID="{1729D374-A058-4FB0-B34A-E1996C17770F}"/>
            <w:text/>
          </w:sdtPr>
          <w:sdtEndPr/>
          <w:sdtContent>
            <w:p w14:paraId="0E261A5D" w14:textId="69CCE716" w:rsidR="00C01317" w:rsidRDefault="00C01317" w:rsidP="00EE3C0F">
              <w:pPr>
                <w:pStyle w:val="Sidhuvud"/>
              </w:pPr>
              <w:r>
                <w:t>S2019/</w:t>
              </w:r>
              <w:r w:rsidR="00590E34">
                <w:t>05150/FS</w:t>
              </w:r>
            </w:p>
          </w:sdtContent>
        </w:sdt>
        <w:sdt>
          <w:sdtPr>
            <w:alias w:val="DocNumber"/>
            <w:tag w:val="DocNumber"/>
            <w:id w:val="1726028884"/>
            <w:placeholder>
              <w:docPart w:val="AF374C799EAA4E06B65881FD4A0AB710"/>
            </w:placeholder>
            <w:showingPlcHdr/>
            <w:dataBinding w:prefixMappings="xmlns:ns0='http://lp/documentinfo/RK' " w:xpath="/ns0:DocumentInfo[1]/ns0:BaseInfo[1]/ns0:DocNumber[1]" w:storeItemID="{1729D374-A058-4FB0-B34A-E1996C17770F}"/>
            <w:text/>
          </w:sdtPr>
          <w:sdtEndPr/>
          <w:sdtContent>
            <w:p w14:paraId="66CE1BDA" w14:textId="77777777" w:rsidR="00C01317" w:rsidRDefault="00C01317" w:rsidP="00EE3C0F">
              <w:pPr>
                <w:pStyle w:val="Sidhuvud"/>
              </w:pPr>
              <w:r>
                <w:rPr>
                  <w:rStyle w:val="Platshllartext"/>
                </w:rPr>
                <w:t xml:space="preserve"> </w:t>
              </w:r>
            </w:p>
          </w:sdtContent>
        </w:sdt>
        <w:p w14:paraId="0C0F71A2" w14:textId="77777777" w:rsidR="00C01317" w:rsidRDefault="00C01317" w:rsidP="00EE3C0F">
          <w:pPr>
            <w:pStyle w:val="Sidhuvud"/>
          </w:pPr>
        </w:p>
      </w:tc>
      <w:tc>
        <w:tcPr>
          <w:tcW w:w="1134" w:type="dxa"/>
        </w:tcPr>
        <w:p w14:paraId="47871BDC" w14:textId="77777777" w:rsidR="00C01317" w:rsidRDefault="00C01317" w:rsidP="0094502D">
          <w:pPr>
            <w:pStyle w:val="Sidhuvud"/>
          </w:pPr>
        </w:p>
        <w:p w14:paraId="25448FC1" w14:textId="77777777" w:rsidR="00C01317" w:rsidRPr="0094502D" w:rsidRDefault="00C01317" w:rsidP="00EC71A6">
          <w:pPr>
            <w:pStyle w:val="Sidhuvud"/>
          </w:pPr>
        </w:p>
      </w:tc>
    </w:tr>
    <w:tr w:rsidR="00C01317" w14:paraId="580DC83A" w14:textId="77777777" w:rsidTr="00C93EBA">
      <w:trPr>
        <w:trHeight w:val="2268"/>
      </w:trPr>
      <w:sdt>
        <w:sdtPr>
          <w:rPr>
            <w:b/>
          </w:rPr>
          <w:alias w:val="SenderText"/>
          <w:tag w:val="ccRKShow_SenderText"/>
          <w:id w:val="1374046025"/>
          <w:placeholder>
            <w:docPart w:val="DA6BC900823444A3BC76DAF44F0AE4EA"/>
          </w:placeholder>
        </w:sdtPr>
        <w:sdtEndPr>
          <w:rPr>
            <w:b w:val="0"/>
          </w:rPr>
        </w:sdtEndPr>
        <w:sdtContent>
          <w:tc>
            <w:tcPr>
              <w:tcW w:w="5534" w:type="dxa"/>
              <w:tcMar>
                <w:right w:w="1134" w:type="dxa"/>
              </w:tcMar>
            </w:tcPr>
            <w:p w14:paraId="3B73D7CD" w14:textId="77777777" w:rsidR="00C01317" w:rsidRPr="00C01317" w:rsidRDefault="00C01317" w:rsidP="00340DE0">
              <w:pPr>
                <w:pStyle w:val="Sidhuvud"/>
                <w:rPr>
                  <w:b/>
                </w:rPr>
              </w:pPr>
              <w:r w:rsidRPr="00C01317">
                <w:rPr>
                  <w:b/>
                </w:rPr>
                <w:t>Socialdepartementet</w:t>
              </w:r>
            </w:p>
            <w:p w14:paraId="3E8052F2" w14:textId="77777777" w:rsidR="00FD4AFC" w:rsidRDefault="00C01317" w:rsidP="00340DE0">
              <w:pPr>
                <w:pStyle w:val="Sidhuvud"/>
              </w:pPr>
              <w:r w:rsidRPr="00C01317">
                <w:t>Socialministern</w:t>
              </w:r>
            </w:p>
            <w:p w14:paraId="662A9961" w14:textId="5C2C1B35" w:rsidR="00C01317" w:rsidRPr="00340DE0" w:rsidRDefault="00C01317" w:rsidP="00340DE0">
              <w:pPr>
                <w:pStyle w:val="Sidhuvud"/>
              </w:pPr>
            </w:p>
          </w:tc>
        </w:sdtContent>
      </w:sdt>
      <w:sdt>
        <w:sdtPr>
          <w:alias w:val="Recipient"/>
          <w:tag w:val="ccRKShow_Recipient"/>
          <w:id w:val="-28344517"/>
          <w:placeholder>
            <w:docPart w:val="FEB2B57068544934AA60A929B2AD2ADE"/>
          </w:placeholder>
          <w:dataBinding w:prefixMappings="xmlns:ns0='http://lp/documentinfo/RK' " w:xpath="/ns0:DocumentInfo[1]/ns0:BaseInfo[1]/ns0:Recipient[1]" w:storeItemID="{1729D374-A058-4FB0-B34A-E1996C17770F}"/>
          <w:text w:multiLine="1"/>
        </w:sdtPr>
        <w:sdtEndPr/>
        <w:sdtContent>
          <w:tc>
            <w:tcPr>
              <w:tcW w:w="3170" w:type="dxa"/>
            </w:tcPr>
            <w:p w14:paraId="0B4B0A23" w14:textId="77777777" w:rsidR="00C01317" w:rsidRDefault="00C01317" w:rsidP="00547B89">
              <w:pPr>
                <w:pStyle w:val="Sidhuvud"/>
              </w:pPr>
              <w:r>
                <w:t>Till riksdagen</w:t>
              </w:r>
            </w:p>
          </w:tc>
        </w:sdtContent>
      </w:sdt>
      <w:tc>
        <w:tcPr>
          <w:tcW w:w="1134" w:type="dxa"/>
        </w:tcPr>
        <w:p w14:paraId="58D0A9C5" w14:textId="77777777" w:rsidR="00C01317" w:rsidRDefault="00C01317" w:rsidP="003E6020">
          <w:pPr>
            <w:pStyle w:val="Sidhuvud"/>
          </w:pPr>
        </w:p>
      </w:tc>
    </w:tr>
  </w:tbl>
  <w:p w14:paraId="23C734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2F68BD"/>
    <w:multiLevelType w:val="hybridMultilevel"/>
    <w:tmpl w:val="CB82DD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1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6E6E"/>
    <w:rsid w:val="00227E43"/>
    <w:rsid w:val="002315F5"/>
    <w:rsid w:val="00232EC3"/>
    <w:rsid w:val="00233D52"/>
    <w:rsid w:val="00237147"/>
    <w:rsid w:val="00242AD1"/>
    <w:rsid w:val="0024412C"/>
    <w:rsid w:val="00253F6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0B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5D6C"/>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E34"/>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5744"/>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0641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1317"/>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6C38"/>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3C7"/>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317"/>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30DF"/>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E751C"/>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AFC"/>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51730"/>
  <w15:docId w15:val="{579BEBBF-E856-484A-B50A-4F09EEC0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53194">
      <w:bodyDiv w:val="1"/>
      <w:marLeft w:val="0"/>
      <w:marRight w:val="0"/>
      <w:marTop w:val="0"/>
      <w:marBottom w:val="0"/>
      <w:divBdr>
        <w:top w:val="none" w:sz="0" w:space="0" w:color="auto"/>
        <w:left w:val="none" w:sz="0" w:space="0" w:color="auto"/>
        <w:bottom w:val="none" w:sz="0" w:space="0" w:color="auto"/>
        <w:right w:val="none" w:sz="0" w:space="0" w:color="auto"/>
      </w:divBdr>
    </w:div>
    <w:div w:id="1480730375">
      <w:bodyDiv w:val="1"/>
      <w:marLeft w:val="0"/>
      <w:marRight w:val="0"/>
      <w:marTop w:val="0"/>
      <w:marBottom w:val="0"/>
      <w:divBdr>
        <w:top w:val="none" w:sz="0" w:space="0" w:color="auto"/>
        <w:left w:val="none" w:sz="0" w:space="0" w:color="auto"/>
        <w:bottom w:val="none" w:sz="0" w:space="0" w:color="auto"/>
        <w:right w:val="none" w:sz="0" w:space="0" w:color="auto"/>
      </w:divBdr>
    </w:div>
    <w:div w:id="17258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3130FFF6194728858F614CF867B714"/>
        <w:category>
          <w:name w:val="Allmänt"/>
          <w:gallery w:val="placeholder"/>
        </w:category>
        <w:types>
          <w:type w:val="bbPlcHdr"/>
        </w:types>
        <w:behaviors>
          <w:behavior w:val="content"/>
        </w:behaviors>
        <w:guid w:val="{46137CC3-8107-4871-8E6A-1926BD72D677}"/>
      </w:docPartPr>
      <w:docPartBody>
        <w:p w:rsidR="00A37F40" w:rsidRDefault="00361F5D" w:rsidP="00361F5D">
          <w:pPr>
            <w:pStyle w:val="3B3130FFF6194728858F614CF867B714"/>
          </w:pPr>
          <w:r>
            <w:rPr>
              <w:rStyle w:val="Platshllartext"/>
            </w:rPr>
            <w:t xml:space="preserve"> </w:t>
          </w:r>
        </w:p>
      </w:docPartBody>
    </w:docPart>
    <w:docPart>
      <w:docPartPr>
        <w:name w:val="AF374C799EAA4E06B65881FD4A0AB710"/>
        <w:category>
          <w:name w:val="Allmänt"/>
          <w:gallery w:val="placeholder"/>
        </w:category>
        <w:types>
          <w:type w:val="bbPlcHdr"/>
        </w:types>
        <w:behaviors>
          <w:behavior w:val="content"/>
        </w:behaviors>
        <w:guid w:val="{5028D64D-33AE-4C67-B846-8150E76C978B}"/>
      </w:docPartPr>
      <w:docPartBody>
        <w:p w:rsidR="00A37F40" w:rsidRDefault="00361F5D" w:rsidP="00361F5D">
          <w:pPr>
            <w:pStyle w:val="AF374C799EAA4E06B65881FD4A0AB710"/>
          </w:pPr>
          <w:r>
            <w:rPr>
              <w:rStyle w:val="Platshllartext"/>
            </w:rPr>
            <w:t xml:space="preserve"> </w:t>
          </w:r>
        </w:p>
      </w:docPartBody>
    </w:docPart>
    <w:docPart>
      <w:docPartPr>
        <w:name w:val="DA6BC900823444A3BC76DAF44F0AE4EA"/>
        <w:category>
          <w:name w:val="Allmänt"/>
          <w:gallery w:val="placeholder"/>
        </w:category>
        <w:types>
          <w:type w:val="bbPlcHdr"/>
        </w:types>
        <w:behaviors>
          <w:behavior w:val="content"/>
        </w:behaviors>
        <w:guid w:val="{9A6D0F5C-242B-4BE3-87C5-20D6E388959D}"/>
      </w:docPartPr>
      <w:docPartBody>
        <w:p w:rsidR="00A37F40" w:rsidRDefault="00361F5D" w:rsidP="00361F5D">
          <w:pPr>
            <w:pStyle w:val="DA6BC900823444A3BC76DAF44F0AE4EA"/>
          </w:pPr>
          <w:r>
            <w:rPr>
              <w:rStyle w:val="Platshllartext"/>
            </w:rPr>
            <w:t xml:space="preserve"> </w:t>
          </w:r>
        </w:p>
      </w:docPartBody>
    </w:docPart>
    <w:docPart>
      <w:docPartPr>
        <w:name w:val="FEB2B57068544934AA60A929B2AD2ADE"/>
        <w:category>
          <w:name w:val="Allmänt"/>
          <w:gallery w:val="placeholder"/>
        </w:category>
        <w:types>
          <w:type w:val="bbPlcHdr"/>
        </w:types>
        <w:behaviors>
          <w:behavior w:val="content"/>
        </w:behaviors>
        <w:guid w:val="{A1E2BC6D-E0AF-451D-883C-0F16C33C9B2D}"/>
      </w:docPartPr>
      <w:docPartBody>
        <w:p w:rsidR="00A37F40" w:rsidRDefault="00361F5D" w:rsidP="00361F5D">
          <w:pPr>
            <w:pStyle w:val="FEB2B57068544934AA60A929B2AD2ADE"/>
          </w:pPr>
          <w:r>
            <w:rPr>
              <w:rStyle w:val="Platshllartext"/>
            </w:rPr>
            <w:t xml:space="preserve"> </w:t>
          </w:r>
        </w:p>
      </w:docPartBody>
    </w:docPart>
    <w:docPart>
      <w:docPartPr>
        <w:name w:val="F178C6B7ECD84979BD845C9443EEED31"/>
        <w:category>
          <w:name w:val="Allmänt"/>
          <w:gallery w:val="placeholder"/>
        </w:category>
        <w:types>
          <w:type w:val="bbPlcHdr"/>
        </w:types>
        <w:behaviors>
          <w:behavior w:val="content"/>
        </w:behaviors>
        <w:guid w:val="{DDE1C548-913A-48EC-85B0-DCD0A4C0577C}"/>
      </w:docPartPr>
      <w:docPartBody>
        <w:p w:rsidR="00A37F40" w:rsidRDefault="00361F5D" w:rsidP="00361F5D">
          <w:pPr>
            <w:pStyle w:val="F178C6B7ECD84979BD845C9443EEED3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5D"/>
    <w:rsid w:val="00361F5D"/>
    <w:rsid w:val="00A37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323CD92161D45389F7C5DC558199CD1">
    <w:name w:val="D323CD92161D45389F7C5DC558199CD1"/>
    <w:rsid w:val="00361F5D"/>
  </w:style>
  <w:style w:type="character" w:styleId="Platshllartext">
    <w:name w:val="Placeholder Text"/>
    <w:basedOn w:val="Standardstycketeckensnitt"/>
    <w:uiPriority w:val="99"/>
    <w:semiHidden/>
    <w:rsid w:val="00361F5D"/>
    <w:rPr>
      <w:noProof w:val="0"/>
      <w:color w:val="808080"/>
    </w:rPr>
  </w:style>
  <w:style w:type="paragraph" w:customStyle="1" w:styleId="B711A431BF394EF4A79E3949D8613F77">
    <w:name w:val="B711A431BF394EF4A79E3949D8613F77"/>
    <w:rsid w:val="00361F5D"/>
  </w:style>
  <w:style w:type="paragraph" w:customStyle="1" w:styleId="5FD1C8CD292141EAAF2D2998C0B7E495">
    <w:name w:val="5FD1C8CD292141EAAF2D2998C0B7E495"/>
    <w:rsid w:val="00361F5D"/>
  </w:style>
  <w:style w:type="paragraph" w:customStyle="1" w:styleId="EAC2830ABB85453EBDC6E1528F5836D2">
    <w:name w:val="EAC2830ABB85453EBDC6E1528F5836D2"/>
    <w:rsid w:val="00361F5D"/>
  </w:style>
  <w:style w:type="paragraph" w:customStyle="1" w:styleId="3B3130FFF6194728858F614CF867B714">
    <w:name w:val="3B3130FFF6194728858F614CF867B714"/>
    <w:rsid w:val="00361F5D"/>
  </w:style>
  <w:style w:type="paragraph" w:customStyle="1" w:styleId="AF374C799EAA4E06B65881FD4A0AB710">
    <w:name w:val="AF374C799EAA4E06B65881FD4A0AB710"/>
    <w:rsid w:val="00361F5D"/>
  </w:style>
  <w:style w:type="paragraph" w:customStyle="1" w:styleId="8727BEBE7DE840F9935E7370FD77F1D4">
    <w:name w:val="8727BEBE7DE840F9935E7370FD77F1D4"/>
    <w:rsid w:val="00361F5D"/>
  </w:style>
  <w:style w:type="paragraph" w:customStyle="1" w:styleId="AF321AEA8FB84FC2908D16961DA76FFF">
    <w:name w:val="AF321AEA8FB84FC2908D16961DA76FFF"/>
    <w:rsid w:val="00361F5D"/>
  </w:style>
  <w:style w:type="paragraph" w:customStyle="1" w:styleId="68CE033B59044072A2239BCADDFEF554">
    <w:name w:val="68CE033B59044072A2239BCADDFEF554"/>
    <w:rsid w:val="00361F5D"/>
  </w:style>
  <w:style w:type="paragraph" w:customStyle="1" w:styleId="DA6BC900823444A3BC76DAF44F0AE4EA">
    <w:name w:val="DA6BC900823444A3BC76DAF44F0AE4EA"/>
    <w:rsid w:val="00361F5D"/>
  </w:style>
  <w:style w:type="paragraph" w:customStyle="1" w:styleId="FEB2B57068544934AA60A929B2AD2ADE">
    <w:name w:val="FEB2B57068544934AA60A929B2AD2ADE"/>
    <w:rsid w:val="00361F5D"/>
  </w:style>
  <w:style w:type="paragraph" w:customStyle="1" w:styleId="B58FFCB9A0FA439B88C4F89B24216AAE">
    <w:name w:val="B58FFCB9A0FA439B88C4F89B24216AAE"/>
    <w:rsid w:val="00361F5D"/>
  </w:style>
  <w:style w:type="paragraph" w:customStyle="1" w:styleId="0F49BD80213C4AF8B99DDBC496E36AE7">
    <w:name w:val="0F49BD80213C4AF8B99DDBC496E36AE7"/>
    <w:rsid w:val="00361F5D"/>
  </w:style>
  <w:style w:type="paragraph" w:customStyle="1" w:styleId="43AE7204C4A1421BB5235B2F54C313CC">
    <w:name w:val="43AE7204C4A1421BB5235B2F54C313CC"/>
    <w:rsid w:val="00361F5D"/>
  </w:style>
  <w:style w:type="paragraph" w:customStyle="1" w:styleId="7756AA76435D4DA1B28B78D546B32D1F">
    <w:name w:val="7756AA76435D4DA1B28B78D546B32D1F"/>
    <w:rsid w:val="00361F5D"/>
  </w:style>
  <w:style w:type="paragraph" w:customStyle="1" w:styleId="D39E827C20A54E9EA8322F8452794213">
    <w:name w:val="D39E827C20A54E9EA8322F8452794213"/>
    <w:rsid w:val="00361F5D"/>
  </w:style>
  <w:style w:type="paragraph" w:customStyle="1" w:styleId="F178C6B7ECD84979BD845C9443EEED31">
    <w:name w:val="F178C6B7ECD84979BD845C9443EEED31"/>
    <w:rsid w:val="00361F5D"/>
  </w:style>
  <w:style w:type="paragraph" w:customStyle="1" w:styleId="C80CBBD7FDF04C709B24BD33E5B22BC1">
    <w:name w:val="C80CBBD7FDF04C709B24BD33E5B22BC1"/>
    <w:rsid w:val="00361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0fab0931-f4b2-4741-aa78-5ebbebaa0232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PANP3H6M3MHX-1495422866-3154</_dlc_DocId>
    <_dlc_DocIdUrl xmlns="a68c6c55-4fbb-48c7-bd04-03a904b43046">
      <Url>https://dhs.sp.regeringskansliet.se/dep/s/FS_fragor/_layouts/15/DocIdRedir.aspx?ID=PANP3H6M3MHX-1495422866-3154</Url>
      <Description>PANP3H6M3MHX-1495422866-3154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2019-12-18T00:00:00</HeaderDate>
    <Office/>
    <Dnr>S2019/05150/FS</Dnr>
    <ParagrafNr/>
    <DocumentTitle/>
    <VisitingAddress/>
    <Extra1/>
    <Extra2/>
    <Extra3>Karin Rågsjö</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2A0B-58B3-4349-9D17-6FABAF6A94BE}"/>
</file>

<file path=customXml/itemProps2.xml><?xml version="1.0" encoding="utf-8"?>
<ds:datastoreItem xmlns:ds="http://schemas.openxmlformats.org/officeDocument/2006/customXml" ds:itemID="{CDEAEBDA-75C7-4D73-AB26-39064A8E0C96}"/>
</file>

<file path=customXml/itemProps3.xml><?xml version="1.0" encoding="utf-8"?>
<ds:datastoreItem xmlns:ds="http://schemas.openxmlformats.org/officeDocument/2006/customXml" ds:itemID="{C97A505C-C3DC-403B-B336-AB72536634EA}"/>
</file>

<file path=customXml/itemProps4.xml><?xml version="1.0" encoding="utf-8"?>
<ds:datastoreItem xmlns:ds="http://schemas.openxmlformats.org/officeDocument/2006/customXml" ds:itemID="{CDEAEBDA-75C7-4D73-AB26-39064A8E0C96}">
  <ds:schemaRefs>
    <ds:schemaRef ds:uri="http://schemas.openxmlformats.org/package/2006/metadata/core-properties"/>
    <ds:schemaRef ds:uri="http://purl.org/dc/terms/"/>
    <ds:schemaRef ds:uri="860e4c83-59ce-4420-a61e-371951efc959"/>
    <ds:schemaRef ds:uri="http://schemas.microsoft.com/office/2006/documentManagement/types"/>
    <ds:schemaRef ds:uri="http://schemas.microsoft.com/office/2006/metadata/properties"/>
    <ds:schemaRef ds:uri="cc625d36-bb37-4650-91b9-0c96159295ba"/>
    <ds:schemaRef ds:uri="http://schemas.microsoft.com/office/infopath/2007/PartnerControls"/>
    <ds:schemaRef ds:uri="http://purl.org/dc/elements/1.1/"/>
    <ds:schemaRef ds:uri="a68c6c55-4fbb-48c7-bd04-03a904b43046"/>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D6A33BE9-0480-4AEE-B203-30D3B121AD9B}">
  <ds:schemaRefs>
    <ds:schemaRef ds:uri="http://schemas.microsoft.com/sharepoint/events"/>
  </ds:schemaRefs>
</ds:datastoreItem>
</file>

<file path=customXml/itemProps6.xml><?xml version="1.0" encoding="utf-8"?>
<ds:datastoreItem xmlns:ds="http://schemas.openxmlformats.org/officeDocument/2006/customXml" ds:itemID="{917D7CBE-D299-4066-8706-4D5723B849D6}">
  <ds:schemaRefs>
    <ds:schemaRef ds:uri="http://schemas.microsoft.com/office/2006/metadata/customXsn"/>
  </ds:schemaRefs>
</ds:datastoreItem>
</file>

<file path=customXml/itemProps7.xml><?xml version="1.0" encoding="utf-8"?>
<ds:datastoreItem xmlns:ds="http://schemas.openxmlformats.org/officeDocument/2006/customXml" ds:itemID="{1729D374-A058-4FB0-B34A-E1996C17770F}"/>
</file>

<file path=customXml/itemProps8.xml><?xml version="1.0" encoding="utf-8"?>
<ds:datastoreItem xmlns:ds="http://schemas.openxmlformats.org/officeDocument/2006/customXml" ds:itemID="{733F8B5E-931D-4634-8894-951CF6283885}"/>
</file>

<file path=docProps/app.xml><?xml version="1.0" encoding="utf-8"?>
<Properties xmlns="http://schemas.openxmlformats.org/officeDocument/2006/extended-properties" xmlns:vt="http://schemas.openxmlformats.org/officeDocument/2006/docPropsVTypes">
  <Template>RK Basmall</Template>
  <TotalTime>0</TotalTime>
  <Pages>2</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599 Hjälplinjen.docx</dc:title>
  <dc:subject/>
  <dc:creator>Erika Borgny</dc:creator>
  <cp:keywords/>
  <dc:description/>
  <cp:lastModifiedBy>Erika Borgny</cp:lastModifiedBy>
  <cp:revision>2</cp:revision>
  <cp:lastPrinted>2019-12-17T07:53:00Z</cp:lastPrinted>
  <dcterms:created xsi:type="dcterms:W3CDTF">2019-12-17T07:54:00Z</dcterms:created>
  <dcterms:modified xsi:type="dcterms:W3CDTF">2019-12-17T07:54:00Z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dc9e3c2b-9067-4c33-9e26-47d2006b8f22</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