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63661" w:rsidP="00DA0661">
      <w:pPr>
        <w:pStyle w:val="Title"/>
      </w:pPr>
      <w:bookmarkStart w:id="0" w:name="Start"/>
      <w:bookmarkEnd w:id="0"/>
      <w:r>
        <w:t xml:space="preserve">Svar på fråga 2023/24:98 av </w:t>
      </w:r>
      <w:sdt>
        <w:sdtPr>
          <w:alias w:val="Frågeställare"/>
          <w:tag w:val="delete"/>
          <w:id w:val="-211816850"/>
          <w:placeholder>
            <w:docPart w:val="A6715BEF43FA4EAEA6D59EB10B9B93C6"/>
          </w:placeholder>
          <w:dataBinding w:xpath="/ns0:DocumentInfo[1]/ns0:BaseInfo[1]/ns0:Extra3[1]" w:storeItemID="{0255ADD5-5140-44F1-9884-9675788BD187}" w:prefixMappings="xmlns:ns0='http://lp/documentinfo/RK' "/>
          <w:text/>
        </w:sdtPr>
        <w:sdtContent>
          <w:r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B40982DB0F44B63AA439B2D2EE66EB2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Den ekonomiska situationen för officersaspiranter inom försvaret</w:t>
      </w:r>
    </w:p>
    <w:p w:rsidR="0026366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1DF06E91D2A1467081C0AF53ECCCEF62"/>
          </w:placeholder>
          <w:dataBinding w:xpath="/ns0:DocumentInfo[1]/ns0:BaseInfo[1]/ns0:Extra3[1]" w:storeItemID="{0255ADD5-5140-44F1-9884-9675788BD187}" w:prefixMappings="xmlns:ns0='http://lp/documentinfo/RK' "/>
          <w:text/>
        </w:sdtPr>
        <w:sdtContent>
          <w:r>
            <w:t>Mikael Larsson</w:t>
          </w:r>
        </w:sdtContent>
      </w:sdt>
      <w:r>
        <w:t xml:space="preserve"> har frågat mig</w:t>
      </w:r>
      <w:r w:rsidRPr="00724D58" w:rsidR="00724D58">
        <w:t xml:space="preserve"> </w:t>
      </w:r>
      <w:r w:rsidR="00724D58">
        <w:t xml:space="preserve">om jag och regeringen avser att verka för att de förordningar som finns för officersaspiranter och deras ekonomiska tilldelning under utbildningen ska förändras och anpassas för dagens samhälle. </w:t>
      </w:r>
    </w:p>
    <w:p w:rsidR="00287193" w:rsidP="00704385">
      <w:r w:rsidRPr="00752738">
        <w:t xml:space="preserve">Utbildning av officerare är en prioriterad fråga </w:t>
      </w:r>
      <w:r w:rsidR="00A9085D">
        <w:t>för</w:t>
      </w:r>
      <w:r w:rsidRPr="00752738">
        <w:t xml:space="preserve"> regeringen</w:t>
      </w:r>
      <w:r w:rsidR="00704385">
        <w:t xml:space="preserve">. Därför föreslår vi i </w:t>
      </w:r>
      <w:r>
        <w:t xml:space="preserve">budgetpropositionen </w:t>
      </w:r>
      <w:r w:rsidR="00704385">
        <w:t xml:space="preserve">för 2024 att </w:t>
      </w:r>
      <w:r>
        <w:t>Försvarshögskolan</w:t>
      </w:r>
      <w:r w:rsidR="00704385">
        <w:t>s anslag utökas</w:t>
      </w:r>
      <w:r>
        <w:t xml:space="preserve"> med 25 miljoner kr</w:t>
      </w:r>
      <w:r w:rsidR="00272789">
        <w:t>onor</w:t>
      </w:r>
      <w:r>
        <w:t xml:space="preserve"> för att möjliggöra fler platser på </w:t>
      </w:r>
      <w:r w:rsidR="00A9085D">
        <w:t>o</w:t>
      </w:r>
      <w:r>
        <w:t>fficersprogrammet.</w:t>
      </w:r>
      <w:r w:rsidR="00704385">
        <w:t xml:space="preserve"> </w:t>
      </w:r>
      <w:r>
        <w:t xml:space="preserve">Det innebär att officerskullarna </w:t>
      </w:r>
      <w:r>
        <w:t>kan öka</w:t>
      </w:r>
      <w:r w:rsidR="00A9085D">
        <w:t xml:space="preserve"> i storlek</w:t>
      </w:r>
      <w:r>
        <w:t xml:space="preserve"> </w:t>
      </w:r>
      <w:r>
        <w:t>från 250</w:t>
      </w:r>
      <w:r w:rsidR="00A9085D">
        <w:t xml:space="preserve"> individer</w:t>
      </w:r>
      <w:r>
        <w:t xml:space="preserve"> till 275</w:t>
      </w:r>
      <w:r w:rsidR="00A9085D">
        <w:t xml:space="preserve"> individer</w:t>
      </w:r>
      <w:r>
        <w:t xml:space="preserve"> per år.</w:t>
      </w:r>
    </w:p>
    <w:p w:rsidR="00A94069" w:rsidRPr="00752738" w:rsidP="00704385">
      <w:r w:rsidRPr="00752738">
        <w:t xml:space="preserve">För att stimulera intresse och underlätta rekrytering av personal till en fortsatt karriär som officer, är utbildningen kostnadsfri med tillhörande författningsreglerade förmåner. Däri ingår bland annat dagersättning </w:t>
      </w:r>
      <w:r w:rsidR="00311172">
        <w:t>samt</w:t>
      </w:r>
      <w:r w:rsidRPr="00752738">
        <w:t xml:space="preserve"> fri kost och logi. Det finns också möjlighet att söka familjebidrag i form av familjepenning och bostadsbidrag från Försäkringskassan.</w:t>
      </w:r>
      <w:r w:rsidR="00B21211">
        <w:t xml:space="preserve"> </w:t>
      </w:r>
      <w:r>
        <w:t xml:space="preserve">Vissa av kadetterna som läser till specialist- och reservofficer har möjlighet till utökade förmåner från Försvarsmakten under utbildningstiden. </w:t>
      </w:r>
    </w:p>
    <w:p w:rsidR="00EB57C8" w:rsidP="00752738">
      <w:r w:rsidRPr="00752738">
        <w:t>Dagersättning</w:t>
      </w:r>
      <w:r w:rsidR="00A9085D">
        <w:t>en</w:t>
      </w:r>
      <w:r w:rsidR="00311172">
        <w:t xml:space="preserve"> till officersaspiranter</w:t>
      </w:r>
      <w:r w:rsidR="00A9085D">
        <w:t xml:space="preserve"> </w:t>
      </w:r>
      <w:r w:rsidRPr="00752738">
        <w:t>regleras i officersförordning</w:t>
      </w:r>
      <w:r w:rsidR="00A9085D">
        <w:t>en</w:t>
      </w:r>
      <w:r w:rsidRPr="00752738">
        <w:t xml:space="preserve"> (2007:1268). Övriga förmåner regleras i förordningen (1995:239) om förmåner till totalförsvarspliktiga. </w:t>
      </w:r>
      <w:r w:rsidR="00A611C4">
        <w:t>Så sent som d</w:t>
      </w:r>
      <w:r w:rsidRPr="00752738">
        <w:t xml:space="preserve">en </w:t>
      </w:r>
      <w:r w:rsidR="00A9085D">
        <w:t>2</w:t>
      </w:r>
      <w:r w:rsidRPr="00752738">
        <w:t xml:space="preserve"> maj i år ändrade regeringen officersförordningen så att </w:t>
      </w:r>
      <w:r w:rsidR="00311172">
        <w:t>dag</w:t>
      </w:r>
      <w:r w:rsidRPr="00752738">
        <w:t>ersättningen</w:t>
      </w:r>
      <w:r w:rsidR="00A611C4">
        <w:t xml:space="preserve"> för kadetter</w:t>
      </w:r>
      <w:r w:rsidRPr="00752738">
        <w:t xml:space="preserve"> höj</w:t>
      </w:r>
      <w:r w:rsidR="00704385">
        <w:t>de</w:t>
      </w:r>
      <w:r w:rsidRPr="00752738">
        <w:t>s från 140 k</w:t>
      </w:r>
      <w:r w:rsidR="00311172">
        <w:t>r</w:t>
      </w:r>
      <w:r w:rsidRPr="00752738">
        <w:t xml:space="preserve"> till 175 kr per dag. </w:t>
      </w:r>
    </w:p>
    <w:p w:rsidR="00704385" w:rsidRPr="00752738" w:rsidP="00704385"/>
    <w:p w:rsidR="00704385" w:rsidP="002749F7">
      <w:pPr>
        <w:pStyle w:val="BodyText"/>
      </w:pPr>
    </w:p>
    <w:p w:rsidR="0026366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D9713BEF0AD45408214B464222668B5"/>
          </w:placeholder>
          <w:dataBinding w:xpath="/ns0:DocumentInfo[1]/ns0:BaseInfo[1]/ns0:HeaderDate[1]" w:storeItemID="{0255ADD5-5140-44F1-9884-9675788BD187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87193">
            <w:t>18 oktober 2023</w:t>
          </w:r>
        </w:sdtContent>
      </w:sdt>
    </w:p>
    <w:p w:rsidR="00263661" w:rsidP="004E7A8F">
      <w:pPr>
        <w:pStyle w:val="Brdtextutanavstnd"/>
      </w:pPr>
    </w:p>
    <w:p w:rsidR="00263661" w:rsidP="004E7A8F">
      <w:pPr>
        <w:pStyle w:val="Brdtextutanavstnd"/>
      </w:pPr>
    </w:p>
    <w:p w:rsidR="0026366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320E410D6B54FA18CD30D8355EE9D77"/>
        </w:placeholder>
        <w:dataBinding w:xpath="/ns0:DocumentInfo[1]/ns0:BaseInfo[1]/ns0:TopSender[1]" w:storeItemID="{0255ADD5-5140-44F1-9884-9675788BD187}" w:prefixMappings="xmlns:ns0='http://lp/documentinfo/RK' "/>
        <w:comboBox w:lastValue="Försvarsministern">
          <w:listItem w:value="Försvarsministern" w:displayText="Pål Jonson"/>
          <w:listItem w:value="Minister för civilt försvar" w:displayText="Carl-Oskar Bohlin"/>
        </w:comboBox>
      </w:sdtPr>
      <w:sdtContent>
        <w:p w:rsidR="00263661" w:rsidP="00422A41">
          <w:pPr>
            <w:pStyle w:val="BodyText"/>
          </w:pPr>
          <w:r>
            <w:rPr>
              <w:rStyle w:val="DefaultParagraphFont"/>
            </w:rPr>
            <w:t>Pål Jonson</w:t>
          </w:r>
        </w:p>
      </w:sdtContent>
    </w:sdt>
    <w:p w:rsidR="0026366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636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63661" w:rsidRPr="007D73AB" w:rsidP="00340DE0">
          <w:pPr>
            <w:pStyle w:val="Header"/>
          </w:pPr>
        </w:p>
      </w:tc>
      <w:tc>
        <w:tcPr>
          <w:tcW w:w="1134" w:type="dxa"/>
        </w:tcPr>
        <w:p w:rsidR="002636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636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63661" w:rsidRPr="00710A6C" w:rsidP="00EE3C0F">
          <w:pPr>
            <w:pStyle w:val="Header"/>
            <w:rPr>
              <w:b/>
            </w:rPr>
          </w:pPr>
        </w:p>
        <w:p w:rsidR="00263661" w:rsidP="00EE3C0F">
          <w:pPr>
            <w:pStyle w:val="Header"/>
          </w:pPr>
        </w:p>
        <w:p w:rsidR="00263661" w:rsidP="00EE3C0F">
          <w:pPr>
            <w:pStyle w:val="Header"/>
          </w:pPr>
        </w:p>
        <w:p w:rsidR="0026366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80C25A21BF04D5AB427F9F2B01A1B42"/>
            </w:placeholder>
            <w:dataBinding w:xpath="/ns0:DocumentInfo[1]/ns0:BaseInfo[1]/ns0:Dnr[1]" w:storeItemID="{0255ADD5-5140-44F1-9884-9675788BD187}" w:prefixMappings="xmlns:ns0='http://lp/documentinfo/RK' "/>
            <w:text/>
          </w:sdtPr>
          <w:sdtContent>
            <w:p w:rsidR="00263661" w:rsidP="00EE3C0F">
              <w:pPr>
                <w:pStyle w:val="Header"/>
              </w:pPr>
              <w:r>
                <w:t>Fö2023/01636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D206BEC5A64B0AAA2114A02630DA08"/>
            </w:placeholder>
            <w:showingPlcHdr/>
            <w:dataBinding w:xpath="/ns0:DocumentInfo[1]/ns0:BaseInfo[1]/ns0:DocNumber[1]" w:storeItemID="{0255ADD5-5140-44F1-9884-9675788BD187}" w:prefixMappings="xmlns:ns0='http://lp/documentinfo/RK' "/>
            <w:text/>
          </w:sdtPr>
          <w:sdtContent>
            <w:p w:rsidR="0026366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63661" w:rsidP="00EE3C0F">
          <w:pPr>
            <w:pStyle w:val="Header"/>
          </w:pPr>
        </w:p>
      </w:tc>
      <w:tc>
        <w:tcPr>
          <w:tcW w:w="1134" w:type="dxa"/>
        </w:tcPr>
        <w:p w:rsidR="00263661" w:rsidP="0094502D">
          <w:pPr>
            <w:pStyle w:val="Header"/>
          </w:pPr>
        </w:p>
        <w:p w:rsidR="002636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A4F37C2C016480DA4E7DA0B2F686DE3"/>
            </w:placeholder>
            <w:richText/>
          </w:sdtPr>
          <w:sdtEndPr>
            <w:rPr>
              <w:b w:val="0"/>
            </w:rPr>
          </w:sdtEndPr>
          <w:sdtContent>
            <w:p w:rsidR="00AE58D0" w:rsidRPr="00AE58D0" w:rsidP="00340DE0">
              <w:pPr>
                <w:pStyle w:val="Header"/>
                <w:rPr>
                  <w:b/>
                </w:rPr>
              </w:pPr>
              <w:r w:rsidRPr="00AE58D0">
                <w:rPr>
                  <w:b/>
                </w:rPr>
                <w:t>Försvarsdepartementet</w:t>
              </w:r>
            </w:p>
            <w:p w:rsidR="00263661" w:rsidP="00340DE0">
              <w:pPr>
                <w:pStyle w:val="Header"/>
              </w:pPr>
              <w:r w:rsidRPr="00AE58D0">
                <w:t>Försvarsministern</w:t>
              </w:r>
            </w:p>
          </w:sdtContent>
        </w:sdt>
        <w:p w:rsidR="00077F85" w:rsidP="00077F85">
          <w:pPr>
            <w:rPr>
              <w:rFonts w:asciiTheme="majorHAnsi" w:hAnsiTheme="majorHAnsi"/>
              <w:sz w:val="19"/>
            </w:rPr>
          </w:pPr>
        </w:p>
        <w:p w:rsidR="00077F85" w:rsidRPr="00077F85" w:rsidP="005D0DD0"/>
      </w:tc>
      <w:sdt>
        <w:sdtPr>
          <w:alias w:val="Recipient"/>
          <w:tag w:val="ccRKShow_Recipient"/>
          <w:id w:val="-28344517"/>
          <w:placeholder>
            <w:docPart w:val="E8DFAEDB2ABA41798F7435BEC9B526DD"/>
          </w:placeholder>
          <w:dataBinding w:xpath="/ns0:DocumentInfo[1]/ns0:BaseInfo[1]/ns0:Recipient[1]" w:storeItemID="{0255ADD5-5140-44F1-9884-9675788BD187}" w:prefixMappings="xmlns:ns0='http://lp/documentinfo/RK' "/>
          <w:text w:multiLine="1"/>
        </w:sdtPr>
        <w:sdtContent>
          <w:tc>
            <w:tcPr>
              <w:tcW w:w="3170" w:type="dxa"/>
            </w:tcPr>
            <w:p w:rsidR="002636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636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7667C91"/>
    <w:multiLevelType w:val="hybridMultilevel"/>
    <w:tmpl w:val="D37CD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90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0C25A21BF04D5AB427F9F2B01A1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6975C-C6C5-4C7D-88F7-14696587AB75}"/>
      </w:docPartPr>
      <w:docPartBody>
        <w:p w:rsidR="00506D13" w:rsidP="005C3A7A">
          <w:pPr>
            <w:pStyle w:val="D80C25A21BF04D5AB427F9F2B01A1B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D206BEC5A64B0AAA2114A02630D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2516D-5477-487F-9442-151AC20ED9ED}"/>
      </w:docPartPr>
      <w:docPartBody>
        <w:p w:rsidR="00506D13" w:rsidP="005C3A7A">
          <w:pPr>
            <w:pStyle w:val="BED206BEC5A64B0AAA2114A02630DA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4F37C2C016480DA4E7DA0B2F686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70D47-A144-4EBF-9B81-2A5253B3819A}"/>
      </w:docPartPr>
      <w:docPartBody>
        <w:p w:rsidR="00506D13" w:rsidP="005C3A7A">
          <w:pPr>
            <w:pStyle w:val="5A4F37C2C016480DA4E7DA0B2F686D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DFAEDB2ABA41798F7435BEC9B52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9C130-0B30-4D92-A807-9414875C7EA5}"/>
      </w:docPartPr>
      <w:docPartBody>
        <w:p w:rsidR="00506D13" w:rsidP="005C3A7A">
          <w:pPr>
            <w:pStyle w:val="E8DFAEDB2ABA41798F7435BEC9B526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15BEF43FA4EAEA6D59EB10B9B9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CF32A-E043-4883-BC9D-1E0913EECD96}"/>
      </w:docPartPr>
      <w:docPartBody>
        <w:p w:rsidR="00506D13" w:rsidP="005C3A7A">
          <w:pPr>
            <w:pStyle w:val="A6715BEF43FA4EAEA6D59EB10B9B93C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B40982DB0F44B63AA439B2D2EE66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7B783-7D7D-49D6-B173-E8452D797C90}"/>
      </w:docPartPr>
      <w:docPartBody>
        <w:p w:rsidR="00506D13" w:rsidP="005C3A7A">
          <w:pPr>
            <w:pStyle w:val="5B40982DB0F44B63AA439B2D2EE66EB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DF06E91D2A1467081C0AF53ECCCE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F7E63-9029-4B7A-BB2C-F54AB7D802A0}"/>
      </w:docPartPr>
      <w:docPartBody>
        <w:p w:rsidR="00506D13" w:rsidP="005C3A7A">
          <w:pPr>
            <w:pStyle w:val="1DF06E91D2A1467081C0AF53ECCCEF6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D9713BEF0AD45408214B46422266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679A-4AB0-4FE0-90AD-BB71D503664C}"/>
      </w:docPartPr>
      <w:docPartBody>
        <w:p w:rsidR="00506D13" w:rsidP="005C3A7A">
          <w:pPr>
            <w:pStyle w:val="7D9713BEF0AD45408214B464222668B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320E410D6B54FA18CD30D8355EE9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3EE7C-4C4B-451A-A92F-F0EF2270E7F7}"/>
      </w:docPartPr>
      <w:docPartBody>
        <w:p w:rsidR="00506D13" w:rsidP="005C3A7A">
          <w:pPr>
            <w:pStyle w:val="7320E410D6B54FA18CD30D8355EE9D7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A7A"/>
    <w:rPr>
      <w:noProof w:val="0"/>
      <w:color w:val="808080"/>
    </w:rPr>
  </w:style>
  <w:style w:type="paragraph" w:customStyle="1" w:styleId="D80C25A21BF04D5AB427F9F2B01A1B42">
    <w:name w:val="D80C25A21BF04D5AB427F9F2B01A1B42"/>
    <w:rsid w:val="005C3A7A"/>
  </w:style>
  <w:style w:type="paragraph" w:customStyle="1" w:styleId="E8DFAEDB2ABA41798F7435BEC9B526DD">
    <w:name w:val="E8DFAEDB2ABA41798F7435BEC9B526DD"/>
    <w:rsid w:val="005C3A7A"/>
  </w:style>
  <w:style w:type="paragraph" w:customStyle="1" w:styleId="BED206BEC5A64B0AAA2114A02630DA081">
    <w:name w:val="BED206BEC5A64B0AAA2114A02630DA081"/>
    <w:rsid w:val="005C3A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4F37C2C016480DA4E7DA0B2F686DE31">
    <w:name w:val="5A4F37C2C016480DA4E7DA0B2F686DE31"/>
    <w:rsid w:val="005C3A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715BEF43FA4EAEA6D59EB10B9B93C6">
    <w:name w:val="A6715BEF43FA4EAEA6D59EB10B9B93C6"/>
    <w:rsid w:val="005C3A7A"/>
  </w:style>
  <w:style w:type="paragraph" w:customStyle="1" w:styleId="5B40982DB0F44B63AA439B2D2EE66EB2">
    <w:name w:val="5B40982DB0F44B63AA439B2D2EE66EB2"/>
    <w:rsid w:val="005C3A7A"/>
  </w:style>
  <w:style w:type="paragraph" w:customStyle="1" w:styleId="1DF06E91D2A1467081C0AF53ECCCEF62">
    <w:name w:val="1DF06E91D2A1467081C0AF53ECCCEF62"/>
    <w:rsid w:val="005C3A7A"/>
  </w:style>
  <w:style w:type="paragraph" w:customStyle="1" w:styleId="7D9713BEF0AD45408214B464222668B5">
    <w:name w:val="7D9713BEF0AD45408214B464222668B5"/>
    <w:rsid w:val="005C3A7A"/>
  </w:style>
  <w:style w:type="paragraph" w:customStyle="1" w:styleId="7320E410D6B54FA18CD30D8355EE9D77">
    <w:name w:val="7320E410D6B54FA18CD30D8355EE9D77"/>
    <w:rsid w:val="005C3A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ea901c12-4b70-4175-928c-5def3ff77ef7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2023-10-18T00:00:00</HeaderDate>
    <Office/>
    <Dnr>Fö2023/01636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3319C-63A5-42D5-84B3-844988A4497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950b7639-1547-4677-b7a6-e5d45eb0e79b"/>
  </ds:schemaRefs>
</ds:datastoreItem>
</file>

<file path=customXml/itemProps2.xml><?xml version="1.0" encoding="utf-8"?>
<ds:datastoreItem xmlns:ds="http://schemas.openxmlformats.org/officeDocument/2006/customXml" ds:itemID="{0255ADD5-5140-44F1-9884-9675788BD187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8A2F6-1CB2-49F0-8E6A-0968D14211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EC8804-7FAF-4615-AB54-A43D0CB890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20232498 av Mikael Larsson (C) Den ekonomiska situationen för officersaspiranter inom försvaret.docx</dc:title>
  <cp:revision>2</cp:revision>
  <dcterms:created xsi:type="dcterms:W3CDTF">2023-10-18T07:25:00Z</dcterms:created>
  <dcterms:modified xsi:type="dcterms:W3CDTF">2023-10-18T07:25:00Z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b3495297-2c83-4bf4-8b62-1749dc67ce37</vt:lpwstr>
  </property>
</Properties>
</file>