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AAD" w:rsidRDefault="006C2AAD" w:rsidP="00DA0661">
      <w:pPr>
        <w:pStyle w:val="Rubrik"/>
      </w:pPr>
      <w:bookmarkStart w:id="0" w:name="Start"/>
      <w:bookmarkEnd w:id="0"/>
      <w:r>
        <w:t>Svar på fråga 2018/19:629 av Sten Bergheden (M)</w:t>
      </w:r>
      <w:r>
        <w:br/>
        <w:t>Bostadstillägget</w:t>
      </w:r>
    </w:p>
    <w:p w:rsidR="006C2AAD" w:rsidRDefault="006C2AAD" w:rsidP="002749F7">
      <w:pPr>
        <w:pStyle w:val="Brdtext"/>
      </w:pPr>
      <w:r>
        <w:t>Sten Bergheden har frågat mig om</w:t>
      </w:r>
      <w:r w:rsidR="00C76C19">
        <w:t xml:space="preserve"> jag avser att inleda en översyn med anledning </w:t>
      </w:r>
      <w:r w:rsidR="00A56D2A">
        <w:t xml:space="preserve">av </w:t>
      </w:r>
      <w:r w:rsidR="003E5A33">
        <w:t xml:space="preserve">att </w:t>
      </w:r>
      <w:r w:rsidR="00E90D77">
        <w:t>bostadstillägget</w:t>
      </w:r>
      <w:r w:rsidR="00A56D2A">
        <w:t xml:space="preserve"> till pensionärer </w:t>
      </w:r>
      <w:r w:rsidR="00E90D77">
        <w:t xml:space="preserve">delvis tillfaller kommunerna </w:t>
      </w:r>
      <w:r w:rsidR="0069682D">
        <w:t xml:space="preserve">i form av högre avgifter </w:t>
      </w:r>
      <w:r w:rsidR="00E90D77">
        <w:t>när den som beviljas bostadstillägg bor i särskilt boende.</w:t>
      </w:r>
      <w:r w:rsidR="008D55BF">
        <w:t xml:space="preserve"> </w:t>
      </w:r>
    </w:p>
    <w:p w:rsidR="00AE4FE1" w:rsidRDefault="0090586E" w:rsidP="00AF67C1">
      <w:pPr>
        <w:pStyle w:val="Brdtext"/>
      </w:pPr>
      <w:r>
        <w:t xml:space="preserve">Precis som Sten Bergheden skriver har bostadstillägget till pensionärer som syfte att äldre ska kunna efterfråga och </w:t>
      </w:r>
      <w:r w:rsidR="006F6895">
        <w:t xml:space="preserve">behålla i </w:t>
      </w:r>
      <w:r>
        <w:t xml:space="preserve">en god bostad. </w:t>
      </w:r>
      <w:r w:rsidR="00AE4FE1">
        <w:t xml:space="preserve">Regeringen har därför </w:t>
      </w:r>
      <w:r w:rsidR="00680AC5">
        <w:t xml:space="preserve">successivt </w:t>
      </w:r>
      <w:r w:rsidR="009C2721">
        <w:t>höjt bostadskostnadstaket i bostadstillägget</w:t>
      </w:r>
      <w:r w:rsidR="00AF67C1">
        <w:t xml:space="preserve"> till pensionärer</w:t>
      </w:r>
      <w:r w:rsidR="009C2721">
        <w:t xml:space="preserve">. Under förra mandatperioden höjdes taket från 5 000 kronor till 5 600 kronor per månad och från </w:t>
      </w:r>
      <w:r w:rsidR="00680AC5">
        <w:t xml:space="preserve">och med </w:t>
      </w:r>
      <w:r w:rsidR="009C2721">
        <w:t xml:space="preserve">år 2020 kommer </w:t>
      </w:r>
      <w:r w:rsidR="00680AC5">
        <w:t>det</w:t>
      </w:r>
      <w:r w:rsidR="009C2721">
        <w:t xml:space="preserve"> att höjas ytterligare</w:t>
      </w:r>
      <w:r w:rsidR="00FE0932">
        <w:t xml:space="preserve"> en gång</w:t>
      </w:r>
      <w:r w:rsidR="00680AC5">
        <w:t>, då</w:t>
      </w:r>
      <w:r w:rsidR="009C2721">
        <w:t xml:space="preserve"> till 7 000 kronor per månad.</w:t>
      </w:r>
      <w:r w:rsidR="00680AC5">
        <w:t xml:space="preserve"> De förbättringar som regeringen genomför innebär att den disponibla inkomsten </w:t>
      </w:r>
      <w:r w:rsidR="00E62F76">
        <w:t>öka</w:t>
      </w:r>
      <w:r w:rsidR="003F07A2">
        <w:t>r</w:t>
      </w:r>
      <w:r w:rsidR="00680AC5">
        <w:t xml:space="preserve"> för de flesta pensionärer med bostadstillägg. </w:t>
      </w:r>
    </w:p>
    <w:p w:rsidR="00493A7E" w:rsidRDefault="00680AC5" w:rsidP="00AF67C1">
      <w:pPr>
        <w:pStyle w:val="Brdtext"/>
      </w:pPr>
      <w:r>
        <w:t>Det stämmer dock, som St</w:t>
      </w:r>
      <w:r w:rsidR="00E62F76">
        <w:t>en Bergheden s</w:t>
      </w:r>
      <w:r w:rsidR="003B658F">
        <w:t>kriver, att enskildas</w:t>
      </w:r>
      <w:r w:rsidR="00697E92">
        <w:t xml:space="preserve"> avgifter för kommunal omsorg kan påverkas av</w:t>
      </w:r>
      <w:r w:rsidR="00CA47FA">
        <w:t xml:space="preserve"> </w:t>
      </w:r>
      <w:r w:rsidR="00477BDE">
        <w:t>förändringar i bostadstillägget</w:t>
      </w:r>
      <w:r w:rsidR="00697E92">
        <w:t>.</w:t>
      </w:r>
      <w:r w:rsidR="003B658F">
        <w:t xml:space="preserve"> Det</w:t>
      </w:r>
      <w:r w:rsidR="00A33506">
        <w:t xml:space="preserve"> är en konsekvens som i praktiken är svår att undvika, då</w:t>
      </w:r>
      <w:r w:rsidR="003B658F">
        <w:t xml:space="preserve"> </w:t>
      </w:r>
      <w:r w:rsidR="00A33506">
        <w:t>kommune</w:t>
      </w:r>
      <w:r w:rsidR="005B18FC">
        <w:t>rna</w:t>
      </w:r>
      <w:r w:rsidR="00CA47FA">
        <w:t xml:space="preserve"> har rätt att ta ut </w:t>
      </w:r>
      <w:r w:rsidR="00A33506">
        <w:t xml:space="preserve">skäliga </w:t>
      </w:r>
      <w:r w:rsidR="00CA47FA">
        <w:t xml:space="preserve">avgifter </w:t>
      </w:r>
      <w:r w:rsidR="00877520">
        <w:t>som inte överstige</w:t>
      </w:r>
      <w:r w:rsidR="005B18FC">
        <w:t>r</w:t>
      </w:r>
      <w:r w:rsidR="00203699">
        <w:t xml:space="preserve"> kommunernas </w:t>
      </w:r>
      <w:r w:rsidR="00877520">
        <w:t xml:space="preserve">självkostnad </w:t>
      </w:r>
      <w:r w:rsidR="00CA47FA">
        <w:t xml:space="preserve">för </w:t>
      </w:r>
      <w:r w:rsidR="00A33506">
        <w:t xml:space="preserve">de omsorgsinsatser </w:t>
      </w:r>
      <w:r w:rsidR="001249D9">
        <w:t xml:space="preserve">som </w:t>
      </w:r>
      <w:r w:rsidR="00A33506">
        <w:t xml:space="preserve">de tillhandahåller. </w:t>
      </w:r>
      <w:r w:rsidR="00E82B3A">
        <w:t xml:space="preserve">Detta gäller även när en person bor i särskilt boende. </w:t>
      </w:r>
      <w:r w:rsidR="00A33506">
        <w:t>De</w:t>
      </w:r>
      <w:r w:rsidR="00226E3E">
        <w:t>t</w:t>
      </w:r>
      <w:r w:rsidR="00A33506">
        <w:t xml:space="preserve"> förbehållsbelopp som </w:t>
      </w:r>
      <w:r w:rsidR="00AF67C1">
        <w:t>i dag tillämpas syftar till att skydda äldr</w:t>
      </w:r>
      <w:r w:rsidR="00AE4FE1">
        <w:t>e från alltför höga avgifter så</w:t>
      </w:r>
      <w:r w:rsidR="00AF67C1">
        <w:t xml:space="preserve"> att de ska få behålla en lägsta nivå av egna medel, som ska räcka till</w:t>
      </w:r>
      <w:r w:rsidR="006F6895">
        <w:t xml:space="preserve"> personliga behov och andra</w:t>
      </w:r>
      <w:r w:rsidR="00AF67C1">
        <w:t xml:space="preserve"> normala levnadskostnader.</w:t>
      </w:r>
      <w:r w:rsidR="00AE4FE1">
        <w:t xml:space="preserve"> </w:t>
      </w:r>
    </w:p>
    <w:p w:rsidR="00AE4FE1" w:rsidRDefault="00AE4FE1" w:rsidP="00AF67C1">
      <w:pPr>
        <w:pStyle w:val="Brdtext"/>
      </w:pPr>
      <w:r>
        <w:t>Kommunernas rätt att ta ut avgifter</w:t>
      </w:r>
      <w:r w:rsidR="00E82B3A">
        <w:t>, t.ex.</w:t>
      </w:r>
      <w:r>
        <w:t xml:space="preserve"> inom äldreomsorgen</w:t>
      </w:r>
      <w:r w:rsidR="00E82B3A">
        <w:t>,</w:t>
      </w:r>
      <w:r>
        <w:t xml:space="preserve"> är en del av det kommunala självstyret</w:t>
      </w:r>
      <w:r w:rsidR="00493A7E">
        <w:t>. J</w:t>
      </w:r>
      <w:r>
        <w:t>ag avser där</w:t>
      </w:r>
      <w:r w:rsidR="00477BDE">
        <w:t>för inte att inleda en översyn med anledning av</w:t>
      </w:r>
      <w:r>
        <w:t xml:space="preserve"> det som Sten Bergheden </w:t>
      </w:r>
      <w:r w:rsidR="00493A7E">
        <w:t>anför.</w:t>
      </w:r>
      <w:r>
        <w:t xml:space="preserve"> </w:t>
      </w:r>
      <w:r w:rsidR="00493A7E">
        <w:t>R</w:t>
      </w:r>
      <w:r>
        <w:t xml:space="preserve">egeringen </w:t>
      </w:r>
      <w:r w:rsidR="00493A7E">
        <w:t xml:space="preserve">analyserar </w:t>
      </w:r>
      <w:r w:rsidR="00F5778A">
        <w:t xml:space="preserve">dock </w:t>
      </w:r>
      <w:r>
        <w:t>utvecklingen för personer som har komm</w:t>
      </w:r>
      <w:r w:rsidR="00493A7E">
        <w:t xml:space="preserve">unala omsorgsinsatser och </w:t>
      </w:r>
      <w:r w:rsidR="002C05BC">
        <w:t>beaktar naturligtvis detta</w:t>
      </w:r>
      <w:r w:rsidR="004F6B98">
        <w:t>,</w:t>
      </w:r>
      <w:r w:rsidR="00493A7E">
        <w:t xml:space="preserve"> </w:t>
      </w:r>
      <w:r w:rsidR="00D921E0">
        <w:t xml:space="preserve">till exempel </w:t>
      </w:r>
      <w:r w:rsidR="00F5778A">
        <w:t>när förslag avseende</w:t>
      </w:r>
      <w:r w:rsidR="00D921E0">
        <w:t xml:space="preserve"> </w:t>
      </w:r>
      <w:r w:rsidR="00F5778A">
        <w:t>bostadstillägget utformas.</w:t>
      </w:r>
    </w:p>
    <w:p w:rsidR="0090586E" w:rsidRDefault="0090586E" w:rsidP="002749F7">
      <w:pPr>
        <w:pStyle w:val="Brdtext"/>
      </w:pPr>
    </w:p>
    <w:p w:rsidR="0090586E" w:rsidRDefault="0090586E" w:rsidP="002749F7">
      <w:pPr>
        <w:pStyle w:val="Brdtext"/>
      </w:pPr>
    </w:p>
    <w:p w:rsidR="006C2AAD" w:rsidRDefault="006C2AA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0FAF910C0DC4E9C8D887DE834A8CCDC"/>
          </w:placeholder>
          <w:dataBinding w:prefixMappings="xmlns:ns0='http://lp/documentinfo/RK' " w:xpath="/ns0:DocumentInfo[1]/ns0:BaseInfo[1]/ns0:HeaderDate[1]" w:storeItemID="{73372A18-D7B1-41BE-AD35-513A1DB39ACE}"/>
          <w:date w:fullDate="2019-05-2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22 maj 2019</w:t>
          </w:r>
        </w:sdtContent>
      </w:sdt>
    </w:p>
    <w:p w:rsidR="006C2AAD" w:rsidRDefault="006C2AAD" w:rsidP="004E7A8F">
      <w:pPr>
        <w:pStyle w:val="Brdtextutanavstnd"/>
      </w:pPr>
    </w:p>
    <w:p w:rsidR="006C2AAD" w:rsidRDefault="006C2AAD" w:rsidP="004E7A8F">
      <w:pPr>
        <w:pStyle w:val="Brdtextutanavstnd"/>
      </w:pPr>
    </w:p>
    <w:p w:rsidR="006C2AAD" w:rsidRDefault="006C2AAD" w:rsidP="004E7A8F">
      <w:pPr>
        <w:pStyle w:val="Brdtextutanavstnd"/>
      </w:pPr>
    </w:p>
    <w:p w:rsidR="006C2AAD" w:rsidRDefault="006C2AAD" w:rsidP="00422A41">
      <w:pPr>
        <w:pStyle w:val="Brdtext"/>
      </w:pPr>
      <w:r>
        <w:t>Annika Strandhäll</w:t>
      </w:r>
    </w:p>
    <w:p w:rsidR="006C2AAD" w:rsidRPr="00DB48AB" w:rsidRDefault="006C2AAD" w:rsidP="00DB48AB">
      <w:pPr>
        <w:pStyle w:val="Brdtext"/>
      </w:pPr>
    </w:p>
    <w:p w:rsidR="006C2AAD" w:rsidRDefault="006C2AAD" w:rsidP="00E96532">
      <w:pPr>
        <w:pStyle w:val="Brdtext"/>
      </w:pPr>
    </w:p>
    <w:sectPr w:rsidR="006C2AAD" w:rsidSect="006C2AAD">
      <w:footerReference w:type="default" r:id="rId14"/>
      <w:headerReference w:type="first" r:id="rId15"/>
      <w:footerReference w:type="first" r:id="rId16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5F5" w:rsidRDefault="001C75F5" w:rsidP="00A87A54">
      <w:pPr>
        <w:spacing w:after="0" w:line="240" w:lineRule="auto"/>
      </w:pPr>
      <w:r>
        <w:separator/>
      </w:r>
    </w:p>
  </w:endnote>
  <w:endnote w:type="continuationSeparator" w:id="0">
    <w:p w:rsidR="001C75F5" w:rsidRDefault="001C75F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6C2AAD" w:rsidRPr="00347E11" w:rsidTr="00956E9F">
      <w:trPr>
        <w:trHeight w:val="227"/>
        <w:jc w:val="right"/>
      </w:trPr>
      <w:tc>
        <w:tcPr>
          <w:tcW w:w="708" w:type="dxa"/>
          <w:vAlign w:val="bottom"/>
        </w:tcPr>
        <w:p w:rsidR="006C2AAD" w:rsidRPr="00B62610" w:rsidRDefault="006C2AAD" w:rsidP="006C2AAD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627F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627F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C2AAD" w:rsidRPr="00347E11" w:rsidTr="00956E9F">
      <w:trPr>
        <w:trHeight w:val="850"/>
        <w:jc w:val="right"/>
      </w:trPr>
      <w:tc>
        <w:tcPr>
          <w:tcW w:w="708" w:type="dxa"/>
          <w:vAlign w:val="bottom"/>
        </w:tcPr>
        <w:p w:rsidR="006C2AAD" w:rsidRPr="00347E11" w:rsidRDefault="006C2AAD" w:rsidP="006C2AAD">
          <w:pPr>
            <w:pStyle w:val="Sidfot"/>
            <w:spacing w:line="276" w:lineRule="auto"/>
            <w:jc w:val="right"/>
          </w:pPr>
        </w:p>
      </w:tc>
    </w:tr>
  </w:tbl>
  <w:p w:rsidR="006C2AAD" w:rsidRPr="005606BC" w:rsidRDefault="006C2AAD" w:rsidP="006C2AAD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5F5" w:rsidRDefault="001C75F5" w:rsidP="00A87A54">
      <w:pPr>
        <w:spacing w:after="0" w:line="240" w:lineRule="auto"/>
      </w:pPr>
      <w:r>
        <w:separator/>
      </w:r>
    </w:p>
  </w:footnote>
  <w:footnote w:type="continuationSeparator" w:id="0">
    <w:p w:rsidR="001C75F5" w:rsidRDefault="001C75F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C2AAD" w:rsidTr="00C93EBA">
      <w:trPr>
        <w:trHeight w:val="227"/>
      </w:trPr>
      <w:tc>
        <w:tcPr>
          <w:tcW w:w="5534" w:type="dxa"/>
        </w:tcPr>
        <w:p w:rsidR="006C2AAD" w:rsidRPr="007D73AB" w:rsidRDefault="006C2AAD">
          <w:pPr>
            <w:pStyle w:val="Sidhuvud"/>
          </w:pPr>
        </w:p>
      </w:tc>
      <w:tc>
        <w:tcPr>
          <w:tcW w:w="3170" w:type="dxa"/>
          <w:vAlign w:val="bottom"/>
        </w:tcPr>
        <w:p w:rsidR="006C2AAD" w:rsidRPr="007D73AB" w:rsidRDefault="006C2AAD" w:rsidP="00340DE0">
          <w:pPr>
            <w:pStyle w:val="Sidhuvud"/>
          </w:pPr>
        </w:p>
      </w:tc>
      <w:tc>
        <w:tcPr>
          <w:tcW w:w="1134" w:type="dxa"/>
        </w:tcPr>
        <w:p w:rsidR="006C2AAD" w:rsidRDefault="006C2AAD" w:rsidP="005A703A">
          <w:pPr>
            <w:pStyle w:val="Sidhuvud"/>
          </w:pPr>
        </w:p>
      </w:tc>
    </w:tr>
    <w:tr w:rsidR="006C2AAD" w:rsidTr="00C93EBA">
      <w:trPr>
        <w:trHeight w:val="1928"/>
      </w:trPr>
      <w:tc>
        <w:tcPr>
          <w:tcW w:w="5534" w:type="dxa"/>
        </w:tcPr>
        <w:p w:rsidR="006C2AAD" w:rsidRPr="00340DE0" w:rsidRDefault="006C2AA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ADE70A7" wp14:editId="62946AB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C2AAD" w:rsidRPr="00710A6C" w:rsidRDefault="006C2AAD" w:rsidP="00EE3C0F">
          <w:pPr>
            <w:pStyle w:val="Sidhuvud"/>
            <w:rPr>
              <w:b/>
            </w:rPr>
          </w:pPr>
        </w:p>
        <w:p w:rsidR="006C2AAD" w:rsidRDefault="006C2AAD" w:rsidP="00EE3C0F">
          <w:pPr>
            <w:pStyle w:val="Sidhuvud"/>
          </w:pPr>
        </w:p>
        <w:p w:rsidR="006C2AAD" w:rsidRDefault="006C2AAD" w:rsidP="00EE3C0F">
          <w:pPr>
            <w:pStyle w:val="Sidhuvud"/>
          </w:pPr>
        </w:p>
        <w:p w:rsidR="006C2AAD" w:rsidRDefault="006C2AA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85365003A874BF8BD95F8D619502EFB"/>
            </w:placeholder>
            <w:dataBinding w:prefixMappings="xmlns:ns0='http://lp/documentinfo/RK' " w:xpath="/ns0:DocumentInfo[1]/ns0:BaseInfo[1]/ns0:Dnr[1]" w:storeItemID="{73372A18-D7B1-41BE-AD35-513A1DB39ACE}"/>
            <w:text/>
          </w:sdtPr>
          <w:sdtEndPr/>
          <w:sdtContent>
            <w:p w:rsidR="006C2AAD" w:rsidRDefault="003B658F" w:rsidP="00EE3C0F">
              <w:pPr>
                <w:pStyle w:val="Sidhuvud"/>
              </w:pPr>
              <w:r>
                <w:t>S2019/02274/SF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E29E4B3FF74433E971AB50658C8AD24"/>
            </w:placeholder>
            <w:showingPlcHdr/>
            <w:dataBinding w:prefixMappings="xmlns:ns0='http://lp/documentinfo/RK' " w:xpath="/ns0:DocumentInfo[1]/ns0:BaseInfo[1]/ns0:DocNumber[1]" w:storeItemID="{73372A18-D7B1-41BE-AD35-513A1DB39ACE}"/>
            <w:text/>
          </w:sdtPr>
          <w:sdtEndPr/>
          <w:sdtContent>
            <w:p w:rsidR="006C2AAD" w:rsidRDefault="006C2AA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6C2AAD" w:rsidRDefault="006C2AAD" w:rsidP="00EE3C0F">
          <w:pPr>
            <w:pStyle w:val="Sidhuvud"/>
          </w:pPr>
        </w:p>
      </w:tc>
      <w:tc>
        <w:tcPr>
          <w:tcW w:w="1134" w:type="dxa"/>
        </w:tcPr>
        <w:p w:rsidR="006C2AAD" w:rsidRDefault="006C2AAD" w:rsidP="0094502D">
          <w:pPr>
            <w:pStyle w:val="Sidhuvud"/>
          </w:pPr>
        </w:p>
        <w:p w:rsidR="006C2AAD" w:rsidRPr="0094502D" w:rsidRDefault="006C2AAD" w:rsidP="00EC71A6">
          <w:pPr>
            <w:pStyle w:val="Sidhuvud"/>
          </w:pPr>
        </w:p>
      </w:tc>
    </w:tr>
    <w:tr w:rsidR="006C2AAD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D4301B608634560A925BE7188C288B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B658F" w:rsidRPr="003B658F" w:rsidRDefault="003B658F" w:rsidP="00340DE0">
              <w:pPr>
                <w:pStyle w:val="Sidhuvud"/>
                <w:rPr>
                  <w:b/>
                </w:rPr>
              </w:pPr>
              <w:r w:rsidRPr="003B658F">
                <w:rPr>
                  <w:b/>
                </w:rPr>
                <w:t>Socialdepartementet</w:t>
              </w:r>
            </w:p>
            <w:p w:rsidR="008B15F4" w:rsidRDefault="003B658F" w:rsidP="00340DE0">
              <w:pPr>
                <w:pStyle w:val="Sidhuvud"/>
              </w:pPr>
              <w:r w:rsidRPr="003B658F">
                <w:t>Socialförsäkring</w:t>
              </w:r>
              <w:r w:rsidR="008D55BF">
                <w:t>sministern</w:t>
              </w:r>
            </w:p>
            <w:p w:rsidR="006C2AAD" w:rsidRPr="00340DE0" w:rsidRDefault="006C2AAD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10E2B71765647FAA052EDA2D2863E62"/>
          </w:placeholder>
          <w:dataBinding w:prefixMappings="xmlns:ns0='http://lp/documentinfo/RK' " w:xpath="/ns0:DocumentInfo[1]/ns0:BaseInfo[1]/ns0:Recipient[1]" w:storeItemID="{73372A18-D7B1-41BE-AD35-513A1DB39ACE}"/>
          <w:text w:multiLine="1"/>
        </w:sdtPr>
        <w:sdtEndPr/>
        <w:sdtContent>
          <w:tc>
            <w:tcPr>
              <w:tcW w:w="3170" w:type="dxa"/>
            </w:tcPr>
            <w:p w:rsidR="006C2AAD" w:rsidRDefault="003B658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C2AAD" w:rsidRDefault="006C2AAD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AD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35B0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49D9"/>
    <w:rsid w:val="00125B5E"/>
    <w:rsid w:val="00126E6B"/>
    <w:rsid w:val="00130EC3"/>
    <w:rsid w:val="001331B1"/>
    <w:rsid w:val="00134837"/>
    <w:rsid w:val="00135111"/>
    <w:rsid w:val="00137E02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C75F5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3699"/>
    <w:rsid w:val="00204079"/>
    <w:rsid w:val="002102FD"/>
    <w:rsid w:val="00211B4E"/>
    <w:rsid w:val="00213204"/>
    <w:rsid w:val="00213258"/>
    <w:rsid w:val="00222258"/>
    <w:rsid w:val="00223AD6"/>
    <w:rsid w:val="0022666A"/>
    <w:rsid w:val="00226E3E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05BC"/>
    <w:rsid w:val="002C5B48"/>
    <w:rsid w:val="002D2647"/>
    <w:rsid w:val="002D4298"/>
    <w:rsid w:val="002D4829"/>
    <w:rsid w:val="002E2C89"/>
    <w:rsid w:val="002E3609"/>
    <w:rsid w:val="002E4D3F"/>
    <w:rsid w:val="002E61A5"/>
    <w:rsid w:val="002E7BEE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5B35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2A41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658F"/>
    <w:rsid w:val="003C7BE0"/>
    <w:rsid w:val="003D0DD3"/>
    <w:rsid w:val="003D17EF"/>
    <w:rsid w:val="003D3535"/>
    <w:rsid w:val="003D7B03"/>
    <w:rsid w:val="003E5A33"/>
    <w:rsid w:val="003E5A50"/>
    <w:rsid w:val="003E6020"/>
    <w:rsid w:val="003F07A2"/>
    <w:rsid w:val="003F1F1F"/>
    <w:rsid w:val="003F299F"/>
    <w:rsid w:val="003F6B92"/>
    <w:rsid w:val="00403010"/>
    <w:rsid w:val="00404DB4"/>
    <w:rsid w:val="0041223B"/>
    <w:rsid w:val="00413A4E"/>
    <w:rsid w:val="00415163"/>
    <w:rsid w:val="004152A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77BDE"/>
    <w:rsid w:val="00480EC3"/>
    <w:rsid w:val="0048317E"/>
    <w:rsid w:val="00485601"/>
    <w:rsid w:val="004865B8"/>
    <w:rsid w:val="00486C0D"/>
    <w:rsid w:val="00491796"/>
    <w:rsid w:val="00493A7E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B98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2B3E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18FC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0AC5"/>
    <w:rsid w:val="00686843"/>
    <w:rsid w:val="0069523C"/>
    <w:rsid w:val="006962CA"/>
    <w:rsid w:val="0069682D"/>
    <w:rsid w:val="00697E92"/>
    <w:rsid w:val="006A09DA"/>
    <w:rsid w:val="006A1835"/>
    <w:rsid w:val="006B4A30"/>
    <w:rsid w:val="006B7569"/>
    <w:rsid w:val="006C28EE"/>
    <w:rsid w:val="006C2AAD"/>
    <w:rsid w:val="006D1F51"/>
    <w:rsid w:val="006D2998"/>
    <w:rsid w:val="006D3188"/>
    <w:rsid w:val="006E08FC"/>
    <w:rsid w:val="006F2588"/>
    <w:rsid w:val="006F6895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77520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5F4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55BF"/>
    <w:rsid w:val="008D7CAF"/>
    <w:rsid w:val="008E02EE"/>
    <w:rsid w:val="008E65A8"/>
    <w:rsid w:val="008E77D6"/>
    <w:rsid w:val="009036E7"/>
    <w:rsid w:val="0090586E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5E5A"/>
    <w:rsid w:val="009A0866"/>
    <w:rsid w:val="009A4D0A"/>
    <w:rsid w:val="009B2F70"/>
    <w:rsid w:val="009C2459"/>
    <w:rsid w:val="009C255A"/>
    <w:rsid w:val="009C2721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3506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56D2A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4FE1"/>
    <w:rsid w:val="00AE7BD8"/>
    <w:rsid w:val="00AE7D02"/>
    <w:rsid w:val="00AF0BB7"/>
    <w:rsid w:val="00AF0BDE"/>
    <w:rsid w:val="00AF0EDE"/>
    <w:rsid w:val="00AF4853"/>
    <w:rsid w:val="00AF67C1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5C30"/>
    <w:rsid w:val="00C461E6"/>
    <w:rsid w:val="00C50771"/>
    <w:rsid w:val="00C508BE"/>
    <w:rsid w:val="00C627F5"/>
    <w:rsid w:val="00C63EC4"/>
    <w:rsid w:val="00C64CD9"/>
    <w:rsid w:val="00C670F8"/>
    <w:rsid w:val="00C76C19"/>
    <w:rsid w:val="00C80AD4"/>
    <w:rsid w:val="00C9061B"/>
    <w:rsid w:val="00C93EBA"/>
    <w:rsid w:val="00CA0BD8"/>
    <w:rsid w:val="00CA47FA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E0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62F76"/>
    <w:rsid w:val="00E74A30"/>
    <w:rsid w:val="00E77B7E"/>
    <w:rsid w:val="00E82B3A"/>
    <w:rsid w:val="00E82DF1"/>
    <w:rsid w:val="00E90D77"/>
    <w:rsid w:val="00E96532"/>
    <w:rsid w:val="00E973A0"/>
    <w:rsid w:val="00EA1688"/>
    <w:rsid w:val="00EA4B06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5778A"/>
    <w:rsid w:val="00F6392C"/>
    <w:rsid w:val="00F64256"/>
    <w:rsid w:val="00F66093"/>
    <w:rsid w:val="00F70848"/>
    <w:rsid w:val="00F73A60"/>
    <w:rsid w:val="00F829C7"/>
    <w:rsid w:val="00F834AA"/>
    <w:rsid w:val="00F848D6"/>
    <w:rsid w:val="00F913C9"/>
    <w:rsid w:val="00F943C8"/>
    <w:rsid w:val="00F96B28"/>
    <w:rsid w:val="00FA15D0"/>
    <w:rsid w:val="00FA41B4"/>
    <w:rsid w:val="00FA5DDD"/>
    <w:rsid w:val="00FA7644"/>
    <w:rsid w:val="00FC069A"/>
    <w:rsid w:val="00FD0B7B"/>
    <w:rsid w:val="00FE0932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563B94-0D69-4F11-8895-3DDAA09C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6C2AAD"/>
  </w:style>
  <w:style w:type="paragraph" w:styleId="Rubrik1">
    <w:name w:val="heading 1"/>
    <w:basedOn w:val="Brdtext"/>
    <w:next w:val="Brdtext"/>
    <w:link w:val="Rubrik1Char"/>
    <w:uiPriority w:val="1"/>
    <w:qFormat/>
    <w:rsid w:val="006C2AAD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6C2AAD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6C2AAD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6C2AAD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6C2AAD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C2A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C2A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C2A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C2AA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6C2AAD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6C2AAD"/>
  </w:style>
  <w:style w:type="paragraph" w:styleId="Brdtextmedindrag">
    <w:name w:val="Body Text Indent"/>
    <w:basedOn w:val="Normal"/>
    <w:link w:val="BrdtextmedindragChar"/>
    <w:qFormat/>
    <w:rsid w:val="006C2AAD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6C2AAD"/>
  </w:style>
  <w:style w:type="character" w:customStyle="1" w:styleId="Rubrik1Char">
    <w:name w:val="Rubrik 1 Char"/>
    <w:basedOn w:val="Standardstycketeckensnitt"/>
    <w:link w:val="Rubrik1"/>
    <w:uiPriority w:val="1"/>
    <w:rsid w:val="006C2AAD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6C2AAD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6C2AAD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6C2AAD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6C2AAD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6C2AAD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6C2AAD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6C2AAD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6C2AA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6C2AAD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6C2AAD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6C2AAD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6C2AAD"/>
  </w:style>
  <w:style w:type="paragraph" w:styleId="Beskrivning">
    <w:name w:val="caption"/>
    <w:basedOn w:val="Bildtext"/>
    <w:next w:val="Normal"/>
    <w:uiPriority w:val="35"/>
    <w:semiHidden/>
    <w:qFormat/>
    <w:rsid w:val="006C2AAD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6C2AA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6C2AAD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6C2AAD"/>
  </w:style>
  <w:style w:type="paragraph" w:styleId="Sidhuvud">
    <w:name w:val="header"/>
    <w:basedOn w:val="Normal"/>
    <w:link w:val="SidhuvudChar"/>
    <w:uiPriority w:val="99"/>
    <w:rsid w:val="006C2AAD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6C2AAD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6C2AAD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C2AAD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6C2AAD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6C2AAD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6C2AAD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6C2AAD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6C2AAD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6C2AAD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6C2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C2AAD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C2AAD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C2AAD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6C2AAD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6C2AAD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6C2AA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6C2AA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6C2AAD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6C2AAD"/>
    <w:pPr>
      <w:numPr>
        <w:numId w:val="34"/>
      </w:numPr>
    </w:pPr>
  </w:style>
  <w:style w:type="numbering" w:customStyle="1" w:styleId="RKPunktlista">
    <w:name w:val="RK Punktlista"/>
    <w:uiPriority w:val="99"/>
    <w:rsid w:val="006C2AAD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6C2AAD"/>
    <w:pPr>
      <w:numPr>
        <w:ilvl w:val="1"/>
      </w:numPr>
    </w:pPr>
  </w:style>
  <w:style w:type="numbering" w:customStyle="1" w:styleId="Strecklistan">
    <w:name w:val="Strecklistan"/>
    <w:uiPriority w:val="99"/>
    <w:rsid w:val="006C2AAD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6C2AAD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6C2AAD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6C2AAD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6C2AA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6C2A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6C2AA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6C2AAD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6C2AAD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6C2AA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C2AA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C2AAD"/>
  </w:style>
  <w:style w:type="character" w:styleId="AnvndHyperlnk">
    <w:name w:val="FollowedHyperlink"/>
    <w:basedOn w:val="Standardstycketeckensnitt"/>
    <w:uiPriority w:val="99"/>
    <w:semiHidden/>
    <w:unhideWhenUsed/>
    <w:rsid w:val="006C2AA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6C2AA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6C2AAD"/>
  </w:style>
  <w:style w:type="paragraph" w:styleId="Avsndaradress-brev">
    <w:name w:val="envelope return"/>
    <w:basedOn w:val="Normal"/>
    <w:uiPriority w:val="99"/>
    <w:semiHidden/>
    <w:unhideWhenUsed/>
    <w:rsid w:val="006C2AA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C2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2AA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6C2AA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6C2AA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6C2AA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C2AAD"/>
  </w:style>
  <w:style w:type="paragraph" w:styleId="Brdtext3">
    <w:name w:val="Body Text 3"/>
    <w:basedOn w:val="Normal"/>
    <w:link w:val="Brdtext3Char"/>
    <w:uiPriority w:val="99"/>
    <w:semiHidden/>
    <w:unhideWhenUsed/>
    <w:rsid w:val="006C2AA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C2AA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C2AA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C2AA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C2AA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C2AA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C2AA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C2AA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C2AA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C2AA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6C2AA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C2AA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6C2AA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6C2AA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C2AAD"/>
  </w:style>
  <w:style w:type="character" w:customStyle="1" w:styleId="DatumChar">
    <w:name w:val="Datum Char"/>
    <w:basedOn w:val="Standardstycketeckensnitt"/>
    <w:link w:val="Datum"/>
    <w:uiPriority w:val="99"/>
    <w:semiHidden/>
    <w:rsid w:val="006C2AAD"/>
  </w:style>
  <w:style w:type="character" w:styleId="Diskretbetoning">
    <w:name w:val="Subtle Emphasis"/>
    <w:basedOn w:val="Standardstycketeckensnitt"/>
    <w:uiPriority w:val="19"/>
    <w:semiHidden/>
    <w:qFormat/>
    <w:rsid w:val="006C2AA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6C2AA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6C2AA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6C2AA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C2AA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C2AA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6C2AA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6C2AA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6C2AA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6C2A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C2AA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C2AAD"/>
  </w:style>
  <w:style w:type="paragraph" w:styleId="Figurfrteckning">
    <w:name w:val="table of figures"/>
    <w:basedOn w:val="Normal"/>
    <w:next w:val="Normal"/>
    <w:uiPriority w:val="99"/>
    <w:semiHidden/>
    <w:unhideWhenUsed/>
    <w:rsid w:val="006C2AA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6C2A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6C2A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6C2A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6C2A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6C2A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6C2A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6C2A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6C2A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6C2A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6C2A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6C2A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6C2A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6C2A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6C2A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6C2AA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6C2AA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6C2AA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6C2A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6C2A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6C2A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6C2A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6C2A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6C2A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6C2A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6C2AA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6C2AA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C2AA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6C2AA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6C2AA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6C2AA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6C2AA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C2AA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C2AA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6C2AA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6C2AA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6C2AA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6C2AA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2AA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2AA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2AA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2AA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2AA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2AA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2AA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2AA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2AA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C2AA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6C2AA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6C2AA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6C2AA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6C2AAD"/>
  </w:style>
  <w:style w:type="paragraph" w:styleId="Innehll4">
    <w:name w:val="toc 4"/>
    <w:basedOn w:val="Normal"/>
    <w:next w:val="Normal"/>
    <w:autoRedefine/>
    <w:uiPriority w:val="39"/>
    <w:semiHidden/>
    <w:unhideWhenUsed/>
    <w:rsid w:val="006C2AA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C2AA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C2AA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C2AA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C2AA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C2AA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6C2AA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C2AA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C2AA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C2AA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C2AA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6C2AA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C2AA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C2AA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C2AA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C2AA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6C2AA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C2AA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C2AA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C2AA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C2AA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6C2AA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6C2A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6C2A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6C2A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6C2A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6C2A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6C2A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6C2A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6C2AA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6C2AA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6C2AA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6C2AA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6C2AA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6C2AA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6C2AA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6C2A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6C2AA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6C2AA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6C2AA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6C2AA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6C2AA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6C2AA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6C2A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6C2AA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6C2AA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6C2AA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6C2AA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6C2AA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6C2AA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6C2AAD"/>
  </w:style>
  <w:style w:type="table" w:styleId="Ljuslista">
    <w:name w:val="Light List"/>
    <w:basedOn w:val="Normaltabell"/>
    <w:uiPriority w:val="61"/>
    <w:semiHidden/>
    <w:unhideWhenUsed/>
    <w:rsid w:val="006C2AA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6C2AA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6C2AA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6C2AA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6C2AA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6C2AA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6C2AA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6C2A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6C2AA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6C2AA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6C2AA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6C2AA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6C2AA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6C2AA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6C2AA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6C2AA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6C2AA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6C2AA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6C2AA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6C2AA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6C2AA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6C2A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C2AA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C2A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C2AA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6C2A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6C2A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6C2A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6C2A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6C2A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6C2A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6C2A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6C2A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6C2A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6C2A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6C2A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6C2A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6C2A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6C2A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6C2AA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6C2AA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6C2AA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6C2AA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6C2AA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6C2AA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6C2AA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6C2A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6C2A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6C2A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6C2A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6C2A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6C2A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6C2A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6C2AA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6C2AA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6C2AA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6C2AA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6C2AA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6C2AA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6C2AA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6C2A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6C2A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6C2A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6C2A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6C2A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6C2A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6C2A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6C2A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6C2A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6C2A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6C2A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6C2A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6C2A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6C2A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6C2AA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6C2AA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6C2AA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6C2AA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6C2AA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6C2AA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6C2AA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6C2AA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6C2AA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6C2AA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6C2AA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6C2AA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6C2AA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6C2A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6C2A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6C2A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C2A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C2AA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6C2AA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6C2A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6C2AA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6C2AA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6C2AA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C2AA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C2AA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C2A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C2A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6C2AA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6C2AA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6C2AA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6C2AA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6C2AA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6C2AA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6C2AA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6C2A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6C2A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6C2AA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6C2AA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6C2AA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6C2AA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6C2AA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6C2AA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6C2A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6C2AA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6C2AA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6C2AA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6C2AA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6C2AA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6C2AA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6C2AA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C2AAD"/>
  </w:style>
  <w:style w:type="character" w:styleId="Slutnotsreferens">
    <w:name w:val="endnote reference"/>
    <w:basedOn w:val="Standardstycketeckensnitt"/>
    <w:uiPriority w:val="99"/>
    <w:semiHidden/>
    <w:unhideWhenUsed/>
    <w:rsid w:val="006C2AA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6C2AA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C2AA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6C2AA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6C2AA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6C2AA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6C2AA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6C2AA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6C2AA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6C2AA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6C2AA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6C2AA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C2AA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6C2AA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6C2AA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6C2AA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6C2AA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6C2AA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6C2AA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6C2AA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6C2AA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6C2AA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6C2AA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6C2AA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6C2A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6C2A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6C2AA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6C2AA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6C2AA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6C2A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6C2AA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6C2AA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6C2AA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6C2A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6C2A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6C2AA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6C2AA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6C2A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6C2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6C2AA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6C2AA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6C2AA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6C2AA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6C2AA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5365003A874BF8BD95F8D619502E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A21AA3-9C6B-452F-A032-C38B63869D9C}"/>
      </w:docPartPr>
      <w:docPartBody>
        <w:p w:rsidR="003E73BE" w:rsidRDefault="004F557F" w:rsidP="004F557F">
          <w:pPr>
            <w:pStyle w:val="B85365003A874BF8BD95F8D619502E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29E4B3FF74433E971AB50658C8AD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F2A151-968D-480B-ABA2-17C7A19B8FBE}"/>
      </w:docPartPr>
      <w:docPartBody>
        <w:p w:rsidR="003E73BE" w:rsidRDefault="004F557F" w:rsidP="004F557F">
          <w:pPr>
            <w:pStyle w:val="BE29E4B3FF74433E971AB50658C8AD2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4301B608634560A925BE7188C288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104509-266F-46CB-A92E-AC8B4D8D0978}"/>
      </w:docPartPr>
      <w:docPartBody>
        <w:p w:rsidR="003E73BE" w:rsidRDefault="004F557F" w:rsidP="004F557F">
          <w:pPr>
            <w:pStyle w:val="7D4301B608634560A925BE7188C288B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10E2B71765647FAA052EDA2D2863E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A41D2D-0625-4BB6-9389-5A8448D94582}"/>
      </w:docPartPr>
      <w:docPartBody>
        <w:p w:rsidR="003E73BE" w:rsidRDefault="004F557F" w:rsidP="004F557F">
          <w:pPr>
            <w:pStyle w:val="F10E2B71765647FAA052EDA2D2863E6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FAF910C0DC4E9C8D887DE834A8CC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C26436-3259-45B5-A0ED-628E615B6720}"/>
      </w:docPartPr>
      <w:docPartBody>
        <w:p w:rsidR="003E73BE" w:rsidRDefault="004F557F" w:rsidP="004F557F">
          <w:pPr>
            <w:pStyle w:val="80FAF910C0DC4E9C8D887DE834A8CCD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7F"/>
    <w:rsid w:val="00102A11"/>
    <w:rsid w:val="003E73BE"/>
    <w:rsid w:val="00477271"/>
    <w:rsid w:val="004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7FFAEBC33F4B388D85C3C03AF4F1BB">
    <w:name w:val="AD7FFAEBC33F4B388D85C3C03AF4F1BB"/>
    <w:rsid w:val="004F557F"/>
  </w:style>
  <w:style w:type="character" w:styleId="Platshllartext">
    <w:name w:val="Placeholder Text"/>
    <w:basedOn w:val="Standardstycketeckensnitt"/>
    <w:uiPriority w:val="99"/>
    <w:semiHidden/>
    <w:rsid w:val="004F557F"/>
    <w:rPr>
      <w:noProof w:val="0"/>
      <w:color w:val="808080"/>
    </w:rPr>
  </w:style>
  <w:style w:type="paragraph" w:customStyle="1" w:styleId="9ED05979844E4BDEA480CEE499E8FEBD">
    <w:name w:val="9ED05979844E4BDEA480CEE499E8FEBD"/>
    <w:rsid w:val="004F557F"/>
  </w:style>
  <w:style w:type="paragraph" w:customStyle="1" w:styleId="DF39760F147941F89AD863E07390AA37">
    <w:name w:val="DF39760F147941F89AD863E07390AA37"/>
    <w:rsid w:val="004F557F"/>
  </w:style>
  <w:style w:type="paragraph" w:customStyle="1" w:styleId="5C53D132050D4C618299C4EBD7265C0B">
    <w:name w:val="5C53D132050D4C618299C4EBD7265C0B"/>
    <w:rsid w:val="004F557F"/>
  </w:style>
  <w:style w:type="paragraph" w:customStyle="1" w:styleId="B85365003A874BF8BD95F8D619502EFB">
    <w:name w:val="B85365003A874BF8BD95F8D619502EFB"/>
    <w:rsid w:val="004F557F"/>
  </w:style>
  <w:style w:type="paragraph" w:customStyle="1" w:styleId="BE29E4B3FF74433E971AB50658C8AD24">
    <w:name w:val="BE29E4B3FF74433E971AB50658C8AD24"/>
    <w:rsid w:val="004F557F"/>
  </w:style>
  <w:style w:type="paragraph" w:customStyle="1" w:styleId="2F642DA6FEE8407492FD00BB8DF4FE49">
    <w:name w:val="2F642DA6FEE8407492FD00BB8DF4FE49"/>
    <w:rsid w:val="004F557F"/>
  </w:style>
  <w:style w:type="paragraph" w:customStyle="1" w:styleId="FD5FF802FAC74CB09671876226A50575">
    <w:name w:val="FD5FF802FAC74CB09671876226A50575"/>
    <w:rsid w:val="004F557F"/>
  </w:style>
  <w:style w:type="paragraph" w:customStyle="1" w:styleId="2499E7216C9C4907A0EE648A4F022B53">
    <w:name w:val="2499E7216C9C4907A0EE648A4F022B53"/>
    <w:rsid w:val="004F557F"/>
  </w:style>
  <w:style w:type="paragraph" w:customStyle="1" w:styleId="7D4301B608634560A925BE7188C288B8">
    <w:name w:val="7D4301B608634560A925BE7188C288B8"/>
    <w:rsid w:val="004F557F"/>
  </w:style>
  <w:style w:type="paragraph" w:customStyle="1" w:styleId="F10E2B71765647FAA052EDA2D2863E62">
    <w:name w:val="F10E2B71765647FAA052EDA2D2863E62"/>
    <w:rsid w:val="004F557F"/>
  </w:style>
  <w:style w:type="paragraph" w:customStyle="1" w:styleId="01BD369F6E93475AA964DF24AE5BBE24">
    <w:name w:val="01BD369F6E93475AA964DF24AE5BBE24"/>
    <w:rsid w:val="004F557F"/>
  </w:style>
  <w:style w:type="paragraph" w:customStyle="1" w:styleId="8B2804D4256D46F0BDF69E0C1B86A604">
    <w:name w:val="8B2804D4256D46F0BDF69E0C1B86A604"/>
    <w:rsid w:val="004F557F"/>
  </w:style>
  <w:style w:type="paragraph" w:customStyle="1" w:styleId="D2DB4F2B500C4625AAD85B95C04CFAD4">
    <w:name w:val="D2DB4F2B500C4625AAD85B95C04CFAD4"/>
    <w:rsid w:val="004F557F"/>
  </w:style>
  <w:style w:type="paragraph" w:customStyle="1" w:styleId="043ED3A743F943C29E1F8A69B8C6F9E6">
    <w:name w:val="043ED3A743F943C29E1F8A69B8C6F9E6"/>
    <w:rsid w:val="004F557F"/>
  </w:style>
  <w:style w:type="paragraph" w:customStyle="1" w:styleId="88EC661E6C204A07A461F86EFB984B63">
    <w:name w:val="88EC661E6C204A07A461F86EFB984B63"/>
    <w:rsid w:val="004F557F"/>
  </w:style>
  <w:style w:type="paragraph" w:customStyle="1" w:styleId="80FAF910C0DC4E9C8D887DE834A8CCDC">
    <w:name w:val="80FAF910C0DC4E9C8D887DE834A8CCDC"/>
    <w:rsid w:val="004F557F"/>
  </w:style>
  <w:style w:type="paragraph" w:customStyle="1" w:styleId="8AB769D7BE844E28B839FEFB95DC9EFF">
    <w:name w:val="8AB769D7BE844E28B839FEFB95DC9EFF"/>
    <w:rsid w:val="004F55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aff2f766-2e26-4dac-a7aa-1650f3ebed6f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2019-05-22T00:00:00</HeaderDate>
    <Office/>
    <Dnr>S2019/02274/SF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BA3904BC1220204D9B20CAFA6629C57D" ma:contentTypeVersion="8" ma:contentTypeDescription="Skapa nytt dokument med möjlighet att välja RK-mall" ma:contentTypeScope="" ma:versionID="4776f6363f81a2f14e5100841481cbfd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a68c6c55-4fbb-48c7-bd04-03a904b43046" xmlns:ns5="860e4c83-59ce-4420-a61e-371951efc959" targetNamespace="http://schemas.microsoft.com/office/2006/metadata/properties" ma:root="true" ma:fieldsID="bf6b1b9047430a8a4bd441c1e50573b1" ns2:_="" ns3:_="" ns4:_="" ns5:_="">
    <xsd:import namespace="4e9c2f0c-7bf8-49af-8356-cbf363fc78a7"/>
    <xsd:import namespace="cc625d36-bb37-4650-91b9-0c96159295ba"/>
    <xsd:import namespace="a68c6c55-4fbb-48c7-bd04-03a904b43046"/>
    <xsd:import namespace="860e4c83-59ce-4420-a61e-371951efc959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_dlc_DocId" minOccurs="0"/>
                <xsd:element ref="ns4:_dlc_DocIdUrl" minOccurs="0"/>
                <xsd:element ref="ns4:_dlc_DocIdPersist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92FDE-9DB1-444C-83FD-6CDFBDEA34E6}"/>
</file>

<file path=customXml/itemProps2.xml><?xml version="1.0" encoding="utf-8"?>
<ds:datastoreItem xmlns:ds="http://schemas.openxmlformats.org/officeDocument/2006/customXml" ds:itemID="{EAB1DE8B-5FCE-4C2B-B5E3-0E6B9F48CB31}"/>
</file>

<file path=customXml/itemProps3.xml><?xml version="1.0" encoding="utf-8"?>
<ds:datastoreItem xmlns:ds="http://schemas.openxmlformats.org/officeDocument/2006/customXml" ds:itemID="{73372A18-D7B1-41BE-AD35-513A1DB39ACE}"/>
</file>

<file path=customXml/itemProps4.xml><?xml version="1.0" encoding="utf-8"?>
<ds:datastoreItem xmlns:ds="http://schemas.openxmlformats.org/officeDocument/2006/customXml" ds:itemID="{6EADC061-4C4C-49A5-AEAF-2A3113463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a68c6c55-4fbb-48c7-bd04-03a904b43046"/>
    <ds:schemaRef ds:uri="860e4c83-59ce-4420-a61e-371951efc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6133DE2-F900-4BB4-A897-00DB9F5F6B9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05D8FE6-76BE-4F0C-9154-8316E91EE7B1}"/>
</file>

<file path=customXml/itemProps7.xml><?xml version="1.0" encoding="utf-8"?>
<ds:datastoreItem xmlns:ds="http://schemas.openxmlformats.org/officeDocument/2006/customXml" ds:itemID="{8D4980EA-347B-48FF-B43B-74F2AB23F9BE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301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Vujic</dc:creator>
  <cp:keywords/>
  <dc:description/>
  <cp:lastModifiedBy>Ivana Vujic</cp:lastModifiedBy>
  <cp:revision>24</cp:revision>
  <cp:lastPrinted>2019-05-16T11:47:00Z</cp:lastPrinted>
  <dcterms:created xsi:type="dcterms:W3CDTF">2019-05-13T14:36:00Z</dcterms:created>
  <dcterms:modified xsi:type="dcterms:W3CDTF">2019-05-22T08:10:00Z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ecordNumber">
    <vt:lpwstr>S2019/02274/SF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ActivityCategory">
    <vt:lpwstr/>
  </property>
  <property fmtid="{D5CDD505-2E9C-101B-9397-08002B2CF9AE}" pid="7" name="c9cd366cc722410295b9eacffbd73909">
    <vt:lpwstr/>
  </property>
  <property fmtid="{D5CDD505-2E9C-101B-9397-08002B2CF9AE}" pid="8" name="TaxKeywordTaxHTField">
    <vt:lpwstr/>
  </property>
  <property fmtid="{D5CDD505-2E9C-101B-9397-08002B2CF9AE}" pid="9" name="_dlc_DocIdItemGuid">
    <vt:lpwstr>c7eecba3-3c17-47fa-98f5-641865dd2d33</vt:lpwstr>
  </property>
</Properties>
</file>