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CDFF" w14:textId="77777777" w:rsidR="0055073B" w:rsidRDefault="0055073B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712DC1">
        <w:t>17</w:t>
      </w:r>
      <w:r>
        <w:t>/</w:t>
      </w:r>
      <w:r w:rsidR="00712DC1">
        <w:t>18</w:t>
      </w:r>
      <w:r>
        <w:t>:</w:t>
      </w:r>
      <w:r w:rsidR="00712DC1">
        <w:t>667</w:t>
      </w:r>
      <w:r>
        <w:t xml:space="preserve"> av </w:t>
      </w:r>
      <w:r w:rsidR="00712DC1">
        <w:t xml:space="preserve">Mikael </w:t>
      </w:r>
      <w:proofErr w:type="spellStart"/>
      <w:r w:rsidR="00712DC1">
        <w:t>Eskilandersson</w:t>
      </w:r>
      <w:proofErr w:type="spellEnd"/>
      <w:r>
        <w:t xml:space="preserve"> (</w:t>
      </w:r>
      <w:r w:rsidR="00712DC1">
        <w:t>SD</w:t>
      </w:r>
      <w:r>
        <w:t>)</w:t>
      </w:r>
      <w:r>
        <w:br/>
      </w:r>
      <w:r w:rsidR="00712DC1">
        <w:t>Barns rätt till båda sina föräldrar</w:t>
      </w:r>
    </w:p>
    <w:p w14:paraId="7E676E20" w14:textId="77777777" w:rsidR="0055073B" w:rsidRDefault="00712DC1" w:rsidP="002749F7">
      <w:pPr>
        <w:pStyle w:val="Brdtext"/>
      </w:pPr>
      <w:r>
        <w:t xml:space="preserve">Mikael </w:t>
      </w:r>
      <w:proofErr w:type="spellStart"/>
      <w:r>
        <w:t>Eskilandersson</w:t>
      </w:r>
      <w:proofErr w:type="spellEnd"/>
      <w:r w:rsidR="0055073B">
        <w:t xml:space="preserve"> har frågat mig</w:t>
      </w:r>
      <w:r>
        <w:t xml:space="preserve"> hur det kommer sig att regeringen tillåter ensamstående kvinnor att</w:t>
      </w:r>
      <w:r w:rsidR="00AE2700">
        <w:t xml:space="preserve"> skaffa barn på egen hand samtidi</w:t>
      </w:r>
      <w:r>
        <w:t>gt som man pekar på att alla barn har rätt till båda sina föräldrar.</w:t>
      </w:r>
    </w:p>
    <w:p w14:paraId="60F8AE32" w14:textId="77777777" w:rsidR="007A571E" w:rsidRDefault="007A571E" w:rsidP="006A12F1">
      <w:pPr>
        <w:pStyle w:val="Brdtext"/>
      </w:pPr>
      <w:r>
        <w:t xml:space="preserve">Det viktiga </w:t>
      </w:r>
      <w:r w:rsidR="00DB0053">
        <w:t>för ett</w:t>
      </w:r>
      <w:r w:rsidR="00C51A4B">
        <w:t xml:space="preserve"> barn</w:t>
      </w:r>
      <w:r w:rsidR="00037AF1">
        <w:t xml:space="preserve"> är att familjen </w:t>
      </w:r>
      <w:r w:rsidR="00DB0053">
        <w:t>kan tillgodose</w:t>
      </w:r>
      <w:r>
        <w:t xml:space="preserve"> barnets behov av omsorg, trygghet och kärlek.</w:t>
      </w:r>
      <w:r w:rsidRPr="007A571E">
        <w:t xml:space="preserve"> </w:t>
      </w:r>
      <w:r>
        <w:t xml:space="preserve">Att ett barn har en rättslig förälder från födelsen </w:t>
      </w:r>
      <w:r w:rsidRPr="007A571E">
        <w:t>innebär inte att barnet generellt sett har sämre uppväxtvillkor än barn som har två föräldrar från föd</w:t>
      </w:r>
      <w:r w:rsidR="00A35FEE">
        <w:t>e</w:t>
      </w:r>
      <w:r w:rsidRPr="007A571E">
        <w:t>l</w:t>
      </w:r>
      <w:r w:rsidR="00A35FEE">
        <w:t>se</w:t>
      </w:r>
      <w:r w:rsidRPr="007A571E">
        <w:t xml:space="preserve">n. Forskningen på området tyder </w:t>
      </w:r>
      <w:r w:rsidR="00CE31DA">
        <w:t>p</w:t>
      </w:r>
      <w:r w:rsidRPr="007A571E">
        <w:t>å att de barn som har tillkommit genom assisterad befruktning av ensamstående kvinnor har lika goda uppväxtvillkor som barn s</w:t>
      </w:r>
      <w:r>
        <w:t>om växer upp med två föräldrar.</w:t>
      </w:r>
    </w:p>
    <w:p w14:paraId="3F3F95A5" w14:textId="77777777" w:rsidR="007A571E" w:rsidRDefault="007A571E" w:rsidP="006A12F1">
      <w:pPr>
        <w:pStyle w:val="Brdtext"/>
      </w:pPr>
      <w:r>
        <w:t>Att ett barns behov av omsorg, trygghet och kärlek kan tillgodoses av en rättslig föräl</w:t>
      </w:r>
      <w:r w:rsidR="002A72BE">
        <w:t xml:space="preserve">der innebär emellertid inte att </w:t>
      </w:r>
      <w:r w:rsidR="00EA6FBC">
        <w:t>barn saknar behov av en nära relation till båda föräldrarna i de fall det finns två</w:t>
      </w:r>
      <w:r w:rsidR="00A35FEE">
        <w:t xml:space="preserve"> rättsliga föräldrar</w:t>
      </w:r>
      <w:r w:rsidR="00EA6FBC">
        <w:t xml:space="preserve">. Tvärtom är det som utgångspunkt till barnets bästa att ha en </w:t>
      </w:r>
      <w:r w:rsidR="0044188F">
        <w:t xml:space="preserve">nära och god kontakt med båda </w:t>
      </w:r>
      <w:r w:rsidR="00EA6FBC">
        <w:t xml:space="preserve">sina </w:t>
      </w:r>
      <w:r w:rsidR="0044188F">
        <w:t>föräldrar</w:t>
      </w:r>
      <w:r w:rsidR="00EA6FBC">
        <w:t>.</w:t>
      </w:r>
      <w:r w:rsidR="00CE31DA">
        <w:t xml:space="preserve"> Regeringen strävar efter att utforma lagstiftningen så att detta behov så långt som möjligt tillgodoses.</w:t>
      </w:r>
    </w:p>
    <w:p w14:paraId="055CC0D9" w14:textId="77777777" w:rsidR="0055073B" w:rsidRDefault="0055073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0E6B67D0DEA4B5EBB23C7037DBBBD30"/>
          </w:placeholder>
          <w:dataBinding w:prefixMappings="xmlns:ns0='http://lp/documentinfo/RK' " w:xpath="/ns0:DocumentInfo[1]/ns0:BaseInfo[1]/ns0:HeaderDate[1]" w:storeItemID="{D995A112-CFBF-43B7-AB88-AC8F2354D123}"/>
          <w:date w:fullDate="2018-02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12DC1">
            <w:t>7 februari 2018</w:t>
          </w:r>
        </w:sdtContent>
      </w:sdt>
    </w:p>
    <w:p w14:paraId="525EF981" w14:textId="37F66963" w:rsidR="0055073B" w:rsidRDefault="0055073B" w:rsidP="004E7A8F">
      <w:pPr>
        <w:pStyle w:val="Brdtextutanavstnd"/>
      </w:pPr>
    </w:p>
    <w:p w14:paraId="2096BE4E" w14:textId="77777777" w:rsidR="0055073B" w:rsidRDefault="0055073B" w:rsidP="004E7A8F">
      <w:pPr>
        <w:pStyle w:val="Brdtextutanavstnd"/>
      </w:pPr>
    </w:p>
    <w:p w14:paraId="35E7D063" w14:textId="77777777" w:rsidR="0055073B" w:rsidRPr="00DB48AB" w:rsidRDefault="00712DC1" w:rsidP="00DB48AB">
      <w:pPr>
        <w:pStyle w:val="Brdtext"/>
      </w:pPr>
      <w:r>
        <w:t>Heléne Fritzon</w:t>
      </w:r>
    </w:p>
    <w:sectPr w:rsidR="0055073B" w:rsidRPr="00DB48AB" w:rsidSect="0055073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F2DF" w14:textId="77777777" w:rsidR="00F94F6E" w:rsidRDefault="00F94F6E" w:rsidP="00A87A54">
      <w:pPr>
        <w:spacing w:after="0" w:line="240" w:lineRule="auto"/>
      </w:pPr>
      <w:r>
        <w:separator/>
      </w:r>
    </w:p>
  </w:endnote>
  <w:endnote w:type="continuationSeparator" w:id="0">
    <w:p w14:paraId="2667B057" w14:textId="77777777" w:rsidR="00F94F6E" w:rsidRDefault="00F94F6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C02E44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B941BF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E31D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E109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2B38EA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5FC14B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D74F5F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B062E6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D546DD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E0F153" w14:textId="77777777" w:rsidTr="00C26068">
      <w:trPr>
        <w:trHeight w:val="227"/>
      </w:trPr>
      <w:tc>
        <w:tcPr>
          <w:tcW w:w="4074" w:type="dxa"/>
        </w:tcPr>
        <w:p w14:paraId="672F6E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AFF89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97050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2461A" w14:textId="77777777" w:rsidR="00F94F6E" w:rsidRDefault="00F94F6E" w:rsidP="00A87A54">
      <w:pPr>
        <w:spacing w:after="0" w:line="240" w:lineRule="auto"/>
      </w:pPr>
      <w:r>
        <w:separator/>
      </w:r>
    </w:p>
  </w:footnote>
  <w:footnote w:type="continuationSeparator" w:id="0">
    <w:p w14:paraId="07307A6F" w14:textId="77777777" w:rsidR="00F94F6E" w:rsidRDefault="00F94F6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5073B" w14:paraId="770BB335" w14:textId="77777777" w:rsidTr="00C93EBA">
      <w:trPr>
        <w:trHeight w:val="227"/>
      </w:trPr>
      <w:tc>
        <w:tcPr>
          <w:tcW w:w="5534" w:type="dxa"/>
        </w:tcPr>
        <w:p w14:paraId="109F2AF7" w14:textId="77777777" w:rsidR="0055073B" w:rsidRPr="007D73AB" w:rsidRDefault="0055073B">
          <w:pPr>
            <w:pStyle w:val="Sidhuvud"/>
          </w:pPr>
        </w:p>
      </w:tc>
      <w:tc>
        <w:tcPr>
          <w:tcW w:w="3170" w:type="dxa"/>
          <w:vAlign w:val="bottom"/>
        </w:tcPr>
        <w:p w14:paraId="4540050B" w14:textId="77777777" w:rsidR="0055073B" w:rsidRPr="007D73AB" w:rsidRDefault="0055073B" w:rsidP="00340DE0">
          <w:pPr>
            <w:pStyle w:val="Sidhuvud"/>
          </w:pPr>
        </w:p>
      </w:tc>
      <w:tc>
        <w:tcPr>
          <w:tcW w:w="1134" w:type="dxa"/>
        </w:tcPr>
        <w:p w14:paraId="440E637E" w14:textId="77777777" w:rsidR="0055073B" w:rsidRDefault="0055073B" w:rsidP="005A703A">
          <w:pPr>
            <w:pStyle w:val="Sidhuvud"/>
          </w:pPr>
        </w:p>
      </w:tc>
    </w:tr>
    <w:tr w:rsidR="0055073B" w14:paraId="08926156" w14:textId="77777777" w:rsidTr="00C93EBA">
      <w:trPr>
        <w:trHeight w:val="1928"/>
      </w:trPr>
      <w:tc>
        <w:tcPr>
          <w:tcW w:w="5534" w:type="dxa"/>
        </w:tcPr>
        <w:p w14:paraId="16E701AD" w14:textId="77777777" w:rsidR="0055073B" w:rsidRPr="00340DE0" w:rsidRDefault="0055073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9BEA4F4" wp14:editId="71CAE2D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38026B" w14:textId="77777777" w:rsidR="0055073B" w:rsidRPr="00710A6C" w:rsidRDefault="0055073B" w:rsidP="00EE3C0F">
          <w:pPr>
            <w:pStyle w:val="Sidhuvud"/>
            <w:rPr>
              <w:b/>
            </w:rPr>
          </w:pPr>
        </w:p>
        <w:p w14:paraId="7AC1A207" w14:textId="77777777" w:rsidR="0055073B" w:rsidRDefault="0055073B" w:rsidP="00EE3C0F">
          <w:pPr>
            <w:pStyle w:val="Sidhuvud"/>
          </w:pPr>
        </w:p>
        <w:p w14:paraId="7171DA9B" w14:textId="77777777" w:rsidR="0055073B" w:rsidRDefault="0055073B" w:rsidP="00EE3C0F">
          <w:pPr>
            <w:pStyle w:val="Sidhuvud"/>
          </w:pPr>
        </w:p>
        <w:p w14:paraId="37DC5416" w14:textId="77777777" w:rsidR="0055073B" w:rsidRDefault="0055073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1E8A6A4A6DD4073AFD476AA00717346"/>
            </w:placeholder>
            <w:dataBinding w:prefixMappings="xmlns:ns0='http://lp/documentinfo/RK' " w:xpath="/ns0:DocumentInfo[1]/ns0:BaseInfo[1]/ns0:Dnr[1]" w:storeItemID="{D995A112-CFBF-43B7-AB88-AC8F2354D123}"/>
            <w:text/>
          </w:sdtPr>
          <w:sdtEndPr/>
          <w:sdtContent>
            <w:p w14:paraId="1A929980" w14:textId="77777777" w:rsidR="0055073B" w:rsidRDefault="004900C3" w:rsidP="00EE3C0F">
              <w:pPr>
                <w:pStyle w:val="Sidhuvud"/>
              </w:pPr>
              <w:r>
                <w:t>Ju2018/00727/POL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6FAD4957A44164879DCF8B9838C7E4"/>
            </w:placeholder>
            <w:showingPlcHdr/>
            <w:dataBinding w:prefixMappings="xmlns:ns0='http://lp/documentinfo/RK' " w:xpath="/ns0:DocumentInfo[1]/ns0:BaseInfo[1]/ns0:DocNumber[1]" w:storeItemID="{D995A112-CFBF-43B7-AB88-AC8F2354D123}"/>
            <w:text/>
          </w:sdtPr>
          <w:sdtEndPr/>
          <w:sdtContent>
            <w:p w14:paraId="05177E3F" w14:textId="77777777" w:rsidR="0055073B" w:rsidRDefault="0055073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152F9F2" w14:textId="77777777" w:rsidR="0055073B" w:rsidRDefault="0055073B" w:rsidP="00EE3C0F">
          <w:pPr>
            <w:pStyle w:val="Sidhuvud"/>
          </w:pPr>
        </w:p>
      </w:tc>
      <w:tc>
        <w:tcPr>
          <w:tcW w:w="1134" w:type="dxa"/>
        </w:tcPr>
        <w:p w14:paraId="174BA88F" w14:textId="77777777" w:rsidR="0055073B" w:rsidRDefault="0055073B" w:rsidP="0094502D">
          <w:pPr>
            <w:pStyle w:val="Sidhuvud"/>
          </w:pPr>
        </w:p>
        <w:p w14:paraId="4C8E424D" w14:textId="77777777" w:rsidR="0055073B" w:rsidRPr="0094502D" w:rsidRDefault="0055073B" w:rsidP="00EC71A6">
          <w:pPr>
            <w:pStyle w:val="Sidhuvud"/>
          </w:pPr>
        </w:p>
      </w:tc>
    </w:tr>
    <w:tr w:rsidR="0055073B" w14:paraId="6EE9B568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977B3747313A41A2BB3B563E8B422D2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2ACE027" w14:textId="77777777" w:rsidR="00712DC1" w:rsidRPr="00712DC1" w:rsidRDefault="00712DC1" w:rsidP="00340DE0">
              <w:pPr>
                <w:pStyle w:val="Sidhuvud"/>
                <w:rPr>
                  <w:b/>
                </w:rPr>
              </w:pPr>
              <w:r w:rsidRPr="00712DC1">
                <w:rPr>
                  <w:b/>
                </w:rPr>
                <w:t>Justitiedepartementet</w:t>
              </w:r>
            </w:p>
            <w:p w14:paraId="6D20360C" w14:textId="77777777" w:rsidR="004F6E60" w:rsidRDefault="00712DC1" w:rsidP="00340DE0">
              <w:pPr>
                <w:pStyle w:val="Sidhuvud"/>
              </w:pPr>
              <w:r w:rsidRPr="00712DC1">
                <w:t>Migrationsministern och biträdande justitieministern</w:t>
              </w:r>
            </w:p>
            <w:p w14:paraId="56FA707D" w14:textId="0B1DF7F9" w:rsidR="0055073B" w:rsidRPr="0055073B" w:rsidRDefault="0055073B" w:rsidP="004F6E60">
              <w:pPr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0A7B40CCA3C4E4998BA270DA13CF991"/>
          </w:placeholder>
          <w:dataBinding w:prefixMappings="xmlns:ns0='http://lp/documentinfo/RK' " w:xpath="/ns0:DocumentInfo[1]/ns0:BaseInfo[1]/ns0:Recipient[1]" w:storeItemID="{D995A112-CFBF-43B7-AB88-AC8F2354D123}"/>
          <w:text w:multiLine="1"/>
        </w:sdtPr>
        <w:sdtEndPr/>
        <w:sdtContent>
          <w:tc>
            <w:tcPr>
              <w:tcW w:w="3170" w:type="dxa"/>
            </w:tcPr>
            <w:p w14:paraId="60BA4C97" w14:textId="77777777" w:rsidR="0055073B" w:rsidRDefault="0055073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192D3F" w14:textId="77777777" w:rsidR="0055073B" w:rsidRDefault="0055073B" w:rsidP="003E6020">
          <w:pPr>
            <w:pStyle w:val="Sidhuvud"/>
          </w:pPr>
        </w:p>
      </w:tc>
    </w:tr>
  </w:tbl>
  <w:p w14:paraId="16E149B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3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37AF1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5D5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51FF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A72BE"/>
    <w:rsid w:val="002B147F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4BDF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88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00C3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E60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073B"/>
    <w:rsid w:val="005606BC"/>
    <w:rsid w:val="00563E73"/>
    <w:rsid w:val="00565792"/>
    <w:rsid w:val="00567799"/>
    <w:rsid w:val="00571A0B"/>
    <w:rsid w:val="00573DFD"/>
    <w:rsid w:val="005747D0"/>
    <w:rsid w:val="00580A2C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28D7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4B11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2DC1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71E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5FEE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109F"/>
    <w:rsid w:val="00AE2700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2786"/>
    <w:rsid w:val="00BB4AC0"/>
    <w:rsid w:val="00BB5683"/>
    <w:rsid w:val="00BC112B"/>
    <w:rsid w:val="00BC17DF"/>
    <w:rsid w:val="00BD0826"/>
    <w:rsid w:val="00BD15AB"/>
    <w:rsid w:val="00BD181D"/>
    <w:rsid w:val="00BD6DF5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1A4B"/>
    <w:rsid w:val="00C63EC4"/>
    <w:rsid w:val="00C64CD9"/>
    <w:rsid w:val="00C670F8"/>
    <w:rsid w:val="00C80AD4"/>
    <w:rsid w:val="00C80EA6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31DA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4372"/>
    <w:rsid w:val="00D95424"/>
    <w:rsid w:val="00DA5C0D"/>
    <w:rsid w:val="00DB0053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A6FBC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09B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0FE3"/>
    <w:rsid w:val="00F829C7"/>
    <w:rsid w:val="00F834AA"/>
    <w:rsid w:val="00F848D6"/>
    <w:rsid w:val="00F943C8"/>
    <w:rsid w:val="00F94F6E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5D88DE"/>
  <w15:docId w15:val="{E08E141B-6B2A-40F0-B298-5EA1447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E8A6A4A6DD4073AFD476AA00717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6D0B5-174E-4361-9ECB-977E63587D9B}"/>
      </w:docPartPr>
      <w:docPartBody>
        <w:p w:rsidR="0097342C" w:rsidRDefault="009D7D7A" w:rsidP="009D7D7A">
          <w:pPr>
            <w:pStyle w:val="51E8A6A4A6DD4073AFD476AA007173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6FAD4957A44164879DCF8B9838C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581085-F2E3-424B-ACA4-6DE5732A05FE}"/>
      </w:docPartPr>
      <w:docPartBody>
        <w:p w:rsidR="0097342C" w:rsidRDefault="009D7D7A" w:rsidP="009D7D7A">
          <w:pPr>
            <w:pStyle w:val="176FAD4957A44164879DCF8B9838C7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7B3747313A41A2BB3B563E8B422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4EA74-FBE9-461E-A8F1-378FF6516C43}"/>
      </w:docPartPr>
      <w:docPartBody>
        <w:p w:rsidR="0097342C" w:rsidRDefault="009D7D7A" w:rsidP="009D7D7A">
          <w:pPr>
            <w:pStyle w:val="977B3747313A41A2BB3B563E8B422D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A7B40CCA3C4E4998BA270DA13CF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8C88D-5696-446C-8A3F-CDB502B06FBD}"/>
      </w:docPartPr>
      <w:docPartBody>
        <w:p w:rsidR="0097342C" w:rsidRDefault="009D7D7A" w:rsidP="009D7D7A">
          <w:pPr>
            <w:pStyle w:val="C0A7B40CCA3C4E4998BA270DA13CF9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E6B67D0DEA4B5EBB23C7037DBBB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31305D-4E83-474B-8D27-E0669DA4865B}"/>
      </w:docPartPr>
      <w:docPartBody>
        <w:p w:rsidR="0097342C" w:rsidRDefault="009D7D7A" w:rsidP="009D7D7A">
          <w:pPr>
            <w:pStyle w:val="30E6B67D0DEA4B5EBB23C7037DBBBD3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7A"/>
    <w:rsid w:val="0097342C"/>
    <w:rsid w:val="009D7D7A"/>
    <w:rsid w:val="00B7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8547A3F4E9243EA87C574444347A91D">
    <w:name w:val="28547A3F4E9243EA87C574444347A91D"/>
    <w:rsid w:val="009D7D7A"/>
  </w:style>
  <w:style w:type="character" w:styleId="Platshllartext">
    <w:name w:val="Placeholder Text"/>
    <w:basedOn w:val="Standardstycketeckensnitt"/>
    <w:uiPriority w:val="99"/>
    <w:semiHidden/>
    <w:rsid w:val="009D7D7A"/>
    <w:rPr>
      <w:noProof w:val="0"/>
      <w:color w:val="808080"/>
    </w:rPr>
  </w:style>
  <w:style w:type="paragraph" w:customStyle="1" w:styleId="387AB1C60A0D4673860D958F02CCF71A">
    <w:name w:val="387AB1C60A0D4673860D958F02CCF71A"/>
    <w:rsid w:val="009D7D7A"/>
  </w:style>
  <w:style w:type="paragraph" w:customStyle="1" w:styleId="0D5CF0B94B664176AD05A7FD16858870">
    <w:name w:val="0D5CF0B94B664176AD05A7FD16858870"/>
    <w:rsid w:val="009D7D7A"/>
  </w:style>
  <w:style w:type="paragraph" w:customStyle="1" w:styleId="333ACE57D2AC45EA8C8379BAA9A70BC1">
    <w:name w:val="333ACE57D2AC45EA8C8379BAA9A70BC1"/>
    <w:rsid w:val="009D7D7A"/>
  </w:style>
  <w:style w:type="paragraph" w:customStyle="1" w:styleId="51E8A6A4A6DD4073AFD476AA00717346">
    <w:name w:val="51E8A6A4A6DD4073AFD476AA00717346"/>
    <w:rsid w:val="009D7D7A"/>
  </w:style>
  <w:style w:type="paragraph" w:customStyle="1" w:styleId="176FAD4957A44164879DCF8B9838C7E4">
    <w:name w:val="176FAD4957A44164879DCF8B9838C7E4"/>
    <w:rsid w:val="009D7D7A"/>
  </w:style>
  <w:style w:type="paragraph" w:customStyle="1" w:styleId="A4F4B0AA23434F048F58FCA720486464">
    <w:name w:val="A4F4B0AA23434F048F58FCA720486464"/>
    <w:rsid w:val="009D7D7A"/>
  </w:style>
  <w:style w:type="paragraph" w:customStyle="1" w:styleId="9B314FC8E8D7467F8876D8FE0E7749CD">
    <w:name w:val="9B314FC8E8D7467F8876D8FE0E7749CD"/>
    <w:rsid w:val="009D7D7A"/>
  </w:style>
  <w:style w:type="paragraph" w:customStyle="1" w:styleId="4BECA50ED9C74024B6DC57979723D975">
    <w:name w:val="4BECA50ED9C74024B6DC57979723D975"/>
    <w:rsid w:val="009D7D7A"/>
  </w:style>
  <w:style w:type="paragraph" w:customStyle="1" w:styleId="977B3747313A41A2BB3B563E8B422D22">
    <w:name w:val="977B3747313A41A2BB3B563E8B422D22"/>
    <w:rsid w:val="009D7D7A"/>
  </w:style>
  <w:style w:type="paragraph" w:customStyle="1" w:styleId="C0A7B40CCA3C4E4998BA270DA13CF991">
    <w:name w:val="C0A7B40CCA3C4E4998BA270DA13CF991"/>
    <w:rsid w:val="009D7D7A"/>
  </w:style>
  <w:style w:type="paragraph" w:customStyle="1" w:styleId="5268286809714C3CAC14AFB37FB0B497">
    <w:name w:val="5268286809714C3CAC14AFB37FB0B497"/>
    <w:rsid w:val="009D7D7A"/>
  </w:style>
  <w:style w:type="paragraph" w:customStyle="1" w:styleId="BF469EFB3AB14FF68925EA2974C57D5E">
    <w:name w:val="BF469EFB3AB14FF68925EA2974C57D5E"/>
    <w:rsid w:val="009D7D7A"/>
  </w:style>
  <w:style w:type="paragraph" w:customStyle="1" w:styleId="FE91FD52E55C42528025DB9DC314FC45">
    <w:name w:val="FE91FD52E55C42528025DB9DC314FC45"/>
    <w:rsid w:val="009D7D7A"/>
  </w:style>
  <w:style w:type="paragraph" w:customStyle="1" w:styleId="E032B9871FBC47538083F172C4344A74">
    <w:name w:val="E032B9871FBC47538083F172C4344A74"/>
    <w:rsid w:val="009D7D7A"/>
  </w:style>
  <w:style w:type="paragraph" w:customStyle="1" w:styleId="E54BA71E227D4644A15AB2656C2F4743">
    <w:name w:val="E54BA71E227D4644A15AB2656C2F4743"/>
    <w:rsid w:val="009D7D7A"/>
  </w:style>
  <w:style w:type="paragraph" w:customStyle="1" w:styleId="30E6B67D0DEA4B5EBB23C7037DBBBD30">
    <w:name w:val="30E6B67D0DEA4B5EBB23C7037DBBBD30"/>
    <w:rsid w:val="009D7D7A"/>
  </w:style>
  <w:style w:type="paragraph" w:customStyle="1" w:styleId="C1ED82607BE24EEF90E89A814740C332">
    <w:name w:val="C1ED82607BE24EEF90E89A814740C332"/>
    <w:rsid w:val="009D7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0c818c79-cfed-486d-b5bd-c305fe8a51fc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ddc1324-d73c-4d64-bfb4-e2b615ff09b4" xsi:nil="true"/>
    <_dlc_DocId xmlns="8ddc1324-d73c-4d64-bfb4-e2b615ff09b4">WV5WP4HH6JP5-3-417</_dlc_DocId>
    <c9cd366cc722410295b9eacffbd73909 xmlns="8ddc1324-d73c-4d64-bfb4-e2b615ff09b4">
      <Terms xmlns="http://schemas.microsoft.com/office/infopath/2007/PartnerControls"/>
    </c9cd366cc722410295b9eacffbd73909>
    <k46d94c0acf84ab9a79866a9d8b1905f xmlns="8ddc1324-d73c-4d64-bfb4-e2b615ff09b4">
      <Terms xmlns="http://schemas.microsoft.com/office/infopath/2007/PartnerControls"/>
    </k46d94c0acf84ab9a79866a9d8b1905f>
    <_dlc_DocIdUrl xmlns="8ddc1324-d73c-4d64-bfb4-e2b615ff09b4">
      <Url>http://rkdhs/personal/gkn0627/_layouts/DocIdRedir.aspx?ID=WV5WP4HH6JP5-3-417</Url>
      <Description>WV5WP4HH6JP5-3-417</Description>
    </_dlc_DocIdUrl>
    <Diarienummer xmlns="8ddc1324-d73c-4d64-bfb4-e2b615ff09b4" xsi:nil="true"/>
    <TaxCatchAll xmlns="8ddc1324-d73c-4d64-bfb4-e2b615ff09b4"/>
    <Nyckelord xmlns="8ddc1324-d73c-4d64-bfb4-e2b615ff09b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2018-02-07T00:00:00</HeaderDate>
    <Office/>
    <Dnr>Ju2018/00727/POL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RK_LOGO_SV_BW.png</LogotypeName>
  </BaseInfo>
</DocumentInfo>
</file>

<file path=customXml/itemProps1.xml><?xml version="1.0" encoding="utf-8"?>
<ds:datastoreItem xmlns:ds="http://schemas.openxmlformats.org/officeDocument/2006/customXml" ds:itemID="{BF7D7C3C-12AE-4B09-977D-966C9C4AD6A8}"/>
</file>

<file path=customXml/itemProps2.xml><?xml version="1.0" encoding="utf-8"?>
<ds:datastoreItem xmlns:ds="http://schemas.openxmlformats.org/officeDocument/2006/customXml" ds:itemID="{C034DCA9-81CE-478E-9127-FF559BD763B5}"/>
</file>

<file path=customXml/itemProps3.xml><?xml version="1.0" encoding="utf-8"?>
<ds:datastoreItem xmlns:ds="http://schemas.openxmlformats.org/officeDocument/2006/customXml" ds:itemID="{A069CBDA-07EA-44F6-83DE-1FDF13BFCF2C}"/>
</file>

<file path=customXml/itemProps4.xml><?xml version="1.0" encoding="utf-8"?>
<ds:datastoreItem xmlns:ds="http://schemas.openxmlformats.org/officeDocument/2006/customXml" ds:itemID="{BF7D7C3C-12AE-4B09-977D-966C9C4AD6A8}"/>
</file>

<file path=customXml/itemProps5.xml><?xml version="1.0" encoding="utf-8"?>
<ds:datastoreItem xmlns:ds="http://schemas.openxmlformats.org/officeDocument/2006/customXml" ds:itemID="{C034DCA9-81CE-478E-9127-FF559BD763B5}"/>
</file>

<file path=customXml/itemProps6.xml><?xml version="1.0" encoding="utf-8"?>
<ds:datastoreItem xmlns:ds="http://schemas.openxmlformats.org/officeDocument/2006/customXml" ds:itemID="{7F270232-21EB-4436-8761-4D8EE4AE5479}"/>
</file>

<file path=customXml/itemProps7.xml><?xml version="1.0" encoding="utf-8"?>
<ds:datastoreItem xmlns:ds="http://schemas.openxmlformats.org/officeDocument/2006/customXml" ds:itemID="{D995A112-CFBF-43B7-AB88-AC8F2354D12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195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Brossner</dc:creator>
  <cp:keywords/>
  <dc:description/>
  <cp:lastModifiedBy>Gunilla Hansson-Böe</cp:lastModifiedBy>
  <cp:revision>2</cp:revision>
  <cp:lastPrinted>2018-01-30T08:16:00Z</cp:lastPrinted>
  <dcterms:created xsi:type="dcterms:W3CDTF">2018-02-07T07:19:00Z</dcterms:created>
  <dcterms:modified xsi:type="dcterms:W3CDTF">2018-02-07T07:19:00Z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eabb9998-6f1d-4a86-8252-74c064ffbc90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