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BD5E" w14:textId="67845639" w:rsidR="00D15C39" w:rsidRDefault="00D15C39" w:rsidP="00DA0661">
      <w:pPr>
        <w:pStyle w:val="Rubrik"/>
      </w:pPr>
      <w:bookmarkStart w:id="0" w:name="Start"/>
      <w:bookmarkEnd w:id="0"/>
      <w:r>
        <w:t>Svar på fråga 2020/21:430 av Pia Steensland (KD)</w:t>
      </w:r>
      <w:r>
        <w:br/>
      </w:r>
      <w:r w:rsidRPr="00D15C39">
        <w:t>Föräldraansvar för barn med funktionsnedsättning</w:t>
      </w:r>
    </w:p>
    <w:p w14:paraId="73C8A1AD" w14:textId="0248B8A0" w:rsidR="00D15C39" w:rsidRDefault="00D15C39" w:rsidP="00D15C39">
      <w:pPr>
        <w:pStyle w:val="Brdtext"/>
      </w:pPr>
      <w:r>
        <w:t>Pia Steensland har frågat mig om jag är villig att ge ett tilläggsdirektiv till utredningen Stärkt rätt till personlig assistans för stöd vid egenvård, vid tillsyn samt för barn i syfte att i de av utredningens förslag som är kopplade till att förtydliga och eller smalna av föräldraansvaret inkludera samtliga insatser och ersättningsformer som är till för att stödja barn med omfattande funktionsnedsättning och deras familjer.</w:t>
      </w:r>
    </w:p>
    <w:p w14:paraId="1DD6043D" w14:textId="42BFDC03" w:rsidR="00DC713A" w:rsidRDefault="00DC713A" w:rsidP="00D15C39">
      <w:pPr>
        <w:pStyle w:val="Brdtext"/>
      </w:pPr>
      <w:r>
        <w:t>Jag delar Pia Steenlands syn på att f</w:t>
      </w:r>
      <w:r w:rsidRPr="00DC713A">
        <w:t>rågan om föräldraansvar är komplicerad och innebär att barn med funktionsnedsättningar med individuella behov och förutsättningar ska jämföras med vad som är normalt för barn utan funktionsnedsättning i samma ålder.</w:t>
      </w:r>
      <w:r>
        <w:t xml:space="preserve"> För barn </w:t>
      </w:r>
      <w:r w:rsidR="00891E81">
        <w:t>med</w:t>
      </w:r>
      <w:r>
        <w:t xml:space="preserve"> behov av personlig assistans och deras familjer kan </w:t>
      </w:r>
      <w:r w:rsidR="00A150C8">
        <w:t>bedömningen</w:t>
      </w:r>
      <w:r>
        <w:t xml:space="preserve"> </w:t>
      </w:r>
      <w:r w:rsidR="00A150C8">
        <w:t xml:space="preserve">innebära en risk </w:t>
      </w:r>
      <w:r w:rsidR="00891E81">
        <w:t>att</w:t>
      </w:r>
      <w:r w:rsidR="00A150C8">
        <w:t xml:space="preserve"> rätten till insatsen begränsas och bedöms olika ifrån fall till fall. </w:t>
      </w:r>
      <w:r w:rsidR="00B92521">
        <w:t xml:space="preserve">Jag vill framhålla att det är av </w:t>
      </w:r>
      <w:r>
        <w:t>detta skäl som regeringen, Centerpartiet och Liberalerna enades om att ge Utredningen stärkt assistans i uppdrag att smalna av föräldraansvar</w:t>
      </w:r>
      <w:r w:rsidR="00891E81">
        <w:t>et vid bedömningen av barns rätt till personlig assistans</w:t>
      </w:r>
      <w:r>
        <w:t xml:space="preserve"> (dir 2020:0</w:t>
      </w:r>
      <w:r w:rsidR="00891E81">
        <w:t>3</w:t>
      </w:r>
      <w:r>
        <w:t>)</w:t>
      </w:r>
      <w:r w:rsidR="00A150C8">
        <w:t>.</w:t>
      </w:r>
    </w:p>
    <w:p w14:paraId="49B25444" w14:textId="1872CC69" w:rsidR="005534BF" w:rsidRDefault="00B92521" w:rsidP="00D15C39">
      <w:pPr>
        <w:pStyle w:val="Brdtext"/>
      </w:pPr>
      <w:r>
        <w:t>Regeringen och jag</w:t>
      </w:r>
      <w:r w:rsidR="00891E81">
        <w:t xml:space="preserve"> </w:t>
      </w:r>
      <w:r w:rsidR="005534BF">
        <w:t>är medvet</w:t>
      </w:r>
      <w:r w:rsidR="00891E81">
        <w:t>na</w:t>
      </w:r>
      <w:r w:rsidR="005534BF">
        <w:t xml:space="preserve"> om att andra insatser inom LSS och andra samhällsstöd som syftar till att underlätta vardagen för barn med funktionsnedsättning och deras familjer </w:t>
      </w:r>
      <w:r>
        <w:t xml:space="preserve">i många fall </w:t>
      </w:r>
      <w:r w:rsidR="005534BF">
        <w:t>utgår från att vårdnadshavaren ska ta ett stort ansvar för att tillgodose barnets behov av omvårdnad.</w:t>
      </w:r>
    </w:p>
    <w:p w14:paraId="72EF6494" w14:textId="0824BA48" w:rsidR="00D15C39" w:rsidRDefault="005534BF" w:rsidP="00D15C39">
      <w:pPr>
        <w:pStyle w:val="Brdtext"/>
      </w:pPr>
      <w:r>
        <w:t xml:space="preserve">I den nu pågående utredningen finns dock, förutom frågan om föräldraansvaret även flera andra komplicerade frågor inom den personliga </w:t>
      </w:r>
      <w:r w:rsidRPr="00FE66E3">
        <w:t>assistansen</w:t>
      </w:r>
      <w:r w:rsidR="00437325" w:rsidRPr="00FE66E3">
        <w:t xml:space="preserve"> som </w:t>
      </w:r>
      <w:r w:rsidR="00AD34E2" w:rsidRPr="00FE66E3">
        <w:t>behöver lösas snarast</w:t>
      </w:r>
      <w:r w:rsidR="00FE66E3" w:rsidRPr="00FE66E3">
        <w:t xml:space="preserve">. </w:t>
      </w:r>
      <w:r w:rsidRPr="00FE66E3">
        <w:t>Utredningen</w:t>
      </w:r>
      <w:r>
        <w:t xml:space="preserve"> ska lämna sitt </w:t>
      </w:r>
      <w:r>
        <w:lastRenderedPageBreak/>
        <w:t>betänkande redan den 24 maj 2021 och regeringen är angeläg</w:t>
      </w:r>
      <w:r w:rsidR="000463C7">
        <w:t xml:space="preserve">en om att förslagen ska kunna leda till ny lagstiftning </w:t>
      </w:r>
      <w:r w:rsidR="00437325">
        <w:t xml:space="preserve">under </w:t>
      </w:r>
      <w:r>
        <w:t xml:space="preserve">mandatperioden. </w:t>
      </w:r>
    </w:p>
    <w:p w14:paraId="64F26FFC" w14:textId="77777777" w:rsidR="00D15C39" w:rsidRDefault="00D15C39" w:rsidP="006A12F1">
      <w:pPr>
        <w:pStyle w:val="Brdtext"/>
      </w:pPr>
      <w:r>
        <w:t xml:space="preserve">Stockholm den </w:t>
      </w:r>
      <w:sdt>
        <w:sdtPr>
          <w:id w:val="-1225218591"/>
          <w:placeholder>
            <w:docPart w:val="DE7F3741B75E4923B1A1CB7281A32F9D"/>
          </w:placeholder>
          <w:dataBinding w:prefixMappings="xmlns:ns0='http://lp/documentinfo/RK' " w:xpath="/ns0:DocumentInfo[1]/ns0:BaseInfo[1]/ns0:HeaderDate[1]" w:storeItemID="{6F26579D-5E8A-4AC9-845B-D71236DE41DE}"/>
          <w:date w:fullDate="2020-11-18T00:00:00Z">
            <w:dateFormat w:val="d MMMM yyyy"/>
            <w:lid w:val="sv-SE"/>
            <w:storeMappedDataAs w:val="dateTime"/>
            <w:calendar w:val="gregorian"/>
          </w:date>
        </w:sdtPr>
        <w:sdtEndPr/>
        <w:sdtContent>
          <w:r>
            <w:t>18 november 2020</w:t>
          </w:r>
        </w:sdtContent>
      </w:sdt>
    </w:p>
    <w:p w14:paraId="43BEF7E1" w14:textId="77777777" w:rsidR="00D15C39" w:rsidRDefault="00D15C39" w:rsidP="004E7A8F">
      <w:pPr>
        <w:pStyle w:val="Brdtextutanavstnd"/>
      </w:pPr>
    </w:p>
    <w:p w14:paraId="10384AB5" w14:textId="77777777" w:rsidR="00D15C39" w:rsidRDefault="00D15C39" w:rsidP="004E7A8F">
      <w:pPr>
        <w:pStyle w:val="Brdtextutanavstnd"/>
      </w:pPr>
    </w:p>
    <w:p w14:paraId="5A96BEAB" w14:textId="77777777" w:rsidR="00D15C39" w:rsidRDefault="00D15C39" w:rsidP="004E7A8F">
      <w:pPr>
        <w:pStyle w:val="Brdtextutanavstnd"/>
      </w:pPr>
    </w:p>
    <w:p w14:paraId="641D99CF" w14:textId="37017425" w:rsidR="00D15C39" w:rsidRDefault="00D15C39" w:rsidP="00422A41">
      <w:pPr>
        <w:pStyle w:val="Brdtext"/>
      </w:pPr>
      <w:r>
        <w:t>Lena Hallengren</w:t>
      </w:r>
    </w:p>
    <w:p w14:paraId="5EA2856C" w14:textId="77777777" w:rsidR="00D15C39" w:rsidRPr="00DB48AB" w:rsidRDefault="00D15C39" w:rsidP="00DB48AB">
      <w:pPr>
        <w:pStyle w:val="Brdtext"/>
      </w:pPr>
    </w:p>
    <w:sectPr w:rsidR="00D15C39"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C8E4" w14:textId="77777777" w:rsidR="00D15C39" w:rsidRDefault="00D15C39" w:rsidP="00A87A54">
      <w:pPr>
        <w:spacing w:after="0" w:line="240" w:lineRule="auto"/>
      </w:pPr>
      <w:r>
        <w:separator/>
      </w:r>
    </w:p>
  </w:endnote>
  <w:endnote w:type="continuationSeparator" w:id="0">
    <w:p w14:paraId="4D6EEA94" w14:textId="77777777" w:rsidR="00D15C39" w:rsidRDefault="00D15C3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5D44" w14:textId="77777777" w:rsidR="00666447" w:rsidRDefault="006664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D0EF2D1" w14:textId="77777777" w:rsidTr="006A26EC">
      <w:trPr>
        <w:trHeight w:val="227"/>
        <w:jc w:val="right"/>
      </w:trPr>
      <w:tc>
        <w:tcPr>
          <w:tcW w:w="708" w:type="dxa"/>
          <w:vAlign w:val="bottom"/>
        </w:tcPr>
        <w:p w14:paraId="30FFB6A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295D400" w14:textId="77777777" w:rsidTr="006A26EC">
      <w:trPr>
        <w:trHeight w:val="850"/>
        <w:jc w:val="right"/>
      </w:trPr>
      <w:tc>
        <w:tcPr>
          <w:tcW w:w="708" w:type="dxa"/>
          <w:vAlign w:val="bottom"/>
        </w:tcPr>
        <w:p w14:paraId="21862713" w14:textId="77777777" w:rsidR="005606BC" w:rsidRPr="00347E11" w:rsidRDefault="005606BC" w:rsidP="005606BC">
          <w:pPr>
            <w:pStyle w:val="Sidfot"/>
            <w:spacing w:line="276" w:lineRule="auto"/>
            <w:jc w:val="right"/>
          </w:pPr>
        </w:p>
      </w:tc>
    </w:tr>
  </w:tbl>
  <w:p w14:paraId="38F2E48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7C04297" w14:textId="77777777" w:rsidTr="001F4302">
      <w:trPr>
        <w:trHeight w:val="510"/>
      </w:trPr>
      <w:tc>
        <w:tcPr>
          <w:tcW w:w="8525" w:type="dxa"/>
          <w:gridSpan w:val="2"/>
          <w:vAlign w:val="bottom"/>
        </w:tcPr>
        <w:p w14:paraId="7CADEF3F" w14:textId="77777777" w:rsidR="00347E11" w:rsidRPr="00347E11" w:rsidRDefault="00347E11" w:rsidP="00347E11">
          <w:pPr>
            <w:pStyle w:val="Sidfot"/>
            <w:rPr>
              <w:sz w:val="8"/>
            </w:rPr>
          </w:pPr>
        </w:p>
      </w:tc>
    </w:tr>
    <w:tr w:rsidR="00093408" w:rsidRPr="00EE3C0F" w14:paraId="0165ADE4" w14:textId="77777777" w:rsidTr="00C26068">
      <w:trPr>
        <w:trHeight w:val="227"/>
      </w:trPr>
      <w:tc>
        <w:tcPr>
          <w:tcW w:w="4074" w:type="dxa"/>
        </w:tcPr>
        <w:p w14:paraId="65C77AB0" w14:textId="77777777" w:rsidR="00347E11" w:rsidRPr="00F53AEA" w:rsidRDefault="00347E11" w:rsidP="00C26068">
          <w:pPr>
            <w:pStyle w:val="Sidfot"/>
            <w:spacing w:line="276" w:lineRule="auto"/>
          </w:pPr>
        </w:p>
      </w:tc>
      <w:tc>
        <w:tcPr>
          <w:tcW w:w="4451" w:type="dxa"/>
        </w:tcPr>
        <w:p w14:paraId="30BA97FE" w14:textId="77777777" w:rsidR="00093408" w:rsidRPr="00F53AEA" w:rsidRDefault="00093408" w:rsidP="00F53AEA">
          <w:pPr>
            <w:pStyle w:val="Sidfot"/>
            <w:spacing w:line="276" w:lineRule="auto"/>
          </w:pPr>
        </w:p>
      </w:tc>
    </w:tr>
  </w:tbl>
  <w:p w14:paraId="34CCA34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D8BAF" w14:textId="77777777" w:rsidR="00D15C39" w:rsidRDefault="00D15C39" w:rsidP="00A87A54">
      <w:pPr>
        <w:spacing w:after="0" w:line="240" w:lineRule="auto"/>
      </w:pPr>
      <w:r>
        <w:separator/>
      </w:r>
    </w:p>
  </w:footnote>
  <w:footnote w:type="continuationSeparator" w:id="0">
    <w:p w14:paraId="1462FD68" w14:textId="77777777" w:rsidR="00D15C39" w:rsidRDefault="00D15C3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727E" w14:textId="77777777" w:rsidR="00666447" w:rsidRDefault="006664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76D4" w14:textId="77777777" w:rsidR="00666447" w:rsidRDefault="006664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15C39" w14:paraId="7BCC7BB8" w14:textId="77777777" w:rsidTr="00C93EBA">
      <w:trPr>
        <w:trHeight w:val="227"/>
      </w:trPr>
      <w:tc>
        <w:tcPr>
          <w:tcW w:w="5534" w:type="dxa"/>
        </w:tcPr>
        <w:p w14:paraId="673045F3" w14:textId="77777777" w:rsidR="00D15C39" w:rsidRPr="007D73AB" w:rsidRDefault="00D15C39">
          <w:pPr>
            <w:pStyle w:val="Sidhuvud"/>
          </w:pPr>
        </w:p>
      </w:tc>
      <w:tc>
        <w:tcPr>
          <w:tcW w:w="3170" w:type="dxa"/>
          <w:vAlign w:val="bottom"/>
        </w:tcPr>
        <w:p w14:paraId="41F86AD9" w14:textId="77777777" w:rsidR="00D15C39" w:rsidRPr="007D73AB" w:rsidRDefault="00D15C39" w:rsidP="00340DE0">
          <w:pPr>
            <w:pStyle w:val="Sidhuvud"/>
          </w:pPr>
        </w:p>
      </w:tc>
      <w:tc>
        <w:tcPr>
          <w:tcW w:w="1134" w:type="dxa"/>
        </w:tcPr>
        <w:p w14:paraId="7227CC10" w14:textId="77777777" w:rsidR="00D15C39" w:rsidRDefault="00D15C39" w:rsidP="005A703A">
          <w:pPr>
            <w:pStyle w:val="Sidhuvud"/>
          </w:pPr>
        </w:p>
      </w:tc>
    </w:tr>
    <w:tr w:rsidR="00D15C39" w14:paraId="6C661D85" w14:textId="77777777" w:rsidTr="00C93EBA">
      <w:trPr>
        <w:trHeight w:val="1928"/>
      </w:trPr>
      <w:tc>
        <w:tcPr>
          <w:tcW w:w="5534" w:type="dxa"/>
        </w:tcPr>
        <w:p w14:paraId="6EB33010" w14:textId="77777777" w:rsidR="00D15C39" w:rsidRPr="00340DE0" w:rsidRDefault="00D15C39" w:rsidP="00340DE0">
          <w:pPr>
            <w:pStyle w:val="Sidhuvud"/>
          </w:pPr>
          <w:r>
            <w:rPr>
              <w:noProof/>
            </w:rPr>
            <w:drawing>
              <wp:inline distT="0" distB="0" distL="0" distR="0" wp14:anchorId="089BCA2B" wp14:editId="5BA782D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47B724" w14:textId="77777777" w:rsidR="00D15C39" w:rsidRPr="00710A6C" w:rsidRDefault="00D15C39" w:rsidP="00EE3C0F">
          <w:pPr>
            <w:pStyle w:val="Sidhuvud"/>
            <w:rPr>
              <w:b/>
            </w:rPr>
          </w:pPr>
        </w:p>
        <w:p w14:paraId="3949DE7C" w14:textId="77777777" w:rsidR="00D15C39" w:rsidRDefault="00D15C39" w:rsidP="00EE3C0F">
          <w:pPr>
            <w:pStyle w:val="Sidhuvud"/>
          </w:pPr>
        </w:p>
        <w:p w14:paraId="61E8FF01" w14:textId="77777777" w:rsidR="00D15C39" w:rsidRDefault="00D15C39" w:rsidP="00EE3C0F">
          <w:pPr>
            <w:pStyle w:val="Sidhuvud"/>
          </w:pPr>
        </w:p>
        <w:p w14:paraId="428BBFE6" w14:textId="77777777" w:rsidR="00D15C39" w:rsidRDefault="00D15C39" w:rsidP="00EE3C0F">
          <w:pPr>
            <w:pStyle w:val="Sidhuvud"/>
          </w:pPr>
        </w:p>
        <w:sdt>
          <w:sdtPr>
            <w:alias w:val="Dnr"/>
            <w:tag w:val="ccRKShow_Dnr"/>
            <w:id w:val="-829283628"/>
            <w:placeholder>
              <w:docPart w:val="8A7A7C2D88F34784BCBC36D2FE8AFEC2"/>
            </w:placeholder>
            <w:dataBinding w:prefixMappings="xmlns:ns0='http://lp/documentinfo/RK' " w:xpath="/ns0:DocumentInfo[1]/ns0:BaseInfo[1]/ns0:Dnr[1]" w:storeItemID="{6F26579D-5E8A-4AC9-845B-D71236DE41DE}"/>
            <w:text/>
          </w:sdtPr>
          <w:sdtEndPr/>
          <w:sdtContent>
            <w:p w14:paraId="064DC209" w14:textId="47C9ECDC" w:rsidR="00D15C39" w:rsidRDefault="00B92521" w:rsidP="00EE3C0F">
              <w:pPr>
                <w:pStyle w:val="Sidhuvud"/>
              </w:pPr>
              <w:r w:rsidRPr="00B92521">
                <w:t>S2020/08272</w:t>
              </w:r>
            </w:p>
          </w:sdtContent>
        </w:sdt>
        <w:sdt>
          <w:sdtPr>
            <w:alias w:val="DocNumber"/>
            <w:tag w:val="DocNumber"/>
            <w:id w:val="1726028884"/>
            <w:placeholder>
              <w:docPart w:val="54404D07D2C34B71B297E68E91EF4259"/>
            </w:placeholder>
            <w:showingPlcHdr/>
            <w:dataBinding w:prefixMappings="xmlns:ns0='http://lp/documentinfo/RK' " w:xpath="/ns0:DocumentInfo[1]/ns0:BaseInfo[1]/ns0:DocNumber[1]" w:storeItemID="{6F26579D-5E8A-4AC9-845B-D71236DE41DE}"/>
            <w:text/>
          </w:sdtPr>
          <w:sdtEndPr/>
          <w:sdtContent>
            <w:p w14:paraId="701980D3" w14:textId="77777777" w:rsidR="00D15C39" w:rsidRDefault="00D15C39" w:rsidP="00EE3C0F">
              <w:pPr>
                <w:pStyle w:val="Sidhuvud"/>
              </w:pPr>
              <w:r>
                <w:rPr>
                  <w:rStyle w:val="Platshllartext"/>
                </w:rPr>
                <w:t xml:space="preserve"> </w:t>
              </w:r>
            </w:p>
          </w:sdtContent>
        </w:sdt>
        <w:p w14:paraId="1D700947" w14:textId="77777777" w:rsidR="00D15C39" w:rsidRDefault="00D15C39" w:rsidP="00EE3C0F">
          <w:pPr>
            <w:pStyle w:val="Sidhuvud"/>
          </w:pPr>
        </w:p>
      </w:tc>
      <w:tc>
        <w:tcPr>
          <w:tcW w:w="1134" w:type="dxa"/>
        </w:tcPr>
        <w:p w14:paraId="6E20AE8C" w14:textId="77777777" w:rsidR="00D15C39" w:rsidRDefault="00D15C39" w:rsidP="0094502D">
          <w:pPr>
            <w:pStyle w:val="Sidhuvud"/>
          </w:pPr>
        </w:p>
        <w:p w14:paraId="76D5352E" w14:textId="77777777" w:rsidR="00D15C39" w:rsidRPr="0094502D" w:rsidRDefault="00D15C39" w:rsidP="00EC71A6">
          <w:pPr>
            <w:pStyle w:val="Sidhuvud"/>
          </w:pPr>
        </w:p>
      </w:tc>
    </w:tr>
    <w:tr w:rsidR="00D15C39" w14:paraId="48068881" w14:textId="77777777" w:rsidTr="00C93EBA">
      <w:trPr>
        <w:trHeight w:val="2268"/>
      </w:trPr>
      <w:sdt>
        <w:sdtPr>
          <w:rPr>
            <w:b/>
          </w:rPr>
          <w:alias w:val="SenderText"/>
          <w:tag w:val="ccRKShow_SenderText"/>
          <w:id w:val="1374046025"/>
          <w:placeholder>
            <w:docPart w:val="0AA4161516A04D67958B6EF444CA4143"/>
          </w:placeholder>
        </w:sdtPr>
        <w:sdtEndPr>
          <w:rPr>
            <w:b w:val="0"/>
          </w:rPr>
        </w:sdtEndPr>
        <w:sdtContent>
          <w:tc>
            <w:tcPr>
              <w:tcW w:w="5534" w:type="dxa"/>
              <w:tcMar>
                <w:right w:w="1134" w:type="dxa"/>
              </w:tcMar>
            </w:tcPr>
            <w:p w14:paraId="2487623E" w14:textId="77777777" w:rsidR="00D15C39" w:rsidRPr="00D15C39" w:rsidRDefault="00D15C39" w:rsidP="00340DE0">
              <w:pPr>
                <w:pStyle w:val="Sidhuvud"/>
                <w:rPr>
                  <w:b/>
                </w:rPr>
              </w:pPr>
              <w:r w:rsidRPr="00D15C39">
                <w:rPr>
                  <w:b/>
                </w:rPr>
                <w:t>Socialdepartementet</w:t>
              </w:r>
            </w:p>
            <w:p w14:paraId="028F7AE5" w14:textId="77777777" w:rsidR="00054777" w:rsidRDefault="00D15C39" w:rsidP="00340DE0">
              <w:pPr>
                <w:pStyle w:val="Sidhuvud"/>
              </w:pPr>
              <w:r w:rsidRPr="00D15C39">
                <w:t>Socialministern</w:t>
              </w:r>
            </w:p>
            <w:p w14:paraId="6960E8C1" w14:textId="77777777" w:rsidR="00054777" w:rsidRDefault="00054777" w:rsidP="00340DE0">
              <w:pPr>
                <w:pStyle w:val="Sidhuvud"/>
              </w:pPr>
            </w:p>
            <w:p w14:paraId="0ED1861B" w14:textId="77777777" w:rsidR="00054777" w:rsidRDefault="00054777" w:rsidP="00340DE0">
              <w:pPr>
                <w:pStyle w:val="Sidhuvud"/>
              </w:pPr>
            </w:p>
            <w:p w14:paraId="3B19829F" w14:textId="77777777" w:rsidR="00054777" w:rsidRDefault="00054777" w:rsidP="00340DE0">
              <w:pPr>
                <w:pStyle w:val="Sidhuvud"/>
              </w:pPr>
            </w:p>
            <w:p w14:paraId="20B8EC8E" w14:textId="77777777" w:rsidR="00054777" w:rsidRDefault="00054777" w:rsidP="00340DE0">
              <w:pPr>
                <w:pStyle w:val="Sidhuvud"/>
              </w:pPr>
            </w:p>
            <w:p w14:paraId="4E3065CF" w14:textId="77777777" w:rsidR="00054777" w:rsidRDefault="00054777" w:rsidP="00340DE0">
              <w:pPr>
                <w:pStyle w:val="Sidhuvud"/>
              </w:pPr>
            </w:p>
            <w:p w14:paraId="78D09FCA" w14:textId="7157BE67" w:rsidR="00D15C39" w:rsidRPr="00340DE0" w:rsidRDefault="00D15C39" w:rsidP="00340DE0">
              <w:pPr>
                <w:pStyle w:val="Sidhuvud"/>
              </w:pPr>
            </w:p>
          </w:tc>
          <w:bookmarkStart w:id="1" w:name="_GoBack" w:displacedByCustomXml="next"/>
          <w:bookmarkEnd w:id="1" w:displacedByCustomXml="next"/>
        </w:sdtContent>
      </w:sdt>
      <w:sdt>
        <w:sdtPr>
          <w:alias w:val="Recipient"/>
          <w:tag w:val="ccRKShow_Recipient"/>
          <w:id w:val="-28344517"/>
          <w:placeholder>
            <w:docPart w:val="142885251DD14CA6BE5AFBDA2AD7D955"/>
          </w:placeholder>
          <w:dataBinding w:prefixMappings="xmlns:ns0='http://lp/documentinfo/RK' " w:xpath="/ns0:DocumentInfo[1]/ns0:BaseInfo[1]/ns0:Recipient[1]" w:storeItemID="{6F26579D-5E8A-4AC9-845B-D71236DE41DE}"/>
          <w:text w:multiLine="1"/>
        </w:sdtPr>
        <w:sdtEndPr/>
        <w:sdtContent>
          <w:tc>
            <w:tcPr>
              <w:tcW w:w="3170" w:type="dxa"/>
            </w:tcPr>
            <w:p w14:paraId="768EFC38" w14:textId="77777777" w:rsidR="00D15C39" w:rsidRDefault="00D15C39" w:rsidP="00547B89">
              <w:pPr>
                <w:pStyle w:val="Sidhuvud"/>
              </w:pPr>
              <w:r>
                <w:t>Till riksdagen</w:t>
              </w:r>
            </w:p>
          </w:tc>
        </w:sdtContent>
      </w:sdt>
      <w:tc>
        <w:tcPr>
          <w:tcW w:w="1134" w:type="dxa"/>
        </w:tcPr>
        <w:p w14:paraId="666EE9A7" w14:textId="77777777" w:rsidR="00D15C39" w:rsidRDefault="00D15C39" w:rsidP="003E6020">
          <w:pPr>
            <w:pStyle w:val="Sidhuvud"/>
          </w:pPr>
        </w:p>
      </w:tc>
    </w:tr>
  </w:tbl>
  <w:p w14:paraId="3DAF98B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3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463C7"/>
    <w:rsid w:val="00051341"/>
    <w:rsid w:val="00053CAA"/>
    <w:rsid w:val="00054777"/>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954"/>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09F3"/>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325"/>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5647"/>
    <w:rsid w:val="00544738"/>
    <w:rsid w:val="005456E4"/>
    <w:rsid w:val="00547B89"/>
    <w:rsid w:val="00551027"/>
    <w:rsid w:val="005534BF"/>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447"/>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33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1E81"/>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50C8"/>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34E2"/>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521"/>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5C39"/>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13A"/>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1C87"/>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66E3"/>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52C320"/>
  <w15:docId w15:val="{F3B7EC40-8DEB-4863-84F6-D3FBA7BD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7A7C2D88F34784BCBC36D2FE8AFEC2"/>
        <w:category>
          <w:name w:val="Allmänt"/>
          <w:gallery w:val="placeholder"/>
        </w:category>
        <w:types>
          <w:type w:val="bbPlcHdr"/>
        </w:types>
        <w:behaviors>
          <w:behavior w:val="content"/>
        </w:behaviors>
        <w:guid w:val="{73C94F09-7A0C-4CD7-8C17-1CB09D23611B}"/>
      </w:docPartPr>
      <w:docPartBody>
        <w:p w:rsidR="00BC0479" w:rsidRDefault="003B0EA7" w:rsidP="003B0EA7">
          <w:pPr>
            <w:pStyle w:val="8A7A7C2D88F34784BCBC36D2FE8AFEC2"/>
          </w:pPr>
          <w:r>
            <w:rPr>
              <w:rStyle w:val="Platshllartext"/>
            </w:rPr>
            <w:t xml:space="preserve"> </w:t>
          </w:r>
        </w:p>
      </w:docPartBody>
    </w:docPart>
    <w:docPart>
      <w:docPartPr>
        <w:name w:val="54404D07D2C34B71B297E68E91EF4259"/>
        <w:category>
          <w:name w:val="Allmänt"/>
          <w:gallery w:val="placeholder"/>
        </w:category>
        <w:types>
          <w:type w:val="bbPlcHdr"/>
        </w:types>
        <w:behaviors>
          <w:behavior w:val="content"/>
        </w:behaviors>
        <w:guid w:val="{F29BC3DE-FF41-4883-91EB-A47568832A02}"/>
      </w:docPartPr>
      <w:docPartBody>
        <w:p w:rsidR="00BC0479" w:rsidRDefault="003B0EA7" w:rsidP="003B0EA7">
          <w:pPr>
            <w:pStyle w:val="54404D07D2C34B71B297E68E91EF42591"/>
          </w:pPr>
          <w:r>
            <w:rPr>
              <w:rStyle w:val="Platshllartext"/>
            </w:rPr>
            <w:t xml:space="preserve"> </w:t>
          </w:r>
        </w:p>
      </w:docPartBody>
    </w:docPart>
    <w:docPart>
      <w:docPartPr>
        <w:name w:val="0AA4161516A04D67958B6EF444CA4143"/>
        <w:category>
          <w:name w:val="Allmänt"/>
          <w:gallery w:val="placeholder"/>
        </w:category>
        <w:types>
          <w:type w:val="bbPlcHdr"/>
        </w:types>
        <w:behaviors>
          <w:behavior w:val="content"/>
        </w:behaviors>
        <w:guid w:val="{7F09985C-176B-4C9A-97CD-B8A4D81AA994}"/>
      </w:docPartPr>
      <w:docPartBody>
        <w:p w:rsidR="00BC0479" w:rsidRDefault="003B0EA7" w:rsidP="003B0EA7">
          <w:pPr>
            <w:pStyle w:val="0AA4161516A04D67958B6EF444CA41431"/>
          </w:pPr>
          <w:r>
            <w:rPr>
              <w:rStyle w:val="Platshllartext"/>
            </w:rPr>
            <w:t xml:space="preserve"> </w:t>
          </w:r>
        </w:p>
      </w:docPartBody>
    </w:docPart>
    <w:docPart>
      <w:docPartPr>
        <w:name w:val="142885251DD14CA6BE5AFBDA2AD7D955"/>
        <w:category>
          <w:name w:val="Allmänt"/>
          <w:gallery w:val="placeholder"/>
        </w:category>
        <w:types>
          <w:type w:val="bbPlcHdr"/>
        </w:types>
        <w:behaviors>
          <w:behavior w:val="content"/>
        </w:behaviors>
        <w:guid w:val="{A62E99AB-C23B-4059-B255-D699A930459A}"/>
      </w:docPartPr>
      <w:docPartBody>
        <w:p w:rsidR="00BC0479" w:rsidRDefault="003B0EA7" w:rsidP="003B0EA7">
          <w:pPr>
            <w:pStyle w:val="142885251DD14CA6BE5AFBDA2AD7D955"/>
          </w:pPr>
          <w:r>
            <w:rPr>
              <w:rStyle w:val="Platshllartext"/>
            </w:rPr>
            <w:t xml:space="preserve"> </w:t>
          </w:r>
        </w:p>
      </w:docPartBody>
    </w:docPart>
    <w:docPart>
      <w:docPartPr>
        <w:name w:val="DE7F3741B75E4923B1A1CB7281A32F9D"/>
        <w:category>
          <w:name w:val="Allmänt"/>
          <w:gallery w:val="placeholder"/>
        </w:category>
        <w:types>
          <w:type w:val="bbPlcHdr"/>
        </w:types>
        <w:behaviors>
          <w:behavior w:val="content"/>
        </w:behaviors>
        <w:guid w:val="{99DBB882-4AB0-405C-B682-08ACD36E5FAA}"/>
      </w:docPartPr>
      <w:docPartBody>
        <w:p w:rsidR="00BC0479" w:rsidRDefault="003B0EA7" w:rsidP="003B0EA7">
          <w:pPr>
            <w:pStyle w:val="DE7F3741B75E4923B1A1CB7281A32F9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A7"/>
    <w:rsid w:val="003B0EA7"/>
    <w:rsid w:val="00BC0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4D3EA8A22814E79B11013426A3107BC">
    <w:name w:val="B4D3EA8A22814E79B11013426A3107BC"/>
    <w:rsid w:val="003B0EA7"/>
  </w:style>
  <w:style w:type="character" w:styleId="Platshllartext">
    <w:name w:val="Placeholder Text"/>
    <w:basedOn w:val="Standardstycketeckensnitt"/>
    <w:uiPriority w:val="99"/>
    <w:semiHidden/>
    <w:rsid w:val="003B0EA7"/>
    <w:rPr>
      <w:noProof w:val="0"/>
      <w:color w:val="808080"/>
    </w:rPr>
  </w:style>
  <w:style w:type="paragraph" w:customStyle="1" w:styleId="7C48DCC158B84D0E862D0740CA0FC112">
    <w:name w:val="7C48DCC158B84D0E862D0740CA0FC112"/>
    <w:rsid w:val="003B0EA7"/>
  </w:style>
  <w:style w:type="paragraph" w:customStyle="1" w:styleId="552CE2D239B241FB9DA2572714E1ADBC">
    <w:name w:val="552CE2D239B241FB9DA2572714E1ADBC"/>
    <w:rsid w:val="003B0EA7"/>
  </w:style>
  <w:style w:type="paragraph" w:customStyle="1" w:styleId="5D1C27167AE144CA84D55A6B2EA76930">
    <w:name w:val="5D1C27167AE144CA84D55A6B2EA76930"/>
    <w:rsid w:val="003B0EA7"/>
  </w:style>
  <w:style w:type="paragraph" w:customStyle="1" w:styleId="8A7A7C2D88F34784BCBC36D2FE8AFEC2">
    <w:name w:val="8A7A7C2D88F34784BCBC36D2FE8AFEC2"/>
    <w:rsid w:val="003B0EA7"/>
  </w:style>
  <w:style w:type="paragraph" w:customStyle="1" w:styleId="54404D07D2C34B71B297E68E91EF4259">
    <w:name w:val="54404D07D2C34B71B297E68E91EF4259"/>
    <w:rsid w:val="003B0EA7"/>
  </w:style>
  <w:style w:type="paragraph" w:customStyle="1" w:styleId="B666FB74996041DBB3C54311AA11B2DE">
    <w:name w:val="B666FB74996041DBB3C54311AA11B2DE"/>
    <w:rsid w:val="003B0EA7"/>
  </w:style>
  <w:style w:type="paragraph" w:customStyle="1" w:styleId="890D32C857B14E52AE586C3A7DAD75DF">
    <w:name w:val="890D32C857B14E52AE586C3A7DAD75DF"/>
    <w:rsid w:val="003B0EA7"/>
  </w:style>
  <w:style w:type="paragraph" w:customStyle="1" w:styleId="00A6E158E906454B8F0B8A2340F82737">
    <w:name w:val="00A6E158E906454B8F0B8A2340F82737"/>
    <w:rsid w:val="003B0EA7"/>
  </w:style>
  <w:style w:type="paragraph" w:customStyle="1" w:styleId="0AA4161516A04D67958B6EF444CA4143">
    <w:name w:val="0AA4161516A04D67958B6EF444CA4143"/>
    <w:rsid w:val="003B0EA7"/>
  </w:style>
  <w:style w:type="paragraph" w:customStyle="1" w:styleId="142885251DD14CA6BE5AFBDA2AD7D955">
    <w:name w:val="142885251DD14CA6BE5AFBDA2AD7D955"/>
    <w:rsid w:val="003B0EA7"/>
  </w:style>
  <w:style w:type="paragraph" w:customStyle="1" w:styleId="54404D07D2C34B71B297E68E91EF42591">
    <w:name w:val="54404D07D2C34B71B297E68E91EF42591"/>
    <w:rsid w:val="003B0EA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AA4161516A04D67958B6EF444CA41431">
    <w:name w:val="0AA4161516A04D67958B6EF444CA41431"/>
    <w:rsid w:val="003B0EA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109EB433CE24BAE84FD48BBC671B673">
    <w:name w:val="6109EB433CE24BAE84FD48BBC671B673"/>
    <w:rsid w:val="003B0EA7"/>
  </w:style>
  <w:style w:type="paragraph" w:customStyle="1" w:styleId="8C940F54E94144FA9EBFECE3DB746FAD">
    <w:name w:val="8C940F54E94144FA9EBFECE3DB746FAD"/>
    <w:rsid w:val="003B0EA7"/>
  </w:style>
  <w:style w:type="paragraph" w:customStyle="1" w:styleId="42FF9B8A26604B4E993FEE3FA8A77411">
    <w:name w:val="42FF9B8A26604B4E993FEE3FA8A77411"/>
    <w:rsid w:val="003B0EA7"/>
  </w:style>
  <w:style w:type="paragraph" w:customStyle="1" w:styleId="7643798186EB46688B0A2FEB8407B654">
    <w:name w:val="7643798186EB46688B0A2FEB8407B654"/>
    <w:rsid w:val="003B0EA7"/>
  </w:style>
  <w:style w:type="paragraph" w:customStyle="1" w:styleId="CA878FEA39DD4629B3F7E48CA4064A82">
    <w:name w:val="CA878FEA39DD4629B3F7E48CA4064A82"/>
    <w:rsid w:val="003B0EA7"/>
  </w:style>
  <w:style w:type="paragraph" w:customStyle="1" w:styleId="DE7F3741B75E4923B1A1CB7281A32F9D">
    <w:name w:val="DE7F3741B75E4923B1A1CB7281A32F9D"/>
    <w:rsid w:val="003B0EA7"/>
  </w:style>
  <w:style w:type="paragraph" w:customStyle="1" w:styleId="F7071CD987B44B429CC521519C5AF0A8">
    <w:name w:val="F7071CD987B44B429CC521519C5AF0A8"/>
    <w:rsid w:val="003B0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2020-11-18T00:00:00</HeaderDate>
    <Office/>
    <Dnr>S2020/08272</Dnr>
    <ParagrafNr/>
    <DocumentTitle/>
    <VisitingAddress/>
    <Extra1/>
    <Extra2/>
    <Extra3>Pia Steensland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412a29f2-ecbb-4289-81bd-9614f396525d</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6A3F-DC55-4A92-82F2-A93CEE5487F5}"/>
</file>

<file path=customXml/itemProps2.xml><?xml version="1.0" encoding="utf-8"?>
<ds:datastoreItem xmlns:ds="http://schemas.openxmlformats.org/officeDocument/2006/customXml" ds:itemID="{BA9D7ABC-35E9-43FD-8FEA-EF9E02DF727B}"/>
</file>

<file path=customXml/itemProps3.xml><?xml version="1.0" encoding="utf-8"?>
<ds:datastoreItem xmlns:ds="http://schemas.openxmlformats.org/officeDocument/2006/customXml" ds:itemID="{6F26579D-5E8A-4AC9-845B-D71236DE41DE}"/>
</file>

<file path=customXml/itemProps4.xml><?xml version="1.0" encoding="utf-8"?>
<ds:datastoreItem xmlns:ds="http://schemas.openxmlformats.org/officeDocument/2006/customXml" ds:itemID="{BA9D7ABC-35E9-43FD-8FEA-EF9E02DF727B}">
  <ds:schemaRefs>
    <ds:schemaRef ds:uri="http://schemas.microsoft.com/sharepoint/v3/contenttype/forms"/>
  </ds:schemaRefs>
</ds:datastoreItem>
</file>

<file path=customXml/itemProps5.xml><?xml version="1.0" encoding="utf-8"?>
<ds:datastoreItem xmlns:ds="http://schemas.openxmlformats.org/officeDocument/2006/customXml" ds:itemID="{DD28D444-AB39-4F7C-9769-C2B58189C150}">
  <ds:schemaRefs>
    <ds:schemaRef ds:uri="http://schemas.microsoft.com/sharepoint/events"/>
  </ds:schemaRefs>
</ds:datastoreItem>
</file>

<file path=customXml/itemProps6.xml><?xml version="1.0" encoding="utf-8"?>
<ds:datastoreItem xmlns:ds="http://schemas.openxmlformats.org/officeDocument/2006/customXml" ds:itemID="{040CBC50-E0DC-4CDE-9634-5976CCC5EEFA}">
  <ds:schemaRefs>
    <ds:schemaRef ds:uri="http://schemas.microsoft.com/office/2006/metadata/customXsn"/>
  </ds:schemaRefs>
</ds:datastoreItem>
</file>

<file path=customXml/itemProps7.xml><?xml version="1.0" encoding="utf-8"?>
<ds:datastoreItem xmlns:ds="http://schemas.openxmlformats.org/officeDocument/2006/customXml" ds:itemID="{E04F0322-2A91-41E6-B9DB-CE3FC49EC42C}"/>
</file>

<file path=customXml/itemProps8.xml><?xml version="1.0" encoding="utf-8"?>
<ds:datastoreItem xmlns:ds="http://schemas.openxmlformats.org/officeDocument/2006/customXml" ds:itemID="{DF5946B5-F048-4177-BE0F-EC79BFC48CE2}"/>
</file>

<file path=docProps/app.xml><?xml version="1.0" encoding="utf-8"?>
<Properties xmlns="http://schemas.openxmlformats.org/officeDocument/2006/extended-properties" xmlns:vt="http://schemas.openxmlformats.org/officeDocument/2006/docPropsVTypes">
  <Template>RK Basmall</Template>
  <TotalTime>0</TotalTime>
  <Pages>2</Pages>
  <Words>298</Words>
  <Characters>1581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430.docx</dc:title>
  <dc:subject/>
  <dc:creator>Charlotta Örn</dc:creator>
  <cp:keywords/>
  <dc:description/>
  <cp:lastModifiedBy>Charlotta Örn</cp:lastModifiedBy>
  <cp:revision>6</cp:revision>
  <cp:lastPrinted>2020-11-12T15:14:00Z</cp:lastPrinted>
  <dcterms:created xsi:type="dcterms:W3CDTF">2020-11-12T17:41:00Z</dcterms:created>
  <dcterms:modified xsi:type="dcterms:W3CDTF">2020-11-17T14:34:00Z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S2020/08272 </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lc_DocIdItemGuid">
    <vt:lpwstr>aab607bc-bf56-4e6e-8734-27d814269eca</vt:lpwstr>
  </property>
  <property fmtid="{D5CDD505-2E9C-101B-9397-08002B2CF9AE}" pid="11" name="_docset_NoMedatataSyncRequired">
    <vt:lpwstr>False</vt:lpwstr>
  </property>
  <property fmtid="{D5CDD505-2E9C-101B-9397-08002B2CF9AE}" pid="12" name="RKNyckelord">
    <vt:lpwstr/>
  </property>
</Properties>
</file>