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77A3E" w14:textId="2FD4175E" w:rsidR="00604536" w:rsidRDefault="00604536" w:rsidP="00604536">
      <w:pPr>
        <w:pStyle w:val="Rubrik"/>
      </w:pPr>
      <w:r>
        <w:t xml:space="preserve">Svar på fråga </w:t>
      </w:r>
      <w:r w:rsidRPr="00604536">
        <w:t>2020/21:1542</w:t>
      </w:r>
      <w:r>
        <w:t xml:space="preserve"> av </w:t>
      </w:r>
      <w:r w:rsidRPr="00604536">
        <w:t xml:space="preserve">Ann-Christine From </w:t>
      </w:r>
      <w:proofErr w:type="spellStart"/>
      <w:r w:rsidRPr="00604536">
        <w:t>Utterstedt</w:t>
      </w:r>
      <w:proofErr w:type="spellEnd"/>
      <w:r>
        <w:t xml:space="preserve"> (SD) </w:t>
      </w:r>
      <w:r w:rsidRPr="00604536">
        <w:t>Arbetsvillkoren för omsorgspersonal</w:t>
      </w:r>
    </w:p>
    <w:p w14:paraId="70CB2BB2" w14:textId="38238834" w:rsidR="00604536" w:rsidRDefault="00604536" w:rsidP="00604536">
      <w:pPr>
        <w:pStyle w:val="Brdtext"/>
      </w:pPr>
      <w:r w:rsidRPr="00604536">
        <w:t xml:space="preserve">Ann-Christine From </w:t>
      </w:r>
      <w:proofErr w:type="spellStart"/>
      <w:r w:rsidRPr="00604536">
        <w:t>Utterstedt</w:t>
      </w:r>
      <w:proofErr w:type="spellEnd"/>
      <w:r w:rsidRPr="00604536">
        <w:t xml:space="preserve"> har frågat </w:t>
      </w:r>
      <w:r w:rsidR="00E564A3">
        <w:t xml:space="preserve">statsrådet Åsa Lindhagen </w:t>
      </w:r>
      <w:r w:rsidR="002B2B26">
        <w:t>om hon</w:t>
      </w:r>
      <w:r>
        <w:t xml:space="preserve"> anser att omsorgspersonalens status bör höjas och att arbetsvillkoren inom kvinnodominerade yrken bör förbättras, och hur </w:t>
      </w:r>
      <w:r w:rsidR="009B4969">
        <w:t xml:space="preserve">statsrådet </w:t>
      </w:r>
      <w:r>
        <w:t xml:space="preserve">i så fall ska agera för att infria detta. </w:t>
      </w:r>
    </w:p>
    <w:p w14:paraId="78F0B8CF" w14:textId="5A155318" w:rsidR="00E23903" w:rsidRDefault="002B2B26" w:rsidP="00E23903">
      <w:pPr>
        <w:pStyle w:val="Brdtext"/>
      </w:pPr>
      <w:r w:rsidRPr="002B2B26">
        <w:t>Arbetet inom regeringen är så fördelat att det är jag som ska svara på frågan.</w:t>
      </w:r>
    </w:p>
    <w:p w14:paraId="6DEDBFC4" w14:textId="36CBC1F1" w:rsidR="00376BBF" w:rsidRDefault="00CB3C40" w:rsidP="00DA329B">
      <w:pPr>
        <w:pStyle w:val="Brdtext"/>
      </w:pPr>
      <w:r w:rsidRPr="00CB3C40">
        <w:t>Arbetssituationen och arbetsmiljön för de anställda inom välfärden är en viktig fråga för regeringen. För att uppnå goda arbetsvillkor och möjlighet till utveckling i arbetet för både kvinnor och män krävs långsiktiga åtgärder från såväl staten som arbetsmarknadens parter</w:t>
      </w:r>
      <w:r>
        <w:t xml:space="preserve">. Det handlar om fler trygga anställningar, en trygg och säker arbetsmiljö, tid för återhämtning och möjlighet till utveckling och utbildning under arbetslivet. </w:t>
      </w:r>
      <w:r w:rsidR="00376BBF" w:rsidRPr="00376BBF">
        <w:t>Som huvudmän för äldreomsorgen är kommuner ansvariga för bemanning, kompetens och arbetsförhållanden. Staten stödjer kommuner genom att verka för att de har goda förutsättningar att genomföra sina uppdrag.</w:t>
      </w:r>
    </w:p>
    <w:p w14:paraId="483154B6" w14:textId="6076CC5A" w:rsidR="00E23903" w:rsidRDefault="00E23903" w:rsidP="00E23903">
      <w:pPr>
        <w:pStyle w:val="Brdtext"/>
      </w:pPr>
      <w:r w:rsidRPr="003661C0">
        <w:t xml:space="preserve">Regeringen har vidtagit flera åtgärder </w:t>
      </w:r>
      <w:r w:rsidR="003661C0" w:rsidRPr="003661C0">
        <w:t xml:space="preserve">för att stärka förutsättningarna för kommuner. </w:t>
      </w:r>
      <w:r w:rsidR="003661C0">
        <w:t>2019 gav regeringen</w:t>
      </w:r>
      <w:r w:rsidR="006E015B">
        <w:t xml:space="preserve"> </w:t>
      </w:r>
      <w:r w:rsidRPr="00E23903">
        <w:t>en nationell samordnare i uppdrag att stödja kommunerna i deras arbete med att skapa förutsättningar för en hållbar kompetensförsörjning</w:t>
      </w:r>
      <w:r w:rsidR="00EC4B84">
        <w:t xml:space="preserve"> </w:t>
      </w:r>
      <w:r w:rsidR="00EC4B84" w:rsidRPr="00EC4B84">
        <w:t>inom kommunalt finansierad vård och omsorg om äldre</w:t>
      </w:r>
      <w:r w:rsidR="00B83612" w:rsidRPr="00B83612">
        <w:t>.</w:t>
      </w:r>
      <w:r>
        <w:t xml:space="preserve"> </w:t>
      </w:r>
      <w:r w:rsidR="006E015B">
        <w:t>I</w:t>
      </w:r>
      <w:r>
        <w:t xml:space="preserve"> budgetpropositionen för 2021</w:t>
      </w:r>
      <w:r w:rsidR="006E015B">
        <w:t xml:space="preserve"> har regeringen</w:t>
      </w:r>
      <w:r>
        <w:t xml:space="preserve"> utöver den historiska stora ökningen av det generella statsbidraget också utökat de riktade statsbidragen till kommunernas äldreomsorg. Det handlar dels om kompetenssatsningen Äldreomsorgslyftet som fortsätter och som för 2021 utökas till att omfatta ca 3,4 miljarder kronor, dels om ett nytt permanent </w:t>
      </w:r>
      <w:r>
        <w:lastRenderedPageBreak/>
        <w:t>stöd till äldreomsorgen om 4 miljarder kronor årligen. Dessutom avsätter r</w:t>
      </w:r>
      <w:r w:rsidRPr="00FA329B">
        <w:t xml:space="preserve">egeringen </w:t>
      </w:r>
      <w:r>
        <w:t xml:space="preserve">särskilda medel </w:t>
      </w:r>
      <w:r w:rsidRPr="00FA329B">
        <w:t>för en återhämtningsbonus i vård och omsorg</w:t>
      </w:r>
      <w:r>
        <w:t xml:space="preserve"> </w:t>
      </w:r>
      <w:r w:rsidRPr="00FA329B">
        <w:t>för olika insatser och åtgärder med syfte att förbättra arbetsmiljön</w:t>
      </w:r>
      <w:r>
        <w:t xml:space="preserve">. </w:t>
      </w:r>
      <w:r w:rsidRPr="00FA329B">
        <w:t xml:space="preserve">För 2022 och framåt beräknas totalt en miljard kronor per år avsättas till </w:t>
      </w:r>
      <w:r>
        <w:t xml:space="preserve">denna </w:t>
      </w:r>
      <w:r w:rsidRPr="00FA329B">
        <w:t>satsning</w:t>
      </w:r>
      <w:r>
        <w:t xml:space="preserve">. </w:t>
      </w:r>
    </w:p>
    <w:p w14:paraId="04BDABD2" w14:textId="4B833914" w:rsidR="00CB3C40" w:rsidRDefault="00CB3C40" w:rsidP="00E23903">
      <w:pPr>
        <w:pStyle w:val="Brdtext"/>
      </w:pPr>
      <w:r>
        <w:t xml:space="preserve">Arbetssituationen för de anställda inom omsorgen behöver bli bättre. </w:t>
      </w:r>
      <w:r w:rsidRPr="00CB3C40">
        <w:t>Tidsbegränsade anställningar och deltidsarbete kan förvisso vara ett sätt att underlätta inträdet på arbetsmarknaden men innebär samtidigt osäkerhet för den enskilde individen. Personer med osäkra anställningar saknar ofta den trygghet som krävs för att våga påtala arbetsmiljöbrister och tar mindre gärna förtroendeuppdrag som till exempel skyddsombud.</w:t>
      </w:r>
    </w:p>
    <w:p w14:paraId="434F3F8A" w14:textId="09AEFFDA" w:rsidR="008773F9" w:rsidRDefault="006D2892" w:rsidP="00604536">
      <w:pPr>
        <w:pStyle w:val="Brdtext"/>
      </w:pPr>
      <w:r>
        <w:t>Arbetsmarknadens parter har</w:t>
      </w:r>
      <w:r w:rsidRPr="00660BF0">
        <w:t xml:space="preserve"> under det senaste året förhandlat om förslag som i kombination kan skapa bättre omställningsförmåga för företag och arbetstagare och öka tryggheten på arbetsmarknaden. </w:t>
      </w:r>
      <w:r w:rsidR="00E23903" w:rsidRPr="0092378A">
        <w:t>Regeringen har påbörjat arbetet med att genomföra parternas principöverenskommelse som bland annat innehåller ändringar i reglering av anställning till lägre sysselsättningsgrad, bestämmelser om visstidsanställning samt heltid som norm.</w:t>
      </w:r>
      <w:r w:rsidR="00604536">
        <w:t xml:space="preserve"> </w:t>
      </w:r>
    </w:p>
    <w:p w14:paraId="199A1681" w14:textId="77777777" w:rsidR="008773F9" w:rsidRDefault="008773F9" w:rsidP="00604536">
      <w:pPr>
        <w:pStyle w:val="Brdtext"/>
      </w:pPr>
    </w:p>
    <w:p w14:paraId="6DE7C5CA" w14:textId="3EE9C5A2" w:rsidR="00604536" w:rsidRDefault="00604536" w:rsidP="00604536">
      <w:pPr>
        <w:pStyle w:val="Brdtext"/>
      </w:pPr>
      <w:r>
        <w:t xml:space="preserve">Stockholm den </w:t>
      </w:r>
      <w:sdt>
        <w:sdtPr>
          <w:id w:val="-1225218591"/>
          <w:placeholder>
            <w:docPart w:val="B5272AB854114794AEE75E320E07E634"/>
          </w:placeholder>
          <w:dataBinding w:prefixMappings="xmlns:ns0='http://lp/documentinfo/RK' " w:xpath="/ns0:DocumentInfo[1]/ns0:BaseInfo[1]/ns0:HeaderDate[1]" w:storeItemID="{6F83D8BD-242A-4931-AB2F-A9748D044130}"/>
          <w:date w:fullDate="2021-02-10T00:00:00Z">
            <w:dateFormat w:val="d MMMM yyyy"/>
            <w:lid w:val="sv-SE"/>
            <w:storeMappedDataAs w:val="dateTime"/>
            <w:calendar w:val="gregorian"/>
          </w:date>
        </w:sdtPr>
        <w:sdtEndPr/>
        <w:sdtContent>
          <w:r>
            <w:t>10 februari 2021</w:t>
          </w:r>
        </w:sdtContent>
      </w:sdt>
    </w:p>
    <w:p w14:paraId="6F9BCF8A" w14:textId="77777777" w:rsidR="00604536" w:rsidRDefault="00604536" w:rsidP="00604536">
      <w:pPr>
        <w:pStyle w:val="Brdtextutanavstnd"/>
      </w:pPr>
    </w:p>
    <w:p w14:paraId="4775D665" w14:textId="77777777" w:rsidR="00604536" w:rsidRDefault="00604536" w:rsidP="00604536">
      <w:pPr>
        <w:pStyle w:val="Brdtextutanavstnd"/>
      </w:pPr>
    </w:p>
    <w:p w14:paraId="0EAEC4E0" w14:textId="77777777" w:rsidR="00604536" w:rsidRDefault="00604536" w:rsidP="00604536">
      <w:pPr>
        <w:pStyle w:val="Brdtextutanavstnd"/>
      </w:pPr>
    </w:p>
    <w:p w14:paraId="61C3733B" w14:textId="0590BDDC" w:rsidR="00604536" w:rsidRDefault="00604536" w:rsidP="00604536">
      <w:pPr>
        <w:pStyle w:val="Brdtext"/>
      </w:pPr>
      <w:r>
        <w:t>Eva Nordmark</w:t>
      </w:r>
    </w:p>
    <w:p w14:paraId="561E9284" w14:textId="77777777" w:rsidR="00604536" w:rsidRPr="00604536" w:rsidRDefault="00604536" w:rsidP="00604536">
      <w:pPr>
        <w:pStyle w:val="Brdtext"/>
      </w:pPr>
    </w:p>
    <w:p w14:paraId="626E269E" w14:textId="77777777" w:rsidR="00604536" w:rsidRPr="00604536" w:rsidRDefault="00604536" w:rsidP="00E96532">
      <w:pPr>
        <w:pStyle w:val="Brdtext"/>
      </w:pPr>
    </w:p>
    <w:p w14:paraId="51294163" w14:textId="77777777" w:rsidR="00A0129C" w:rsidRPr="00604536" w:rsidRDefault="00A0129C" w:rsidP="00CF6E13">
      <w:pPr>
        <w:pStyle w:val="Brdtext"/>
      </w:pPr>
    </w:p>
    <w:sectPr w:rsidR="00A0129C" w:rsidRPr="00604536"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53370" w14:textId="77777777" w:rsidR="00604536" w:rsidRDefault="00604536" w:rsidP="00A87A54">
      <w:pPr>
        <w:spacing w:after="0" w:line="240" w:lineRule="auto"/>
      </w:pPr>
      <w:r>
        <w:separator/>
      </w:r>
    </w:p>
  </w:endnote>
  <w:endnote w:type="continuationSeparator" w:id="0">
    <w:p w14:paraId="42223514" w14:textId="77777777" w:rsidR="00604536" w:rsidRDefault="0060453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DA726" w14:textId="77777777" w:rsidR="00B86E6E" w:rsidRDefault="00B86E6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CFDB454" w14:textId="77777777" w:rsidTr="006A26EC">
      <w:trPr>
        <w:trHeight w:val="227"/>
        <w:jc w:val="right"/>
      </w:trPr>
      <w:tc>
        <w:tcPr>
          <w:tcW w:w="708" w:type="dxa"/>
          <w:vAlign w:val="bottom"/>
        </w:tcPr>
        <w:p w14:paraId="55A02D7B"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93C1FB7" w14:textId="77777777" w:rsidTr="006A26EC">
      <w:trPr>
        <w:trHeight w:val="850"/>
        <w:jc w:val="right"/>
      </w:trPr>
      <w:tc>
        <w:tcPr>
          <w:tcW w:w="708" w:type="dxa"/>
          <w:vAlign w:val="bottom"/>
        </w:tcPr>
        <w:p w14:paraId="2BFBE2E4" w14:textId="77777777" w:rsidR="005606BC" w:rsidRPr="00347E11" w:rsidRDefault="005606BC" w:rsidP="005606BC">
          <w:pPr>
            <w:pStyle w:val="Sidfot"/>
            <w:spacing w:line="276" w:lineRule="auto"/>
            <w:jc w:val="right"/>
          </w:pPr>
        </w:p>
      </w:tc>
    </w:tr>
  </w:tbl>
  <w:p w14:paraId="129995FC"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7BBBF71" w14:textId="77777777" w:rsidTr="001F4302">
      <w:trPr>
        <w:trHeight w:val="510"/>
      </w:trPr>
      <w:tc>
        <w:tcPr>
          <w:tcW w:w="8525" w:type="dxa"/>
          <w:gridSpan w:val="2"/>
          <w:vAlign w:val="bottom"/>
        </w:tcPr>
        <w:p w14:paraId="794F0690" w14:textId="77777777" w:rsidR="00347E11" w:rsidRPr="00347E11" w:rsidRDefault="00347E11" w:rsidP="00347E11">
          <w:pPr>
            <w:pStyle w:val="Sidfot"/>
            <w:rPr>
              <w:sz w:val="8"/>
            </w:rPr>
          </w:pPr>
        </w:p>
      </w:tc>
    </w:tr>
    <w:tr w:rsidR="00093408" w:rsidRPr="00EE3C0F" w14:paraId="64EF23A5" w14:textId="77777777" w:rsidTr="00C26068">
      <w:trPr>
        <w:trHeight w:val="227"/>
      </w:trPr>
      <w:tc>
        <w:tcPr>
          <w:tcW w:w="4074" w:type="dxa"/>
        </w:tcPr>
        <w:p w14:paraId="28AC3914" w14:textId="77777777" w:rsidR="00347E11" w:rsidRPr="00F53AEA" w:rsidRDefault="00347E11" w:rsidP="00C26068">
          <w:pPr>
            <w:pStyle w:val="Sidfot"/>
            <w:spacing w:line="276" w:lineRule="auto"/>
          </w:pPr>
        </w:p>
      </w:tc>
      <w:tc>
        <w:tcPr>
          <w:tcW w:w="4451" w:type="dxa"/>
        </w:tcPr>
        <w:p w14:paraId="721684BC" w14:textId="77777777" w:rsidR="00093408" w:rsidRPr="00F53AEA" w:rsidRDefault="00093408" w:rsidP="00F53AEA">
          <w:pPr>
            <w:pStyle w:val="Sidfot"/>
            <w:spacing w:line="276" w:lineRule="auto"/>
          </w:pPr>
        </w:p>
      </w:tc>
    </w:tr>
  </w:tbl>
  <w:p w14:paraId="45375AD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29B3B" w14:textId="77777777" w:rsidR="00604536" w:rsidRDefault="00604536" w:rsidP="00A87A54">
      <w:pPr>
        <w:spacing w:after="0" w:line="240" w:lineRule="auto"/>
      </w:pPr>
      <w:r>
        <w:separator/>
      </w:r>
    </w:p>
  </w:footnote>
  <w:footnote w:type="continuationSeparator" w:id="0">
    <w:p w14:paraId="0AB2352F" w14:textId="77777777" w:rsidR="00604536" w:rsidRDefault="0060453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26E93" w14:textId="77777777" w:rsidR="00B86E6E" w:rsidRDefault="00B86E6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786F8" w14:textId="77777777" w:rsidR="00B86E6E" w:rsidRDefault="00B86E6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04536" w14:paraId="4996791B" w14:textId="77777777" w:rsidTr="00C93EBA">
      <w:trPr>
        <w:trHeight w:val="227"/>
      </w:trPr>
      <w:tc>
        <w:tcPr>
          <w:tcW w:w="5534" w:type="dxa"/>
        </w:tcPr>
        <w:p w14:paraId="256CCFC8" w14:textId="77777777" w:rsidR="00604536" w:rsidRPr="007D73AB" w:rsidRDefault="00604536">
          <w:pPr>
            <w:pStyle w:val="Sidhuvud"/>
          </w:pPr>
        </w:p>
      </w:tc>
      <w:tc>
        <w:tcPr>
          <w:tcW w:w="3170" w:type="dxa"/>
          <w:vAlign w:val="bottom"/>
        </w:tcPr>
        <w:p w14:paraId="5A6BEC78" w14:textId="77777777" w:rsidR="00604536" w:rsidRPr="007D73AB" w:rsidRDefault="00604536" w:rsidP="00340DE0">
          <w:pPr>
            <w:pStyle w:val="Sidhuvud"/>
          </w:pPr>
        </w:p>
      </w:tc>
      <w:tc>
        <w:tcPr>
          <w:tcW w:w="1134" w:type="dxa"/>
        </w:tcPr>
        <w:p w14:paraId="795B9600" w14:textId="77777777" w:rsidR="00604536" w:rsidRDefault="00604536" w:rsidP="005A703A">
          <w:pPr>
            <w:pStyle w:val="Sidhuvud"/>
          </w:pPr>
        </w:p>
      </w:tc>
    </w:tr>
    <w:tr w:rsidR="00604536" w14:paraId="5A366C4C" w14:textId="77777777" w:rsidTr="00C93EBA">
      <w:trPr>
        <w:trHeight w:val="1928"/>
      </w:trPr>
      <w:tc>
        <w:tcPr>
          <w:tcW w:w="5534" w:type="dxa"/>
        </w:tcPr>
        <w:p w14:paraId="2CB0EB6F" w14:textId="77777777" w:rsidR="00604536" w:rsidRPr="00340DE0" w:rsidRDefault="00604536" w:rsidP="00340DE0">
          <w:pPr>
            <w:pStyle w:val="Sidhuvud"/>
          </w:pPr>
          <w:r>
            <w:rPr>
              <w:noProof/>
            </w:rPr>
            <w:drawing>
              <wp:inline distT="0" distB="0" distL="0" distR="0" wp14:anchorId="2750FCFA" wp14:editId="6905BCD0">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1A44C703" w14:textId="77777777" w:rsidR="00604536" w:rsidRPr="00710A6C" w:rsidRDefault="00604536" w:rsidP="00EE3C0F">
          <w:pPr>
            <w:pStyle w:val="Sidhuvud"/>
            <w:rPr>
              <w:b/>
            </w:rPr>
          </w:pPr>
        </w:p>
        <w:p w14:paraId="5B936EB8" w14:textId="77777777" w:rsidR="00604536" w:rsidRDefault="00604536" w:rsidP="00EE3C0F">
          <w:pPr>
            <w:pStyle w:val="Sidhuvud"/>
          </w:pPr>
        </w:p>
        <w:p w14:paraId="420B5E43" w14:textId="77777777" w:rsidR="00604536" w:rsidRDefault="00604536" w:rsidP="00EE3C0F">
          <w:pPr>
            <w:pStyle w:val="Sidhuvud"/>
          </w:pPr>
        </w:p>
        <w:p w14:paraId="492C0CE0" w14:textId="77777777" w:rsidR="00604536" w:rsidRDefault="00604536" w:rsidP="00EE3C0F">
          <w:pPr>
            <w:pStyle w:val="Sidhuvud"/>
          </w:pPr>
        </w:p>
        <w:sdt>
          <w:sdtPr>
            <w:alias w:val="Dnr"/>
            <w:tag w:val="ccRKShow_Dnr"/>
            <w:id w:val="-829283628"/>
            <w:placeholder>
              <w:docPart w:val="728DBC750434482BABDA1FA2D3818F84"/>
            </w:placeholder>
            <w:dataBinding w:prefixMappings="xmlns:ns0='http://lp/documentinfo/RK' " w:xpath="/ns0:DocumentInfo[1]/ns0:BaseInfo[1]/ns0:Dnr[1]" w:storeItemID="{6F83D8BD-242A-4931-AB2F-A9748D044130}"/>
            <w:text/>
          </w:sdtPr>
          <w:sdtEndPr/>
          <w:sdtContent>
            <w:p w14:paraId="39F6D3BA" w14:textId="02FF8659" w:rsidR="00604536" w:rsidRDefault="00CB3C40" w:rsidP="00EE3C0F">
              <w:pPr>
                <w:pStyle w:val="Sidhuvud"/>
              </w:pPr>
              <w:r>
                <w:t>A2021/00210/ARM</w:t>
              </w:r>
            </w:p>
          </w:sdtContent>
        </w:sdt>
        <w:sdt>
          <w:sdtPr>
            <w:alias w:val="DocNumber"/>
            <w:tag w:val="DocNumber"/>
            <w:id w:val="1726028884"/>
            <w:placeholder>
              <w:docPart w:val="866D70D66C8941DA9BC899C02D804591"/>
            </w:placeholder>
            <w:showingPlcHdr/>
            <w:dataBinding w:prefixMappings="xmlns:ns0='http://lp/documentinfo/RK' " w:xpath="/ns0:DocumentInfo[1]/ns0:BaseInfo[1]/ns0:DocNumber[1]" w:storeItemID="{6F83D8BD-242A-4931-AB2F-A9748D044130}"/>
            <w:text/>
          </w:sdtPr>
          <w:sdtEndPr/>
          <w:sdtContent>
            <w:p w14:paraId="4D25650E" w14:textId="77777777" w:rsidR="00604536" w:rsidRDefault="00604536" w:rsidP="00EE3C0F">
              <w:pPr>
                <w:pStyle w:val="Sidhuvud"/>
              </w:pPr>
              <w:r>
                <w:rPr>
                  <w:rStyle w:val="Platshllartext"/>
                </w:rPr>
                <w:t xml:space="preserve"> </w:t>
              </w:r>
            </w:p>
          </w:sdtContent>
        </w:sdt>
        <w:p w14:paraId="2EA2A5CD" w14:textId="77777777" w:rsidR="00604536" w:rsidRDefault="00604536" w:rsidP="00EE3C0F">
          <w:pPr>
            <w:pStyle w:val="Sidhuvud"/>
          </w:pPr>
        </w:p>
      </w:tc>
      <w:tc>
        <w:tcPr>
          <w:tcW w:w="1134" w:type="dxa"/>
        </w:tcPr>
        <w:p w14:paraId="30BF698A" w14:textId="77777777" w:rsidR="00604536" w:rsidRDefault="00604536" w:rsidP="0094502D">
          <w:pPr>
            <w:pStyle w:val="Sidhuvud"/>
          </w:pPr>
        </w:p>
        <w:p w14:paraId="3A409239" w14:textId="77777777" w:rsidR="00604536" w:rsidRPr="0094502D" w:rsidRDefault="00604536" w:rsidP="00EC71A6">
          <w:pPr>
            <w:pStyle w:val="Sidhuvud"/>
          </w:pPr>
        </w:p>
      </w:tc>
    </w:tr>
    <w:tr w:rsidR="00604536" w14:paraId="1DE885CC" w14:textId="77777777" w:rsidTr="00C93EBA">
      <w:trPr>
        <w:trHeight w:val="2268"/>
      </w:trPr>
      <w:sdt>
        <w:sdtPr>
          <w:rPr>
            <w:b/>
          </w:rPr>
          <w:alias w:val="SenderText"/>
          <w:tag w:val="ccRKShow_SenderText"/>
          <w:id w:val="1374046025"/>
          <w:placeholder>
            <w:docPart w:val="F8C7432BD4C249259BD86B0BC0A93AA5"/>
          </w:placeholder>
        </w:sdtPr>
        <w:sdtEndPr>
          <w:rPr>
            <w:b w:val="0"/>
          </w:rPr>
        </w:sdtEndPr>
        <w:sdtContent>
          <w:tc>
            <w:tcPr>
              <w:tcW w:w="5534" w:type="dxa"/>
              <w:tcMar>
                <w:right w:w="1134" w:type="dxa"/>
              </w:tcMar>
            </w:tcPr>
            <w:p w14:paraId="1F508FAB" w14:textId="77777777" w:rsidR="00C9314F" w:rsidRPr="00C9314F" w:rsidRDefault="00C9314F" w:rsidP="00340DE0">
              <w:pPr>
                <w:pStyle w:val="Sidhuvud"/>
                <w:rPr>
                  <w:b/>
                </w:rPr>
              </w:pPr>
              <w:r w:rsidRPr="00C9314F">
                <w:rPr>
                  <w:b/>
                </w:rPr>
                <w:t>Arbetsmarknadsdepartementet</w:t>
              </w:r>
            </w:p>
            <w:p w14:paraId="33711E4D" w14:textId="77777777" w:rsidR="00C9314F" w:rsidRDefault="00C9314F" w:rsidP="00340DE0">
              <w:pPr>
                <w:pStyle w:val="Sidhuvud"/>
              </w:pPr>
              <w:r w:rsidRPr="00C9314F">
                <w:t>Arbetsmarknadsministern</w:t>
              </w:r>
            </w:p>
            <w:p w14:paraId="59B38D9D" w14:textId="77777777" w:rsidR="00C9314F" w:rsidRDefault="00C9314F" w:rsidP="00340DE0">
              <w:pPr>
                <w:pStyle w:val="Sidhuvud"/>
              </w:pPr>
            </w:p>
            <w:p w14:paraId="74E58668" w14:textId="6EE485C4" w:rsidR="00604536" w:rsidRPr="00340DE0" w:rsidRDefault="00604536" w:rsidP="00340DE0">
              <w:pPr>
                <w:pStyle w:val="Sidhuvud"/>
              </w:pPr>
            </w:p>
          </w:tc>
        </w:sdtContent>
      </w:sdt>
      <w:sdt>
        <w:sdtPr>
          <w:alias w:val="Recipient"/>
          <w:tag w:val="ccRKShow_Recipient"/>
          <w:id w:val="-28344517"/>
          <w:placeholder>
            <w:docPart w:val="47E4C8392B004C6099B4325657110DD8"/>
          </w:placeholder>
          <w:dataBinding w:prefixMappings="xmlns:ns0='http://lp/documentinfo/RK' " w:xpath="/ns0:DocumentInfo[1]/ns0:BaseInfo[1]/ns0:Recipient[1]" w:storeItemID="{6F83D8BD-242A-4931-AB2F-A9748D044130}"/>
          <w:text w:multiLine="1"/>
        </w:sdtPr>
        <w:sdtEndPr/>
        <w:sdtContent>
          <w:tc>
            <w:tcPr>
              <w:tcW w:w="3170" w:type="dxa"/>
            </w:tcPr>
            <w:p w14:paraId="24624C14" w14:textId="3BE27CBB" w:rsidR="00604536" w:rsidRDefault="00C9314F" w:rsidP="00547B89">
              <w:pPr>
                <w:pStyle w:val="Sidhuvud"/>
              </w:pPr>
              <w:r>
                <w:t>Till riksdagen</w:t>
              </w:r>
            </w:p>
          </w:tc>
        </w:sdtContent>
      </w:sdt>
      <w:tc>
        <w:tcPr>
          <w:tcW w:w="1134" w:type="dxa"/>
        </w:tcPr>
        <w:p w14:paraId="6A0D5E53" w14:textId="77777777" w:rsidR="00604536" w:rsidRDefault="00604536" w:rsidP="003E6020">
          <w:pPr>
            <w:pStyle w:val="Sidhuvud"/>
          </w:pPr>
        </w:p>
      </w:tc>
    </w:tr>
  </w:tbl>
  <w:p w14:paraId="7C61AF4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536"/>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667EE"/>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2B26"/>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5FD"/>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61C0"/>
    <w:rsid w:val="00367EDA"/>
    <w:rsid w:val="00370311"/>
    <w:rsid w:val="00376BBF"/>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0B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06DE"/>
    <w:rsid w:val="00544738"/>
    <w:rsid w:val="005456E4"/>
    <w:rsid w:val="00547B89"/>
    <w:rsid w:val="00551027"/>
    <w:rsid w:val="005568AF"/>
    <w:rsid w:val="00556AF5"/>
    <w:rsid w:val="005606BC"/>
    <w:rsid w:val="00563E73"/>
    <w:rsid w:val="0056426C"/>
    <w:rsid w:val="00565792"/>
    <w:rsid w:val="00566105"/>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4B16"/>
    <w:rsid w:val="005B537F"/>
    <w:rsid w:val="005C120D"/>
    <w:rsid w:val="005C15B3"/>
    <w:rsid w:val="005C6F80"/>
    <w:rsid w:val="005D07C2"/>
    <w:rsid w:val="005E2F29"/>
    <w:rsid w:val="005E400D"/>
    <w:rsid w:val="005E49D4"/>
    <w:rsid w:val="005E4E79"/>
    <w:rsid w:val="005E5CE7"/>
    <w:rsid w:val="005E790C"/>
    <w:rsid w:val="005F08C5"/>
    <w:rsid w:val="005F6EB0"/>
    <w:rsid w:val="00604536"/>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892"/>
    <w:rsid w:val="006D2998"/>
    <w:rsid w:val="006D3188"/>
    <w:rsid w:val="006D5159"/>
    <w:rsid w:val="006D6779"/>
    <w:rsid w:val="006E015B"/>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773F9"/>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378A"/>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969"/>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1C6F"/>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76675"/>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3612"/>
    <w:rsid w:val="00B84409"/>
    <w:rsid w:val="00B84E2D"/>
    <w:rsid w:val="00B86E6E"/>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15F"/>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47E7"/>
    <w:rsid w:val="00C55FE8"/>
    <w:rsid w:val="00C6163F"/>
    <w:rsid w:val="00C63EC4"/>
    <w:rsid w:val="00C64CD9"/>
    <w:rsid w:val="00C670F8"/>
    <w:rsid w:val="00C6780B"/>
    <w:rsid w:val="00C73A90"/>
    <w:rsid w:val="00C76D49"/>
    <w:rsid w:val="00C80AD4"/>
    <w:rsid w:val="00C80B5E"/>
    <w:rsid w:val="00C82055"/>
    <w:rsid w:val="00C8630A"/>
    <w:rsid w:val="00C9061B"/>
    <w:rsid w:val="00C9314F"/>
    <w:rsid w:val="00C93EBA"/>
    <w:rsid w:val="00CA0BD8"/>
    <w:rsid w:val="00CA2FD7"/>
    <w:rsid w:val="00CA69E3"/>
    <w:rsid w:val="00CA6B28"/>
    <w:rsid w:val="00CA72BB"/>
    <w:rsid w:val="00CA7FF5"/>
    <w:rsid w:val="00CB07E5"/>
    <w:rsid w:val="00CB09E0"/>
    <w:rsid w:val="00CB1C14"/>
    <w:rsid w:val="00CB1E7C"/>
    <w:rsid w:val="00CB2EA1"/>
    <w:rsid w:val="00CB2F84"/>
    <w:rsid w:val="00CB3C40"/>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329B"/>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3903"/>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564A3"/>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4D2"/>
    <w:rsid w:val="00EC1DA0"/>
    <w:rsid w:val="00EC329B"/>
    <w:rsid w:val="00EC4B84"/>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86EA1"/>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B88C708"/>
  <w15:docId w15:val="{3D4DC7AD-BEA3-4FAA-864B-1908CB25A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304617">
      <w:bodyDiv w:val="1"/>
      <w:marLeft w:val="0"/>
      <w:marRight w:val="0"/>
      <w:marTop w:val="0"/>
      <w:marBottom w:val="0"/>
      <w:divBdr>
        <w:top w:val="none" w:sz="0" w:space="0" w:color="auto"/>
        <w:left w:val="none" w:sz="0" w:space="0" w:color="auto"/>
        <w:bottom w:val="none" w:sz="0" w:space="0" w:color="auto"/>
        <w:right w:val="none" w:sz="0" w:space="0" w:color="auto"/>
      </w:divBdr>
    </w:div>
    <w:div w:id="67314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28DBC750434482BABDA1FA2D3818F84"/>
        <w:category>
          <w:name w:val="Allmänt"/>
          <w:gallery w:val="placeholder"/>
        </w:category>
        <w:types>
          <w:type w:val="bbPlcHdr"/>
        </w:types>
        <w:behaviors>
          <w:behavior w:val="content"/>
        </w:behaviors>
        <w:guid w:val="{7054DD0D-B398-40C1-9FD9-5BEA0AF8A98E}"/>
      </w:docPartPr>
      <w:docPartBody>
        <w:p w:rsidR="00C77CC7" w:rsidRDefault="00AF26E9" w:rsidP="00AF26E9">
          <w:pPr>
            <w:pStyle w:val="728DBC750434482BABDA1FA2D3818F84"/>
          </w:pPr>
          <w:r>
            <w:rPr>
              <w:rStyle w:val="Platshllartext"/>
            </w:rPr>
            <w:t xml:space="preserve"> </w:t>
          </w:r>
        </w:p>
      </w:docPartBody>
    </w:docPart>
    <w:docPart>
      <w:docPartPr>
        <w:name w:val="866D70D66C8941DA9BC899C02D804591"/>
        <w:category>
          <w:name w:val="Allmänt"/>
          <w:gallery w:val="placeholder"/>
        </w:category>
        <w:types>
          <w:type w:val="bbPlcHdr"/>
        </w:types>
        <w:behaviors>
          <w:behavior w:val="content"/>
        </w:behaviors>
        <w:guid w:val="{1B33DBA4-D4ED-4209-805B-EC083E2FA033}"/>
      </w:docPartPr>
      <w:docPartBody>
        <w:p w:rsidR="00C77CC7" w:rsidRDefault="00AF26E9" w:rsidP="00AF26E9">
          <w:pPr>
            <w:pStyle w:val="866D70D66C8941DA9BC899C02D8045911"/>
          </w:pPr>
          <w:r>
            <w:rPr>
              <w:rStyle w:val="Platshllartext"/>
            </w:rPr>
            <w:t xml:space="preserve"> </w:t>
          </w:r>
        </w:p>
      </w:docPartBody>
    </w:docPart>
    <w:docPart>
      <w:docPartPr>
        <w:name w:val="F8C7432BD4C249259BD86B0BC0A93AA5"/>
        <w:category>
          <w:name w:val="Allmänt"/>
          <w:gallery w:val="placeholder"/>
        </w:category>
        <w:types>
          <w:type w:val="bbPlcHdr"/>
        </w:types>
        <w:behaviors>
          <w:behavior w:val="content"/>
        </w:behaviors>
        <w:guid w:val="{BF78C1F7-5BB3-4FC2-81FA-1CAAA281CC57}"/>
      </w:docPartPr>
      <w:docPartBody>
        <w:p w:rsidR="00C77CC7" w:rsidRDefault="00AF26E9" w:rsidP="00AF26E9">
          <w:pPr>
            <w:pStyle w:val="F8C7432BD4C249259BD86B0BC0A93AA51"/>
          </w:pPr>
          <w:r>
            <w:rPr>
              <w:rStyle w:val="Platshllartext"/>
            </w:rPr>
            <w:t xml:space="preserve"> </w:t>
          </w:r>
        </w:p>
      </w:docPartBody>
    </w:docPart>
    <w:docPart>
      <w:docPartPr>
        <w:name w:val="47E4C8392B004C6099B4325657110DD8"/>
        <w:category>
          <w:name w:val="Allmänt"/>
          <w:gallery w:val="placeholder"/>
        </w:category>
        <w:types>
          <w:type w:val="bbPlcHdr"/>
        </w:types>
        <w:behaviors>
          <w:behavior w:val="content"/>
        </w:behaviors>
        <w:guid w:val="{52AAC44A-AAE7-4128-BEA1-991AA0C66A9E}"/>
      </w:docPartPr>
      <w:docPartBody>
        <w:p w:rsidR="00C77CC7" w:rsidRDefault="00AF26E9" w:rsidP="00AF26E9">
          <w:pPr>
            <w:pStyle w:val="47E4C8392B004C6099B4325657110DD8"/>
          </w:pPr>
          <w:r>
            <w:rPr>
              <w:rStyle w:val="Platshllartext"/>
            </w:rPr>
            <w:t xml:space="preserve"> </w:t>
          </w:r>
        </w:p>
      </w:docPartBody>
    </w:docPart>
    <w:docPart>
      <w:docPartPr>
        <w:name w:val="B5272AB854114794AEE75E320E07E634"/>
        <w:category>
          <w:name w:val="Allmänt"/>
          <w:gallery w:val="placeholder"/>
        </w:category>
        <w:types>
          <w:type w:val="bbPlcHdr"/>
        </w:types>
        <w:behaviors>
          <w:behavior w:val="content"/>
        </w:behaviors>
        <w:guid w:val="{6E50F9E6-21E7-4DB5-862F-C852A5832D28}"/>
      </w:docPartPr>
      <w:docPartBody>
        <w:p w:rsidR="00C77CC7" w:rsidRDefault="00AF26E9" w:rsidP="00AF26E9">
          <w:pPr>
            <w:pStyle w:val="B5272AB854114794AEE75E320E07E634"/>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6E9"/>
    <w:rsid w:val="00AF26E9"/>
    <w:rsid w:val="00C77C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B36D5D951DC4507875A41FA360C2C5D">
    <w:name w:val="4B36D5D951DC4507875A41FA360C2C5D"/>
    <w:rsid w:val="00AF26E9"/>
  </w:style>
  <w:style w:type="character" w:styleId="Platshllartext">
    <w:name w:val="Placeholder Text"/>
    <w:basedOn w:val="Standardstycketeckensnitt"/>
    <w:uiPriority w:val="99"/>
    <w:semiHidden/>
    <w:rsid w:val="00AF26E9"/>
    <w:rPr>
      <w:noProof w:val="0"/>
      <w:color w:val="808080"/>
    </w:rPr>
  </w:style>
  <w:style w:type="paragraph" w:customStyle="1" w:styleId="700A8CAAC6664656A9331C35CCD9CE3D">
    <w:name w:val="700A8CAAC6664656A9331C35CCD9CE3D"/>
    <w:rsid w:val="00AF26E9"/>
  </w:style>
  <w:style w:type="paragraph" w:customStyle="1" w:styleId="0D8458DD87B34AA8B93795B2BA2B9D24">
    <w:name w:val="0D8458DD87B34AA8B93795B2BA2B9D24"/>
    <w:rsid w:val="00AF26E9"/>
  </w:style>
  <w:style w:type="paragraph" w:customStyle="1" w:styleId="A59755DD9E1F4BB4954BD0DAF02746E4">
    <w:name w:val="A59755DD9E1F4BB4954BD0DAF02746E4"/>
    <w:rsid w:val="00AF26E9"/>
  </w:style>
  <w:style w:type="paragraph" w:customStyle="1" w:styleId="728DBC750434482BABDA1FA2D3818F84">
    <w:name w:val="728DBC750434482BABDA1FA2D3818F84"/>
    <w:rsid w:val="00AF26E9"/>
  </w:style>
  <w:style w:type="paragraph" w:customStyle="1" w:styleId="866D70D66C8941DA9BC899C02D804591">
    <w:name w:val="866D70D66C8941DA9BC899C02D804591"/>
    <w:rsid w:val="00AF26E9"/>
  </w:style>
  <w:style w:type="paragraph" w:customStyle="1" w:styleId="FBB574A647084409B3B979D0C5EDE462">
    <w:name w:val="FBB574A647084409B3B979D0C5EDE462"/>
    <w:rsid w:val="00AF26E9"/>
  </w:style>
  <w:style w:type="paragraph" w:customStyle="1" w:styleId="BEA5DFD25A7044C396C9A30792C90B82">
    <w:name w:val="BEA5DFD25A7044C396C9A30792C90B82"/>
    <w:rsid w:val="00AF26E9"/>
  </w:style>
  <w:style w:type="paragraph" w:customStyle="1" w:styleId="E6A11FB334F7495B961B31590C4A4D6A">
    <w:name w:val="E6A11FB334F7495B961B31590C4A4D6A"/>
    <w:rsid w:val="00AF26E9"/>
  </w:style>
  <w:style w:type="paragraph" w:customStyle="1" w:styleId="F8C7432BD4C249259BD86B0BC0A93AA5">
    <w:name w:val="F8C7432BD4C249259BD86B0BC0A93AA5"/>
    <w:rsid w:val="00AF26E9"/>
  </w:style>
  <w:style w:type="paragraph" w:customStyle="1" w:styleId="47E4C8392B004C6099B4325657110DD8">
    <w:name w:val="47E4C8392B004C6099B4325657110DD8"/>
    <w:rsid w:val="00AF26E9"/>
  </w:style>
  <w:style w:type="paragraph" w:customStyle="1" w:styleId="866D70D66C8941DA9BC899C02D8045911">
    <w:name w:val="866D70D66C8941DA9BC899C02D8045911"/>
    <w:rsid w:val="00AF26E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8C7432BD4C249259BD86B0BC0A93AA51">
    <w:name w:val="F8C7432BD4C249259BD86B0BC0A93AA51"/>
    <w:rsid w:val="00AF26E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5272AB854114794AEE75E320E07E634">
    <w:name w:val="B5272AB854114794AEE75E320E07E634"/>
    <w:rsid w:val="00AF26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6b2666ec-3240-4440-ad6f-a9bacddb719b</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Arbetsmarknadsministern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2021-02-10T00:00:00</HeaderDate>
    <Office/>
    <Dnr>A2021/00210/ARM</Dnr>
    <ParagrafNr/>
    <DocumentTitle/>
    <VisitingAddress/>
    <Extra1/>
    <Extra2/>
    <Extra3/>
    <Number/>
    <Recipient>Till riksdagen</Recipient>
    <SenderText/>
    <DocNumber/>
    <Doclanguage>1053</Doclanguage>
    <Appendix/>
    <LogotypeName>RK_LOGO_SV_BW.emf</LogotypeName>
  </BaseInfo>
</DocumentInfo>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0d84be90-394b-471d-a817-212aa87a77c1">HYFJKNM7FPQ4-687054131-5362</_dlc_DocId>
    <_dlc_DocIdUrl xmlns="0d84be90-394b-471d-a817-212aa87a77c1">
      <Url>https://dhs.sp.regeringskansliet.se/dep/a/arenden/_layouts/15/DocIdRedir.aspx?ID=HYFJKNM7FPQ4-687054131-5362</Url>
      <Description>HYFJKNM7FPQ4-687054131-5362</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87B6D-F446-4B1A-8AB0-C6FB41E6C2A1}"/>
</file>

<file path=customXml/itemProps2.xml><?xml version="1.0" encoding="utf-8"?>
<ds:datastoreItem xmlns:ds="http://schemas.openxmlformats.org/officeDocument/2006/customXml" ds:itemID="{A51CD9A5-6F7F-4FF8-8A76-EE7451B5E1CD}"/>
</file>

<file path=customXml/itemProps3.xml><?xml version="1.0" encoding="utf-8"?>
<ds:datastoreItem xmlns:ds="http://schemas.openxmlformats.org/officeDocument/2006/customXml" ds:itemID="{6F83D8BD-242A-4931-AB2F-A9748D044130}"/>
</file>

<file path=customXml/itemProps4.xml><?xml version="1.0" encoding="utf-8"?>
<ds:datastoreItem xmlns:ds="http://schemas.openxmlformats.org/officeDocument/2006/customXml" ds:itemID="{59E5245E-3FA0-40D3-A2A2-76FE72926420}">
  <ds:schemaRefs>
    <ds:schemaRef ds:uri="http://schemas.microsoft.com/sharepoint/events"/>
  </ds:schemaRefs>
</ds:datastoreItem>
</file>

<file path=customXml/itemProps5.xml><?xml version="1.0" encoding="utf-8"?>
<ds:datastoreItem xmlns:ds="http://schemas.openxmlformats.org/officeDocument/2006/customXml" ds:itemID="{A51CD9A5-6F7F-4FF8-8A76-EE7451B5E1CD}">
  <ds:schemaRefs>
    <ds:schemaRef ds:uri="http://schemas.microsoft.com/office/infopath/2007/PartnerControls"/>
    <ds:schemaRef ds:uri="http://purl.org/dc/elements/1.1/"/>
    <ds:schemaRef ds:uri="860e4c83-59ce-4420-a61e-371951efc959"/>
    <ds:schemaRef ds:uri="4e9c2f0c-7bf8-49af-8356-cbf363fc78a7"/>
    <ds:schemaRef ds:uri="http://schemas.microsoft.com/office/2006/metadata/properties"/>
    <ds:schemaRef ds:uri="cc625d36-bb37-4650-91b9-0c96159295ba"/>
    <ds:schemaRef ds:uri="http://purl.org/dc/terms/"/>
    <ds:schemaRef ds:uri="http://schemas.microsoft.com/office/2006/documentManagement/types"/>
    <ds:schemaRef ds:uri="0d84be90-394b-471d-a817-212aa87a77c1"/>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2CA0C765-3409-4D83-A250-C9AFC2C0283D}">
  <ds:schemaRefs>
    <ds:schemaRef ds:uri="http://schemas.microsoft.com/sharepoint/v3/contenttype/forms"/>
  </ds:schemaRefs>
</ds:datastoreItem>
</file>

<file path=customXml/itemProps7.xml><?xml version="1.0" encoding="utf-8"?>
<ds:datastoreItem xmlns:ds="http://schemas.openxmlformats.org/officeDocument/2006/customXml" ds:itemID="{2CA0C765-3409-4D83-A250-C9AFC2C0283D}"/>
</file>

<file path=customXml/itemProps8.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464</Words>
  <Characters>2465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RF2020.21.1542-Svar-Arbetsvillkoren för omsorgspersonal av Ann-Christine From Utterstedt (SD).docx</dc:title>
  <dc:subject/>
  <dc:creator>Alice Börjesson</dc:creator>
  <cp:keywords/>
  <dc:description/>
  <cp:lastModifiedBy>Gunilla Qvarsebo</cp:lastModifiedBy>
  <cp:revision>23</cp:revision>
  <dcterms:created xsi:type="dcterms:W3CDTF">2021-02-02T08:14:00Z</dcterms:created>
  <dcterms:modified xsi:type="dcterms:W3CDTF">2021-02-09T15:14:00Z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322e8d36-ca33-4bba-bb64-3512315eb837</vt:lpwstr>
  </property>
  <property fmtid="{D5CDD505-2E9C-101B-9397-08002B2CF9AE}" pid="5" name="TaxKeyword">
    <vt:lpwstr/>
  </property>
  <property fmtid="{D5CDD505-2E9C-101B-9397-08002B2CF9AE}" pid="6" name="Organisation">
    <vt:lpwstr/>
  </property>
  <property fmtid="{D5CDD505-2E9C-101B-9397-08002B2CF9AE}" pid="7" name="TaxKeywordTaxHTField">
    <vt:lpwstr/>
  </property>
  <property fmtid="{D5CDD505-2E9C-101B-9397-08002B2CF9AE}" pid="8" name="c9cd366cc722410295b9eacffbd73909">
    <vt:lpwstr/>
  </property>
  <property fmtid="{D5CDD505-2E9C-101B-9397-08002B2CF9AE}" pid="9" name="ActivityCategory">
    <vt:lpwstr/>
  </property>
</Properties>
</file>