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910E" w14:textId="77777777" w:rsidR="007E313B" w:rsidRDefault="007E313B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2018/19:950 av Åsa </w:t>
      </w:r>
      <w:proofErr w:type="spellStart"/>
      <w:r>
        <w:t>Coenraads</w:t>
      </w:r>
      <w:proofErr w:type="spellEnd"/>
      <w:r>
        <w:t xml:space="preserve"> (M)</w:t>
      </w:r>
      <w:r>
        <w:br/>
        <w:t>Hjulstabron</w:t>
      </w:r>
    </w:p>
    <w:p w14:paraId="4C58ABE8" w14:textId="77777777" w:rsidR="007E313B" w:rsidRDefault="007E313B" w:rsidP="007E313B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hur jag avser att agera för att ombyggnationen av Hjulstabron sker skyndsamt.</w:t>
      </w:r>
    </w:p>
    <w:p w14:paraId="00C7CA9D" w14:textId="77777777" w:rsidR="007E313B" w:rsidRDefault="007E313B" w:rsidP="007E313B">
      <w:pPr>
        <w:pStyle w:val="Brdtext"/>
      </w:pPr>
      <w:r w:rsidRPr="001451D7">
        <w:t xml:space="preserve">Regeringen beslutade den 31 maj 2018 om en ny nationell trafikslagsövergripande plan för transportinfrastrukturen för perioden 2018–2029. </w:t>
      </w:r>
      <w:r w:rsidR="00D21922">
        <w:t xml:space="preserve">Regeringens ambition är att Sverige ska ha en robust, miljöanpassad och pålitlig transportinfrastruktur som ligger i framkant när det gäller innovativa och effektiva lösningar. Regeringen vill fortsatt främja en överflyttning av godstransporter från väg till järnväg och sjöfart. </w:t>
      </w:r>
      <w:r w:rsidRPr="001451D7">
        <w:t>För regeringen är det</w:t>
      </w:r>
      <w:r w:rsidR="00D21922">
        <w:t xml:space="preserve"> också</w:t>
      </w:r>
      <w:r w:rsidRPr="001451D7">
        <w:t xml:space="preserve"> viktigt att hela Sverige ges goda förutsättningar att växa och utvecklas. Den nationella planen omfattar därför stora satsningar i hela landet på såväl nybyggnation som upprustning och underhåll av befintlig infrastruktur.</w:t>
      </w:r>
    </w:p>
    <w:p w14:paraId="0BB488A9" w14:textId="77777777" w:rsidR="007E313B" w:rsidRDefault="009939C2" w:rsidP="007E313B">
      <w:pPr>
        <w:pStyle w:val="Brdtext"/>
      </w:pPr>
      <w:r>
        <w:t>I</w:t>
      </w:r>
      <w:r w:rsidRPr="00493574">
        <w:t xml:space="preserve"> </w:t>
      </w:r>
      <w:r>
        <w:t>regerings</w:t>
      </w:r>
      <w:r w:rsidRPr="00493574">
        <w:t xml:space="preserve">beslutet </w:t>
      </w:r>
      <w:r>
        <w:t xml:space="preserve">tas ”Hjulstabron, passage för större fartyg till </w:t>
      </w:r>
      <w:proofErr w:type="spellStart"/>
      <w:r>
        <w:t>Mälarhamnarna</w:t>
      </w:r>
      <w:proofErr w:type="spellEnd"/>
      <w:r>
        <w:t>” upp under utpekade bristanalyser, dvs. stråk, noder eller motsvarande som</w:t>
      </w:r>
      <w:r w:rsidR="007E313B" w:rsidRPr="00493574">
        <w:t xml:space="preserve"> Trafikverket </w:t>
      </w:r>
      <w:r>
        <w:t>bör fortsätta att utreda. Utredningsarbetet bör ha som</w:t>
      </w:r>
      <w:r w:rsidR="007E313B" w:rsidRPr="00493574">
        <w:t xml:space="preserve"> målsättning att </w:t>
      </w:r>
      <w:r>
        <w:t>objektet</w:t>
      </w:r>
      <w:r w:rsidRPr="00493574">
        <w:t xml:space="preserve"> </w:t>
      </w:r>
      <w:r w:rsidR="007E313B" w:rsidRPr="00493574">
        <w:t>är så pass utre</w:t>
      </w:r>
      <w:r>
        <w:t>tt</w:t>
      </w:r>
      <w:r w:rsidR="007E313B" w:rsidRPr="00493574">
        <w:t xml:space="preserve"> att de</w:t>
      </w:r>
      <w:r>
        <w:t>t</w:t>
      </w:r>
      <w:r w:rsidR="007E313B" w:rsidRPr="00493574">
        <w:t xml:space="preserve"> kan övervägas i </w:t>
      </w:r>
      <w:r>
        <w:t>nästa planeringsomgång och</w:t>
      </w:r>
      <w:r w:rsidR="007E313B" w:rsidRPr="00493574">
        <w:t xml:space="preserve"> planrevidering. </w:t>
      </w:r>
    </w:p>
    <w:p w14:paraId="27EB6189" w14:textId="77777777" w:rsidR="007E313B" w:rsidRDefault="007E313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03AAD1CFE8B4C74A003E33385C6713F"/>
          </w:placeholder>
          <w:dataBinding w:prefixMappings="xmlns:ns0='http://lp/documentinfo/RK' " w:xpath="/ns0:DocumentInfo[1]/ns0:BaseInfo[1]/ns0:HeaderDate[1]" w:storeItemID="{6C24EF09-CBE2-4563-ABDC-6649E7E6A29B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D3EF6">
            <w:t>11 september 2019</w:t>
          </w:r>
        </w:sdtContent>
      </w:sdt>
    </w:p>
    <w:p w14:paraId="0C099535" w14:textId="77777777" w:rsidR="007E313B" w:rsidRDefault="007E313B" w:rsidP="004E7A8F">
      <w:pPr>
        <w:pStyle w:val="Brdtextutanavstnd"/>
      </w:pPr>
    </w:p>
    <w:p w14:paraId="66ADD892" w14:textId="77777777" w:rsidR="007E313B" w:rsidRDefault="007E313B" w:rsidP="004E7A8F">
      <w:pPr>
        <w:pStyle w:val="Brdtextutanavstnd"/>
      </w:pPr>
    </w:p>
    <w:p w14:paraId="365A5815" w14:textId="77777777" w:rsidR="007E313B" w:rsidRDefault="007E313B" w:rsidP="004E7A8F">
      <w:pPr>
        <w:pStyle w:val="Brdtextutanavstnd"/>
      </w:pPr>
    </w:p>
    <w:p w14:paraId="42F1E32A" w14:textId="77777777" w:rsidR="007E313B" w:rsidRPr="00DB48AB" w:rsidRDefault="007E313B" w:rsidP="00DB48AB">
      <w:pPr>
        <w:pStyle w:val="Brdtext"/>
      </w:pPr>
      <w:r>
        <w:t>Tomas Eneroth</w:t>
      </w:r>
    </w:p>
    <w:sectPr w:rsidR="007E313B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E8226" w14:textId="77777777" w:rsidR="00772622" w:rsidRDefault="00772622" w:rsidP="00A87A54">
      <w:pPr>
        <w:spacing w:after="0" w:line="240" w:lineRule="auto"/>
      </w:pPr>
      <w:r>
        <w:separator/>
      </w:r>
    </w:p>
  </w:endnote>
  <w:endnote w:type="continuationSeparator" w:id="0">
    <w:p w14:paraId="011D0F2B" w14:textId="77777777" w:rsidR="00772622" w:rsidRDefault="0077262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78159B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A48B5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2CA2A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5BE9F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695B7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F64E5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19C2C8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139D966" w14:textId="77777777" w:rsidTr="00C26068">
      <w:trPr>
        <w:trHeight w:val="227"/>
      </w:trPr>
      <w:tc>
        <w:tcPr>
          <w:tcW w:w="4074" w:type="dxa"/>
        </w:tcPr>
        <w:p w14:paraId="4CB3EB6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5BAE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55DE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9806" w14:textId="77777777" w:rsidR="00772622" w:rsidRDefault="00772622" w:rsidP="00A87A54">
      <w:pPr>
        <w:spacing w:after="0" w:line="240" w:lineRule="auto"/>
      </w:pPr>
      <w:r>
        <w:separator/>
      </w:r>
    </w:p>
  </w:footnote>
  <w:footnote w:type="continuationSeparator" w:id="0">
    <w:p w14:paraId="249E79C9" w14:textId="77777777" w:rsidR="00772622" w:rsidRDefault="0077262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16D8" w14:paraId="37AD8601" w14:textId="77777777" w:rsidTr="00C93EBA">
      <w:trPr>
        <w:trHeight w:val="227"/>
      </w:trPr>
      <w:tc>
        <w:tcPr>
          <w:tcW w:w="5534" w:type="dxa"/>
        </w:tcPr>
        <w:p w14:paraId="018F7418" w14:textId="77777777" w:rsidR="00E516D8" w:rsidRPr="007D73AB" w:rsidRDefault="00E516D8">
          <w:pPr>
            <w:pStyle w:val="Sidhuvud"/>
          </w:pPr>
        </w:p>
      </w:tc>
      <w:tc>
        <w:tcPr>
          <w:tcW w:w="3170" w:type="dxa"/>
          <w:vAlign w:val="bottom"/>
        </w:tcPr>
        <w:p w14:paraId="776563AE" w14:textId="77777777" w:rsidR="00E516D8" w:rsidRPr="007D73AB" w:rsidRDefault="00E516D8" w:rsidP="00340DE0">
          <w:pPr>
            <w:pStyle w:val="Sidhuvud"/>
          </w:pPr>
        </w:p>
      </w:tc>
      <w:tc>
        <w:tcPr>
          <w:tcW w:w="1134" w:type="dxa"/>
        </w:tcPr>
        <w:p w14:paraId="07ADF570" w14:textId="77777777" w:rsidR="00E516D8" w:rsidRDefault="00E516D8" w:rsidP="005A703A">
          <w:pPr>
            <w:pStyle w:val="Sidhuvud"/>
          </w:pPr>
        </w:p>
      </w:tc>
    </w:tr>
    <w:tr w:rsidR="00E516D8" w14:paraId="2BFB3B3B" w14:textId="77777777" w:rsidTr="00C93EBA">
      <w:trPr>
        <w:trHeight w:val="1928"/>
      </w:trPr>
      <w:tc>
        <w:tcPr>
          <w:tcW w:w="5534" w:type="dxa"/>
        </w:tcPr>
        <w:p w14:paraId="16FAB6AC" w14:textId="77777777" w:rsidR="00E516D8" w:rsidRPr="00340DE0" w:rsidRDefault="00E516D8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3EA3F3" w14:textId="77777777" w:rsidR="00E516D8" w:rsidRPr="00710A6C" w:rsidRDefault="00E516D8" w:rsidP="00EE3C0F">
          <w:pPr>
            <w:pStyle w:val="Sidhuvud"/>
            <w:rPr>
              <w:b/>
            </w:rPr>
          </w:pPr>
        </w:p>
        <w:p w14:paraId="1D247559" w14:textId="77777777" w:rsidR="00E516D8" w:rsidRDefault="00E516D8" w:rsidP="00EE3C0F">
          <w:pPr>
            <w:pStyle w:val="Sidhuvud"/>
          </w:pPr>
        </w:p>
        <w:p w14:paraId="1AB6A988" w14:textId="77777777" w:rsidR="00E516D8" w:rsidRDefault="00E516D8" w:rsidP="00EE3C0F">
          <w:pPr>
            <w:pStyle w:val="Sidhuvud"/>
          </w:pPr>
        </w:p>
        <w:p w14:paraId="6C9283D8" w14:textId="77777777" w:rsidR="00E516D8" w:rsidRDefault="00E516D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9C148FD15224A80AD1324A34C16563D"/>
            </w:placeholder>
            <w:dataBinding w:prefixMappings="xmlns:ns0='http://lp/documentinfo/RK' " w:xpath="/ns0:DocumentInfo[1]/ns0:BaseInfo[1]/ns0:Dnr[1]" w:storeItemID="{6C24EF09-CBE2-4563-ABDC-6649E7E6A29B}"/>
            <w:text/>
          </w:sdtPr>
          <w:sdtEndPr/>
          <w:sdtContent>
            <w:p w14:paraId="4BD8F393" w14:textId="77777777" w:rsidR="00E516D8" w:rsidRDefault="000D4620" w:rsidP="00EE3C0F">
              <w:pPr>
                <w:pStyle w:val="Sidhuvud"/>
              </w:pPr>
              <w:r>
                <w:t>I2019/02357/TP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6092D0CED04664B4A8B5B6ED902616"/>
            </w:placeholder>
            <w:showingPlcHdr/>
            <w:dataBinding w:prefixMappings="xmlns:ns0='http://lp/documentinfo/RK' " w:xpath="/ns0:DocumentInfo[1]/ns0:BaseInfo[1]/ns0:DocNumber[1]" w:storeItemID="{6C24EF09-CBE2-4563-ABDC-6649E7E6A29B}"/>
            <w:text/>
          </w:sdtPr>
          <w:sdtEndPr/>
          <w:sdtContent>
            <w:p w14:paraId="5D051CDA" w14:textId="77777777" w:rsidR="00E516D8" w:rsidRDefault="00E516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30B7DB" w14:textId="77777777" w:rsidR="00E516D8" w:rsidRDefault="00E516D8" w:rsidP="00EE3C0F">
          <w:pPr>
            <w:pStyle w:val="Sidhuvud"/>
          </w:pPr>
        </w:p>
      </w:tc>
      <w:tc>
        <w:tcPr>
          <w:tcW w:w="1134" w:type="dxa"/>
        </w:tcPr>
        <w:p w14:paraId="700A0C2C" w14:textId="77777777" w:rsidR="00E516D8" w:rsidRDefault="00E516D8" w:rsidP="0094502D">
          <w:pPr>
            <w:pStyle w:val="Sidhuvud"/>
          </w:pPr>
        </w:p>
        <w:p w14:paraId="4C81D5FD" w14:textId="77777777" w:rsidR="00E516D8" w:rsidRPr="0094502D" w:rsidRDefault="00E516D8" w:rsidP="00EC71A6">
          <w:pPr>
            <w:pStyle w:val="Sidhuvud"/>
          </w:pPr>
        </w:p>
      </w:tc>
    </w:tr>
    <w:tr w:rsidR="00E516D8" w14:paraId="163062B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D54D9B25A440CCA3546A4ACB6DEC9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1C049F" w14:textId="77777777" w:rsidR="007E313B" w:rsidRPr="007E313B" w:rsidRDefault="007E313B" w:rsidP="00340DE0">
              <w:pPr>
                <w:pStyle w:val="Sidhuvud"/>
                <w:rPr>
                  <w:b/>
                </w:rPr>
              </w:pPr>
              <w:r w:rsidRPr="007E313B">
                <w:rPr>
                  <w:b/>
                </w:rPr>
                <w:t>Infrastrukturdepartementet</w:t>
              </w:r>
            </w:p>
            <w:p w14:paraId="2DEA3ED3" w14:textId="77777777" w:rsidR="00E516D8" w:rsidRPr="00340DE0" w:rsidRDefault="007E313B" w:rsidP="003D2622">
              <w:pPr>
                <w:pStyle w:val="Sidhuvud"/>
              </w:pPr>
              <w:r w:rsidRPr="007E313B">
                <w:t>Infrastrukturministern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7E1F88ADA454B0E8A3FACBC405B946D"/>
          </w:placeholder>
          <w:dataBinding w:prefixMappings="xmlns:ns0='http://lp/documentinfo/RK' " w:xpath="/ns0:DocumentInfo[1]/ns0:BaseInfo[1]/ns0:Recipient[1]" w:storeItemID="{6C24EF09-CBE2-4563-ABDC-6649E7E6A29B}"/>
          <w:text w:multiLine="1"/>
        </w:sdtPr>
        <w:sdtEndPr/>
        <w:sdtContent>
          <w:tc>
            <w:tcPr>
              <w:tcW w:w="3170" w:type="dxa"/>
            </w:tcPr>
            <w:p w14:paraId="0E78F02F" w14:textId="77777777" w:rsidR="00E516D8" w:rsidRDefault="00E516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A2F225" w14:textId="77777777" w:rsidR="00E516D8" w:rsidRDefault="00E516D8" w:rsidP="003E6020">
          <w:pPr>
            <w:pStyle w:val="Sidhuvud"/>
          </w:pPr>
        </w:p>
      </w:tc>
    </w:tr>
  </w:tbl>
  <w:p w14:paraId="5946CD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D8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620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1D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E7FDF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67580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622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224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574"/>
    <w:rsid w:val="0049768A"/>
    <w:rsid w:val="004A33C6"/>
    <w:rsid w:val="004A66B1"/>
    <w:rsid w:val="004A77CF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5A57"/>
    <w:rsid w:val="00747B9C"/>
    <w:rsid w:val="00750C93"/>
    <w:rsid w:val="00754E24"/>
    <w:rsid w:val="00757B3B"/>
    <w:rsid w:val="007618C5"/>
    <w:rsid w:val="00764FA6"/>
    <w:rsid w:val="00765294"/>
    <w:rsid w:val="0077262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ED"/>
    <w:rsid w:val="007C44FF"/>
    <w:rsid w:val="007C6456"/>
    <w:rsid w:val="007C7BDB"/>
    <w:rsid w:val="007D2FF5"/>
    <w:rsid w:val="007D3EF6"/>
    <w:rsid w:val="007D4BCF"/>
    <w:rsid w:val="007D73AB"/>
    <w:rsid w:val="007D790E"/>
    <w:rsid w:val="007E2712"/>
    <w:rsid w:val="007E313B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9C2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6D92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922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6D8"/>
    <w:rsid w:val="00E54246"/>
    <w:rsid w:val="00E55D8E"/>
    <w:rsid w:val="00E6641E"/>
    <w:rsid w:val="00E66F18"/>
    <w:rsid w:val="00E70856"/>
    <w:rsid w:val="00E727DE"/>
    <w:rsid w:val="00E74A30"/>
    <w:rsid w:val="00E76B6A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4D307-DBEC-4AB3-B718-319003E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C148FD15224A80AD1324A34C165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64DEF4-5C1B-413C-BD58-E7FC217126B1}"/>
      </w:docPartPr>
      <w:docPartBody>
        <w:p w:rsidR="000724AA" w:rsidRDefault="006735E6" w:rsidP="006735E6">
          <w:pPr>
            <w:pStyle w:val="89C148FD15224A80AD1324A34C1656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6092D0CED04664B4A8B5B6ED902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68963B-307E-43F2-B4B2-D937E802A770}"/>
      </w:docPartPr>
      <w:docPartBody>
        <w:p w:rsidR="000724AA" w:rsidRDefault="006735E6" w:rsidP="006735E6">
          <w:pPr>
            <w:pStyle w:val="D36092D0CED04664B4A8B5B6ED9026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D54D9B25A440CCA3546A4ACB6DE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B875E-D0FC-4321-BE8F-C622D4D124EA}"/>
      </w:docPartPr>
      <w:docPartBody>
        <w:p w:rsidR="000724AA" w:rsidRDefault="006735E6" w:rsidP="006735E6">
          <w:pPr>
            <w:pStyle w:val="2CD54D9B25A440CCA3546A4ACB6DEC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E1F88ADA454B0E8A3FACBC405B9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F0D41-A71F-4F27-87E0-4BBB9D0B44E5}"/>
      </w:docPartPr>
      <w:docPartBody>
        <w:p w:rsidR="000724AA" w:rsidRDefault="006735E6" w:rsidP="006735E6">
          <w:pPr>
            <w:pStyle w:val="37E1F88ADA454B0E8A3FACBC405B9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3AAD1CFE8B4C74A003E33385C671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83CC9-0D80-4970-930A-00E833A576E5}"/>
      </w:docPartPr>
      <w:docPartBody>
        <w:p w:rsidR="000724AA" w:rsidRDefault="006735E6" w:rsidP="006735E6">
          <w:pPr>
            <w:pStyle w:val="803AAD1CFE8B4C74A003E33385C6713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E6"/>
    <w:rsid w:val="000724AA"/>
    <w:rsid w:val="006735E6"/>
    <w:rsid w:val="006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1CDBD0821C4965983AE2AA3F59DB33">
    <w:name w:val="A11CDBD0821C4965983AE2AA3F59DB33"/>
    <w:rsid w:val="006735E6"/>
  </w:style>
  <w:style w:type="character" w:styleId="Platshllartext">
    <w:name w:val="Placeholder Text"/>
    <w:basedOn w:val="Standardstycketeckensnitt"/>
    <w:uiPriority w:val="99"/>
    <w:semiHidden/>
    <w:rsid w:val="006735E6"/>
    <w:rPr>
      <w:noProof w:val="0"/>
      <w:color w:val="808080"/>
    </w:rPr>
  </w:style>
  <w:style w:type="paragraph" w:customStyle="1" w:styleId="E2D8EABBF573435CA31F7B40C10E8026">
    <w:name w:val="E2D8EABBF573435CA31F7B40C10E8026"/>
    <w:rsid w:val="006735E6"/>
  </w:style>
  <w:style w:type="paragraph" w:customStyle="1" w:styleId="552229247B9147439B587B72E4FE811A">
    <w:name w:val="552229247B9147439B587B72E4FE811A"/>
    <w:rsid w:val="006735E6"/>
  </w:style>
  <w:style w:type="paragraph" w:customStyle="1" w:styleId="80480AC630C24F41B2E1AA3622AC0491">
    <w:name w:val="80480AC630C24F41B2E1AA3622AC0491"/>
    <w:rsid w:val="006735E6"/>
  </w:style>
  <w:style w:type="paragraph" w:customStyle="1" w:styleId="89C148FD15224A80AD1324A34C16563D">
    <w:name w:val="89C148FD15224A80AD1324A34C16563D"/>
    <w:rsid w:val="006735E6"/>
  </w:style>
  <w:style w:type="paragraph" w:customStyle="1" w:styleId="D36092D0CED04664B4A8B5B6ED902616">
    <w:name w:val="D36092D0CED04664B4A8B5B6ED902616"/>
    <w:rsid w:val="006735E6"/>
  </w:style>
  <w:style w:type="paragraph" w:customStyle="1" w:styleId="F28F97D9ED2548C5BE5F25EDEC6E4FA6">
    <w:name w:val="F28F97D9ED2548C5BE5F25EDEC6E4FA6"/>
    <w:rsid w:val="006735E6"/>
  </w:style>
  <w:style w:type="paragraph" w:customStyle="1" w:styleId="84972248865D40CA889514D06EEE4B75">
    <w:name w:val="84972248865D40CA889514D06EEE4B75"/>
    <w:rsid w:val="006735E6"/>
  </w:style>
  <w:style w:type="paragraph" w:customStyle="1" w:styleId="734F2402ABA74207A4FEB974612DC591">
    <w:name w:val="734F2402ABA74207A4FEB974612DC591"/>
    <w:rsid w:val="006735E6"/>
  </w:style>
  <w:style w:type="paragraph" w:customStyle="1" w:styleId="2CD54D9B25A440CCA3546A4ACB6DEC9B">
    <w:name w:val="2CD54D9B25A440CCA3546A4ACB6DEC9B"/>
    <w:rsid w:val="006735E6"/>
  </w:style>
  <w:style w:type="paragraph" w:customStyle="1" w:styleId="37E1F88ADA454B0E8A3FACBC405B946D">
    <w:name w:val="37E1F88ADA454B0E8A3FACBC405B946D"/>
    <w:rsid w:val="006735E6"/>
  </w:style>
  <w:style w:type="paragraph" w:customStyle="1" w:styleId="658BE0B25D0D4294B401DDF446342DB6">
    <w:name w:val="658BE0B25D0D4294B401DDF446342DB6"/>
    <w:rsid w:val="006735E6"/>
  </w:style>
  <w:style w:type="paragraph" w:customStyle="1" w:styleId="80EE941B250D4357B436D428090AFE16">
    <w:name w:val="80EE941B250D4357B436D428090AFE16"/>
    <w:rsid w:val="006735E6"/>
  </w:style>
  <w:style w:type="paragraph" w:customStyle="1" w:styleId="3FB5BA4A718D418882B5E226757AB60C">
    <w:name w:val="3FB5BA4A718D418882B5E226757AB60C"/>
    <w:rsid w:val="006735E6"/>
  </w:style>
  <w:style w:type="paragraph" w:customStyle="1" w:styleId="3B57B3C96206489792D58A16D7BEC6EF">
    <w:name w:val="3B57B3C96206489792D58A16D7BEC6EF"/>
    <w:rsid w:val="006735E6"/>
  </w:style>
  <w:style w:type="paragraph" w:customStyle="1" w:styleId="DBAB2C12429A4B1B82EA9BFDFE9399B5">
    <w:name w:val="DBAB2C12429A4B1B82EA9BFDFE9399B5"/>
    <w:rsid w:val="006735E6"/>
  </w:style>
  <w:style w:type="paragraph" w:customStyle="1" w:styleId="803AAD1CFE8B4C74A003E33385C6713F">
    <w:name w:val="803AAD1CFE8B4C74A003E33385C6713F"/>
    <w:rsid w:val="006735E6"/>
  </w:style>
  <w:style w:type="paragraph" w:customStyle="1" w:styleId="F4B99DA53877403999240F7D4C84AA0F">
    <w:name w:val="F4B99DA53877403999240F7D4C84AA0F"/>
    <w:rsid w:val="00673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2019-09-11T00:00:00</HeaderDate>
    <Office/>
    <Dnr>I2019/02357/TP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2eb28ed3-ccc2-41b2-bf52-c3d3640f88f5</RD_Svarsid>
  </documentManagement>
</p:properties>
</file>

<file path=customXml/itemProps1.xml><?xml version="1.0" encoding="utf-8"?>
<ds:datastoreItem xmlns:ds="http://schemas.openxmlformats.org/officeDocument/2006/customXml" ds:itemID="{52C67251-2E10-4799-8CCB-5E71161FBA72}"/>
</file>

<file path=customXml/itemProps2.xml><?xml version="1.0" encoding="utf-8"?>
<ds:datastoreItem xmlns:ds="http://schemas.openxmlformats.org/officeDocument/2006/customXml" ds:itemID="{FED787A2-8839-48AD-8120-E7A615BC51AA}"/>
</file>

<file path=customXml/itemProps3.xml><?xml version="1.0" encoding="utf-8"?>
<ds:datastoreItem xmlns:ds="http://schemas.openxmlformats.org/officeDocument/2006/customXml" ds:itemID="{FF0812B7-7BBC-48DE-A7D8-13CF25C12780}"/>
</file>

<file path=customXml/itemProps4.xml><?xml version="1.0" encoding="utf-8"?>
<ds:datastoreItem xmlns:ds="http://schemas.openxmlformats.org/officeDocument/2006/customXml" ds:itemID="{6C24EF09-CBE2-4563-ABDC-6649E7E6A29B}"/>
</file>

<file path=customXml/itemProps5.xml><?xml version="1.0" encoding="utf-8"?>
<ds:datastoreItem xmlns:ds="http://schemas.openxmlformats.org/officeDocument/2006/customXml" ds:itemID="{3DB920EB-0DC6-4014-8078-D5F6D620F7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950 av Åsa Coenraads (M) Hjulstabron.docx</dc:title>
  <dc:subject/>
  <dc:creator>Anna T Johansson</dc:creator>
  <cp:keywords/>
  <dc:description/>
  <cp:lastModifiedBy>Peter Kalliopuro</cp:lastModifiedBy>
  <cp:revision>2</cp:revision>
  <cp:lastPrinted>2019-09-05T12:31:00Z</cp:lastPrinted>
  <dcterms:created xsi:type="dcterms:W3CDTF">2019-09-10T11:12:00Z</dcterms:created>
  <dcterms:modified xsi:type="dcterms:W3CDTF">2019-09-10T11:12:00Z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