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9BDA" w14:textId="77777777" w:rsidR="00AE1FCC" w:rsidRDefault="00AE1FCC" w:rsidP="00DA0661">
      <w:pPr>
        <w:pStyle w:val="Rubrik"/>
      </w:pPr>
      <w:bookmarkStart w:id="0" w:name="Start"/>
      <w:bookmarkEnd w:id="0"/>
      <w:r>
        <w:t>Svar på fråga 2018/19:557 av Hans Wallmark (M)</w:t>
      </w:r>
      <w:r>
        <w:br/>
        <w:t>Utrikesdepartementets utlämning av handlingar</w:t>
      </w:r>
    </w:p>
    <w:p w14:paraId="0528D0E4" w14:textId="77777777" w:rsidR="00AE1FCC" w:rsidRPr="00E77F56" w:rsidRDefault="00AE1FCC" w:rsidP="00E77F56">
      <w:r>
        <w:t>Hans Wallmark har frågat mig</w:t>
      </w:r>
      <w:r w:rsidR="000B3557">
        <w:t xml:space="preserve"> hur regeringen ämnar förbättra hanteringen </w:t>
      </w:r>
      <w:r w:rsidR="000B3557" w:rsidRPr="00E77F56">
        <w:t xml:space="preserve">av förfrågningar om att lämna ut handlingar på Utrikesdepartementet. </w:t>
      </w:r>
    </w:p>
    <w:p w14:paraId="09E27460" w14:textId="1DA8CDFD" w:rsidR="00545C29" w:rsidRDefault="00CF69E1" w:rsidP="00063CEF">
      <w:r w:rsidRPr="00CF69E1">
        <w:t>Offentlighetsprincipen är en grundbult i vårt samhälle</w:t>
      </w:r>
      <w:r>
        <w:t xml:space="preserve"> och ska</w:t>
      </w:r>
      <w:r w:rsidRPr="00CF69E1">
        <w:t xml:space="preserve"> självklart efterleva</w:t>
      </w:r>
      <w:r w:rsidR="00063CEF">
        <w:t>s av utrikesförvaltningen. O</w:t>
      </w:r>
      <w:r w:rsidR="00682424" w:rsidRPr="00682424">
        <w:t>rdning och reda bland allmänna handlingar är en förutsättning för att principen ska fungera.</w:t>
      </w:r>
      <w:r w:rsidR="00682424" w:rsidRPr="005118FE">
        <w:rPr>
          <w:rFonts w:cs="Calibri"/>
          <w:sz w:val="28"/>
          <w:szCs w:val="28"/>
        </w:rPr>
        <w:t xml:space="preserve"> </w:t>
      </w:r>
    </w:p>
    <w:p w14:paraId="6C252F2F" w14:textId="3C62D36E" w:rsidR="005656AD" w:rsidRDefault="0067313F" w:rsidP="00063CEF">
      <w:r>
        <w:t xml:space="preserve">I </w:t>
      </w:r>
      <w:r w:rsidR="00F012BA">
        <w:t>Utrikesdepartementet lanserade</w:t>
      </w:r>
      <w:r>
        <w:t>s 2018</w:t>
      </w:r>
      <w:r w:rsidR="00F012BA">
        <w:t xml:space="preserve"> e</w:t>
      </w:r>
      <w:r w:rsidR="00856AD6">
        <w:t>tt</w:t>
      </w:r>
      <w:r w:rsidR="00E77F56" w:rsidRPr="00E77F56">
        <w:t xml:space="preserve"> omfattande åtgärdsprogram</w:t>
      </w:r>
      <w:r>
        <w:t xml:space="preserve"> </w:t>
      </w:r>
      <w:r w:rsidRPr="0067313F">
        <w:t>för att</w:t>
      </w:r>
      <w:r>
        <w:t xml:space="preserve"> på ett genomgripande sätt</w:t>
      </w:r>
      <w:r w:rsidRPr="0067313F">
        <w:t xml:space="preserve"> förbättra hanteringen av allmänna handlingar</w:t>
      </w:r>
      <w:r>
        <w:t xml:space="preserve"> inom utrikesförvaltningen</w:t>
      </w:r>
      <w:r w:rsidR="00F012BA">
        <w:t xml:space="preserve">. </w:t>
      </w:r>
      <w:r w:rsidR="00E77F56" w:rsidRPr="00E77F56">
        <w:t xml:space="preserve">Frågan har prioriterats på alla nivåer, både </w:t>
      </w:r>
      <w:r w:rsidR="00A55161">
        <w:t>i</w:t>
      </w:r>
      <w:r w:rsidR="00E77F56" w:rsidRPr="00E77F56">
        <w:t xml:space="preserve"> departementet och </w:t>
      </w:r>
      <w:r w:rsidR="00A55161">
        <w:t>vid</w:t>
      </w:r>
      <w:r w:rsidR="00A55161" w:rsidRPr="00E77F56">
        <w:t xml:space="preserve"> </w:t>
      </w:r>
      <w:r w:rsidR="00E77F56" w:rsidRPr="00E77F56">
        <w:t>utlandsmyndigheter</w:t>
      </w:r>
      <w:r w:rsidR="00F012BA">
        <w:t>na</w:t>
      </w:r>
      <w:r w:rsidR="00E77F56" w:rsidRPr="00E77F56">
        <w:t>.</w:t>
      </w:r>
    </w:p>
    <w:p w14:paraId="4F974D88" w14:textId="709D35A3" w:rsidR="00063CEF" w:rsidRDefault="0071085B" w:rsidP="00063CEF">
      <w:r>
        <w:t>Åtgärdsprogrammets s</w:t>
      </w:r>
      <w:r w:rsidR="00063CEF">
        <w:t>lutrapport</w:t>
      </w:r>
      <w:r>
        <w:t>, som överlämnades i december 2018,</w:t>
      </w:r>
      <w:r w:rsidR="00063CEF">
        <w:t xml:space="preserve"> </w:t>
      </w:r>
      <w:r w:rsidR="0067313F">
        <w:t>innehåll</w:t>
      </w:r>
      <w:r w:rsidR="005656AD">
        <w:t>e</w:t>
      </w:r>
      <w:r w:rsidR="0067313F">
        <w:t>r</w:t>
      </w:r>
      <w:r w:rsidR="005656AD">
        <w:t xml:space="preserve"> </w:t>
      </w:r>
      <w:r w:rsidR="00063CEF">
        <w:t>rekommendationer för</w:t>
      </w:r>
      <w:r w:rsidR="005656AD">
        <w:t xml:space="preserve"> det</w:t>
      </w:r>
      <w:r w:rsidR="00063CEF">
        <w:t xml:space="preserve"> fortsatt</w:t>
      </w:r>
      <w:r w:rsidR="005656AD">
        <w:t>a</w:t>
      </w:r>
      <w:r w:rsidR="00063CEF">
        <w:t xml:space="preserve"> arbete</w:t>
      </w:r>
      <w:r w:rsidR="005656AD">
        <w:t>t</w:t>
      </w:r>
      <w:r w:rsidR="00063CEF">
        <w:t>.</w:t>
      </w:r>
      <w:r w:rsidR="005656AD">
        <w:t xml:space="preserve"> Bl</w:t>
      </w:r>
      <w:r w:rsidR="0067313F">
        <w:t>and annat</w:t>
      </w:r>
      <w:r w:rsidR="003C2859">
        <w:t xml:space="preserve"> </w:t>
      </w:r>
      <w:r w:rsidR="005656AD">
        <w:t>rekommendera</w:t>
      </w:r>
      <w:r w:rsidR="00793085">
        <w:t>des</w:t>
      </w:r>
      <w:r w:rsidR="003C2859">
        <w:t xml:space="preserve"> </w:t>
      </w:r>
      <w:r w:rsidR="005656AD">
        <w:t xml:space="preserve">att en översyn av </w:t>
      </w:r>
      <w:r w:rsidR="00D8104B" w:rsidRPr="00D8104B">
        <w:t>hanteringen av framställningar om att få ta del av allmänna handlingar</w:t>
      </w:r>
      <w:r w:rsidR="00793085">
        <w:t xml:space="preserve"> borde göras</w:t>
      </w:r>
      <w:r w:rsidR="005656AD">
        <w:t>. En sådan översyn har inletts.</w:t>
      </w:r>
    </w:p>
    <w:p w14:paraId="7A863F42" w14:textId="764E5B80" w:rsidR="00E77F56" w:rsidRPr="001C4683" w:rsidRDefault="0071085B" w:rsidP="001C4683">
      <w:r>
        <w:t xml:space="preserve">Riksdagens ombudsmän (JO) har efterfrågat en redovisning av UD:s åtgärder avseende den aktuella </w:t>
      </w:r>
      <w:r w:rsidRPr="0071085B">
        <w:t>översyn</w:t>
      </w:r>
      <w:r>
        <w:t xml:space="preserve">en. </w:t>
      </w:r>
      <w:r w:rsidR="00F012BA">
        <w:t xml:space="preserve">UD </w:t>
      </w:r>
      <w:r w:rsidR="00E77F56">
        <w:t xml:space="preserve">kommer senast den 1 oktober 2019 att redovisa till JO </w:t>
      </w:r>
      <w:r w:rsidR="005656AD" w:rsidRPr="005656AD">
        <w:t>vilka åtgärder som vidtagits dittills och vilka ytterligare åtgärder som planeras</w:t>
      </w:r>
      <w:r w:rsidR="00F012BA">
        <w:t xml:space="preserve">. </w:t>
      </w:r>
    </w:p>
    <w:p w14:paraId="0B35B38D" w14:textId="77777777" w:rsidR="00AE1FCC" w:rsidRDefault="00AE1FC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43BE5FA7A70470AAF652DC05D029B63"/>
          </w:placeholder>
          <w:dataBinding w:prefixMappings="xmlns:ns0='http://lp/documentinfo/RK' " w:xpath="/ns0:DocumentInfo[1]/ns0:BaseInfo[1]/ns0:HeaderDate[1]" w:storeItemID="{BC82EBBB-F6B0-4249-91CD-A30BF83E491A}"/>
          <w:date w:fullDate="2019-05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</w:t>
          </w:r>
          <w:r w:rsidR="003C2704">
            <w:t xml:space="preserve"> maj </w:t>
          </w:r>
          <w:r>
            <w:t>2019</w:t>
          </w:r>
        </w:sdtContent>
      </w:sdt>
    </w:p>
    <w:p w14:paraId="25FCDC4A" w14:textId="77777777" w:rsidR="00833FD6" w:rsidRDefault="00833FD6" w:rsidP="00DB48AB">
      <w:pPr>
        <w:pStyle w:val="Brdtext"/>
      </w:pPr>
    </w:p>
    <w:p w14:paraId="2635E358" w14:textId="6303DB31" w:rsidR="00AE1FCC" w:rsidRPr="00DB48AB" w:rsidRDefault="00AE1FCC" w:rsidP="00DB48AB">
      <w:pPr>
        <w:pStyle w:val="Brdtext"/>
      </w:pPr>
      <w:bookmarkStart w:id="1" w:name="_GoBack"/>
      <w:bookmarkEnd w:id="1"/>
      <w:r>
        <w:t>Margot Wallström</w:t>
      </w:r>
    </w:p>
    <w:sectPr w:rsidR="00AE1FCC" w:rsidRPr="00DB48AB" w:rsidSect="00AE1FCC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A0069" w14:textId="77777777" w:rsidR="0054408A" w:rsidRDefault="0054408A" w:rsidP="00A87A54">
      <w:pPr>
        <w:spacing w:after="0" w:line="240" w:lineRule="auto"/>
      </w:pPr>
      <w:r>
        <w:separator/>
      </w:r>
    </w:p>
  </w:endnote>
  <w:endnote w:type="continuationSeparator" w:id="0">
    <w:p w14:paraId="6E507E4A" w14:textId="77777777" w:rsidR="0054408A" w:rsidRDefault="0054408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A76887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31CFF30" w14:textId="622F605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844E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844E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CBFEAD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05D0CC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9A0E49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C542AD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A5A7C0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1223B8D" w14:textId="77777777" w:rsidTr="00C26068">
      <w:trPr>
        <w:trHeight w:val="227"/>
      </w:trPr>
      <w:tc>
        <w:tcPr>
          <w:tcW w:w="4074" w:type="dxa"/>
        </w:tcPr>
        <w:p w14:paraId="23FCA3A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E1FB2F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53471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EFF82" w14:textId="77777777" w:rsidR="0054408A" w:rsidRDefault="0054408A" w:rsidP="00A87A54">
      <w:pPr>
        <w:spacing w:after="0" w:line="240" w:lineRule="auto"/>
      </w:pPr>
      <w:r>
        <w:separator/>
      </w:r>
    </w:p>
  </w:footnote>
  <w:footnote w:type="continuationSeparator" w:id="0">
    <w:p w14:paraId="4997C8C9" w14:textId="77777777" w:rsidR="0054408A" w:rsidRDefault="0054408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E1FCC" w14:paraId="1627F72D" w14:textId="77777777" w:rsidTr="00C93EBA">
      <w:trPr>
        <w:trHeight w:val="227"/>
      </w:trPr>
      <w:tc>
        <w:tcPr>
          <w:tcW w:w="5534" w:type="dxa"/>
        </w:tcPr>
        <w:p w14:paraId="6EBF74FB" w14:textId="77777777" w:rsidR="00AE1FCC" w:rsidRPr="007D73AB" w:rsidRDefault="00AE1FCC">
          <w:pPr>
            <w:pStyle w:val="Sidhuvud"/>
          </w:pPr>
        </w:p>
      </w:tc>
      <w:tc>
        <w:tcPr>
          <w:tcW w:w="3170" w:type="dxa"/>
          <w:vAlign w:val="bottom"/>
        </w:tcPr>
        <w:p w14:paraId="41F7AF2E" w14:textId="77777777" w:rsidR="00AE1FCC" w:rsidRPr="007D73AB" w:rsidRDefault="00AE1FCC" w:rsidP="00340DE0">
          <w:pPr>
            <w:pStyle w:val="Sidhuvud"/>
          </w:pPr>
        </w:p>
      </w:tc>
      <w:tc>
        <w:tcPr>
          <w:tcW w:w="1134" w:type="dxa"/>
        </w:tcPr>
        <w:p w14:paraId="56084410" w14:textId="77777777" w:rsidR="00AE1FCC" w:rsidRDefault="00AE1FCC" w:rsidP="005A703A">
          <w:pPr>
            <w:pStyle w:val="Sidhuvud"/>
          </w:pPr>
        </w:p>
      </w:tc>
    </w:tr>
    <w:tr w:rsidR="00AE1FCC" w14:paraId="744DF04D" w14:textId="77777777" w:rsidTr="00C93EBA">
      <w:trPr>
        <w:trHeight w:val="1928"/>
      </w:trPr>
      <w:tc>
        <w:tcPr>
          <w:tcW w:w="5534" w:type="dxa"/>
        </w:tcPr>
        <w:p w14:paraId="16423944" w14:textId="77777777" w:rsidR="00AE1FCC" w:rsidRPr="00340DE0" w:rsidRDefault="00AE1FC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6A47F39" wp14:editId="5FB1747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59B96DC" w14:textId="77777777" w:rsidR="00AE1FCC" w:rsidRPr="00710A6C" w:rsidRDefault="00AE1FCC" w:rsidP="00EE3C0F">
          <w:pPr>
            <w:pStyle w:val="Sidhuvud"/>
            <w:rPr>
              <w:b/>
            </w:rPr>
          </w:pPr>
        </w:p>
        <w:p w14:paraId="3CF72F64" w14:textId="77777777" w:rsidR="00AE1FCC" w:rsidRDefault="00AE1FCC" w:rsidP="00EE3C0F">
          <w:pPr>
            <w:pStyle w:val="Sidhuvud"/>
          </w:pPr>
        </w:p>
        <w:p w14:paraId="71E1F561" w14:textId="77777777" w:rsidR="00AE1FCC" w:rsidRDefault="00AE1FCC" w:rsidP="00EE3C0F">
          <w:pPr>
            <w:pStyle w:val="Sidhuvud"/>
          </w:pPr>
        </w:p>
        <w:p w14:paraId="048F7337" w14:textId="77777777" w:rsidR="00AE1FCC" w:rsidRDefault="00AE1FC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A826A9FE6C7436383F76769B485EDD2"/>
            </w:placeholder>
            <w:showingPlcHdr/>
            <w:dataBinding w:prefixMappings="xmlns:ns0='http://lp/documentinfo/RK' " w:xpath="/ns0:DocumentInfo[1]/ns0:BaseInfo[1]/ns0:Dnr[1]" w:storeItemID="{BC82EBBB-F6B0-4249-91CD-A30BF83E491A}"/>
            <w:text/>
          </w:sdtPr>
          <w:sdtEndPr/>
          <w:sdtContent>
            <w:p w14:paraId="0E43CAE4" w14:textId="77777777" w:rsidR="00AE1FCC" w:rsidRDefault="001C468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9B71BB388974B8B9D0EA395F3C9417A"/>
            </w:placeholder>
            <w:showingPlcHdr/>
            <w:dataBinding w:prefixMappings="xmlns:ns0='http://lp/documentinfo/RK' " w:xpath="/ns0:DocumentInfo[1]/ns0:BaseInfo[1]/ns0:DocNumber[1]" w:storeItemID="{BC82EBBB-F6B0-4249-91CD-A30BF83E491A}"/>
            <w:text/>
          </w:sdtPr>
          <w:sdtEndPr/>
          <w:sdtContent>
            <w:p w14:paraId="59CB525C" w14:textId="77777777" w:rsidR="00AE1FCC" w:rsidRDefault="00AE1FC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82382D7" w14:textId="77777777" w:rsidR="00AE1FCC" w:rsidRDefault="00AE1FCC" w:rsidP="00EE3C0F">
          <w:pPr>
            <w:pStyle w:val="Sidhuvud"/>
          </w:pPr>
        </w:p>
      </w:tc>
      <w:tc>
        <w:tcPr>
          <w:tcW w:w="1134" w:type="dxa"/>
        </w:tcPr>
        <w:p w14:paraId="355F4FC4" w14:textId="77777777" w:rsidR="00AE1FCC" w:rsidRDefault="00AE1FCC" w:rsidP="0094502D">
          <w:pPr>
            <w:pStyle w:val="Sidhuvud"/>
          </w:pPr>
        </w:p>
        <w:p w14:paraId="2483EDFE" w14:textId="77777777" w:rsidR="00AE1FCC" w:rsidRPr="0094502D" w:rsidRDefault="00AE1FCC" w:rsidP="00EC71A6">
          <w:pPr>
            <w:pStyle w:val="Sidhuvud"/>
          </w:pPr>
        </w:p>
      </w:tc>
    </w:tr>
    <w:tr w:rsidR="00AE1FCC" w14:paraId="08051E7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D00BF7FDFB947FA92140ECFDF4A16F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D08C1AA" w14:textId="77777777" w:rsidR="00AE1FCC" w:rsidRPr="00AE1FCC" w:rsidRDefault="00AE1FCC" w:rsidP="00340DE0">
              <w:pPr>
                <w:pStyle w:val="Sidhuvud"/>
                <w:rPr>
                  <w:b/>
                </w:rPr>
              </w:pPr>
              <w:r w:rsidRPr="00AE1FCC">
                <w:rPr>
                  <w:b/>
                </w:rPr>
                <w:t>Utrikesdepartementet</w:t>
              </w:r>
            </w:p>
            <w:p w14:paraId="03FA952A" w14:textId="77777777" w:rsidR="001C4683" w:rsidRDefault="00AE1FCC" w:rsidP="00340DE0">
              <w:pPr>
                <w:pStyle w:val="Sidhuvud"/>
              </w:pPr>
              <w:r w:rsidRPr="00AE1FCC">
                <w:t>Utrikesministern</w:t>
              </w:r>
            </w:p>
            <w:p w14:paraId="3F393038" w14:textId="77777777" w:rsidR="001C4683" w:rsidRDefault="001C4683" w:rsidP="00340DE0">
              <w:pPr>
                <w:pStyle w:val="Sidhuvud"/>
              </w:pPr>
            </w:p>
            <w:p w14:paraId="5E35E578" w14:textId="2E8E3E4D" w:rsidR="00AE1FCC" w:rsidRPr="00340DE0" w:rsidRDefault="00AE1FC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EB7B63E3725440C868F5FEAFD1CFE7D"/>
          </w:placeholder>
          <w:dataBinding w:prefixMappings="xmlns:ns0='http://lp/documentinfo/RK' " w:xpath="/ns0:DocumentInfo[1]/ns0:BaseInfo[1]/ns0:Recipient[1]" w:storeItemID="{BC82EBBB-F6B0-4249-91CD-A30BF83E491A}"/>
          <w:text w:multiLine="1"/>
        </w:sdtPr>
        <w:sdtEndPr/>
        <w:sdtContent>
          <w:tc>
            <w:tcPr>
              <w:tcW w:w="3170" w:type="dxa"/>
            </w:tcPr>
            <w:p w14:paraId="54B10F0C" w14:textId="21F8DB5A" w:rsidR="00AE1FCC" w:rsidRDefault="00AE1FCC" w:rsidP="00547B89">
              <w:pPr>
                <w:pStyle w:val="Sidhuvud"/>
              </w:pPr>
              <w:r>
                <w:t>Till riksdagen</w:t>
              </w:r>
              <w:r w:rsidR="001C4683">
                <w:br/>
              </w:r>
              <w:r w:rsidR="001C4683">
                <w:br/>
              </w:r>
            </w:p>
          </w:tc>
        </w:sdtContent>
      </w:sdt>
      <w:tc>
        <w:tcPr>
          <w:tcW w:w="1134" w:type="dxa"/>
        </w:tcPr>
        <w:p w14:paraId="279B3320" w14:textId="77777777" w:rsidR="00AE1FCC" w:rsidRDefault="00AE1FCC" w:rsidP="003E6020">
          <w:pPr>
            <w:pStyle w:val="Sidhuvud"/>
          </w:pPr>
        </w:p>
      </w:tc>
    </w:tr>
  </w:tbl>
  <w:p w14:paraId="476E1B1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CC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CEF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2BA5"/>
    <w:rsid w:val="000B3557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683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2AE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44E6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2704"/>
    <w:rsid w:val="003C2859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957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08A"/>
    <w:rsid w:val="00544738"/>
    <w:rsid w:val="005456E4"/>
    <w:rsid w:val="00545C29"/>
    <w:rsid w:val="00547B89"/>
    <w:rsid w:val="005568AF"/>
    <w:rsid w:val="00556AF5"/>
    <w:rsid w:val="005606BC"/>
    <w:rsid w:val="00563E73"/>
    <w:rsid w:val="005656AD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87692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313F"/>
    <w:rsid w:val="00674C2F"/>
    <w:rsid w:val="00674C8B"/>
    <w:rsid w:val="0068242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85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732"/>
    <w:rsid w:val="00757B3B"/>
    <w:rsid w:val="00764FA6"/>
    <w:rsid w:val="00767B81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3085"/>
    <w:rsid w:val="0079641B"/>
    <w:rsid w:val="00797A90"/>
    <w:rsid w:val="007A1856"/>
    <w:rsid w:val="007A1887"/>
    <w:rsid w:val="007A269A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35E3"/>
    <w:rsid w:val="008150A6"/>
    <w:rsid w:val="008178E6"/>
    <w:rsid w:val="0082249C"/>
    <w:rsid w:val="00824CCE"/>
    <w:rsid w:val="00830B7B"/>
    <w:rsid w:val="00832661"/>
    <w:rsid w:val="00833FD6"/>
    <w:rsid w:val="008349AA"/>
    <w:rsid w:val="008375D5"/>
    <w:rsid w:val="00841486"/>
    <w:rsid w:val="00842BC9"/>
    <w:rsid w:val="008431AF"/>
    <w:rsid w:val="0084476E"/>
    <w:rsid w:val="008504F6"/>
    <w:rsid w:val="00856AD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335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63C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090F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5161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1FCC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1CDE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2CC0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3B4B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69E1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3F64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104B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F56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12BA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9ADBAE"/>
  <w15:docId w15:val="{4D69D0FF-0AB7-49D9-A4AC-7D0FC085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826A9FE6C7436383F76769B485E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DA9FB-3353-486E-BD31-40C7B22D54A0}"/>
      </w:docPartPr>
      <w:docPartBody>
        <w:p w:rsidR="00E611F8" w:rsidRDefault="00AE2789" w:rsidP="00AE2789">
          <w:pPr>
            <w:pStyle w:val="BA826A9FE6C7436383F76769B485ED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B71BB388974B8B9D0EA395F3C941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8819B-BC9C-4D18-AE92-8146C2A94AE0}"/>
      </w:docPartPr>
      <w:docPartBody>
        <w:p w:rsidR="00E611F8" w:rsidRDefault="00AE2789" w:rsidP="00AE2789">
          <w:pPr>
            <w:pStyle w:val="79B71BB388974B8B9D0EA395F3C941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00BF7FDFB947FA92140ECFDF4A1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A011A-CE83-46CC-9C02-9872C31D22E6}"/>
      </w:docPartPr>
      <w:docPartBody>
        <w:p w:rsidR="00E611F8" w:rsidRDefault="00AE2789" w:rsidP="00AE2789">
          <w:pPr>
            <w:pStyle w:val="3D00BF7FDFB947FA92140ECFDF4A16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B7B63E3725440C868F5FEAFD1CFE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AE8D7F-6E2B-42EE-86BD-EA0A14A45762}"/>
      </w:docPartPr>
      <w:docPartBody>
        <w:p w:rsidR="00E611F8" w:rsidRDefault="00AE2789" w:rsidP="00AE2789">
          <w:pPr>
            <w:pStyle w:val="9EB7B63E3725440C868F5FEAFD1CFE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3BE5FA7A70470AAF652DC05D029B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BD904B-F998-4280-BE01-9F10B713B754}"/>
      </w:docPartPr>
      <w:docPartBody>
        <w:p w:rsidR="00E611F8" w:rsidRDefault="00AE2789" w:rsidP="00AE2789">
          <w:pPr>
            <w:pStyle w:val="E43BE5FA7A70470AAF652DC05D029B6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89"/>
    <w:rsid w:val="00210A24"/>
    <w:rsid w:val="00AE2789"/>
    <w:rsid w:val="00E6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CCEC7EC9678432D8157DD7E8988A29A">
    <w:name w:val="2CCEC7EC9678432D8157DD7E8988A29A"/>
    <w:rsid w:val="00AE2789"/>
  </w:style>
  <w:style w:type="character" w:styleId="Platshllartext">
    <w:name w:val="Placeholder Text"/>
    <w:basedOn w:val="Standardstycketeckensnitt"/>
    <w:uiPriority w:val="99"/>
    <w:semiHidden/>
    <w:rsid w:val="00AE2789"/>
    <w:rPr>
      <w:noProof w:val="0"/>
      <w:color w:val="808080"/>
    </w:rPr>
  </w:style>
  <w:style w:type="paragraph" w:customStyle="1" w:styleId="B46965AB47DE4D1FB900C285815B67EE">
    <w:name w:val="B46965AB47DE4D1FB900C285815B67EE"/>
    <w:rsid w:val="00AE2789"/>
  </w:style>
  <w:style w:type="paragraph" w:customStyle="1" w:styleId="80BED483790043EBB45050B754508DD0">
    <w:name w:val="80BED483790043EBB45050B754508DD0"/>
    <w:rsid w:val="00AE2789"/>
  </w:style>
  <w:style w:type="paragraph" w:customStyle="1" w:styleId="14D147C71F8E4D0393FCB176F91EF4D7">
    <w:name w:val="14D147C71F8E4D0393FCB176F91EF4D7"/>
    <w:rsid w:val="00AE2789"/>
  </w:style>
  <w:style w:type="paragraph" w:customStyle="1" w:styleId="BA826A9FE6C7436383F76769B485EDD2">
    <w:name w:val="BA826A9FE6C7436383F76769B485EDD2"/>
    <w:rsid w:val="00AE2789"/>
  </w:style>
  <w:style w:type="paragraph" w:customStyle="1" w:styleId="79B71BB388974B8B9D0EA395F3C9417A">
    <w:name w:val="79B71BB388974B8B9D0EA395F3C9417A"/>
    <w:rsid w:val="00AE2789"/>
  </w:style>
  <w:style w:type="paragraph" w:customStyle="1" w:styleId="A98C2E2231E74FB3B5A6717FBD32BAB5">
    <w:name w:val="A98C2E2231E74FB3B5A6717FBD32BAB5"/>
    <w:rsid w:val="00AE2789"/>
  </w:style>
  <w:style w:type="paragraph" w:customStyle="1" w:styleId="77BE5D9A28734517A2210FE4CC54D76A">
    <w:name w:val="77BE5D9A28734517A2210FE4CC54D76A"/>
    <w:rsid w:val="00AE2789"/>
  </w:style>
  <w:style w:type="paragraph" w:customStyle="1" w:styleId="5F66707936E14F97BAEF4947476F0B41">
    <w:name w:val="5F66707936E14F97BAEF4947476F0B41"/>
    <w:rsid w:val="00AE2789"/>
  </w:style>
  <w:style w:type="paragraph" w:customStyle="1" w:styleId="3D00BF7FDFB947FA92140ECFDF4A16FD">
    <w:name w:val="3D00BF7FDFB947FA92140ECFDF4A16FD"/>
    <w:rsid w:val="00AE2789"/>
  </w:style>
  <w:style w:type="paragraph" w:customStyle="1" w:styleId="9EB7B63E3725440C868F5FEAFD1CFE7D">
    <w:name w:val="9EB7B63E3725440C868F5FEAFD1CFE7D"/>
    <w:rsid w:val="00AE2789"/>
  </w:style>
  <w:style w:type="paragraph" w:customStyle="1" w:styleId="A2DA252C9BF84AA8A005E9A4A59122D1">
    <w:name w:val="A2DA252C9BF84AA8A005E9A4A59122D1"/>
    <w:rsid w:val="00AE2789"/>
  </w:style>
  <w:style w:type="paragraph" w:customStyle="1" w:styleId="B887714A88744CA4B707AC31F94AE194">
    <w:name w:val="B887714A88744CA4B707AC31F94AE194"/>
    <w:rsid w:val="00AE2789"/>
  </w:style>
  <w:style w:type="paragraph" w:customStyle="1" w:styleId="F9132AAC044744E7A61995E437149803">
    <w:name w:val="F9132AAC044744E7A61995E437149803"/>
    <w:rsid w:val="00AE2789"/>
  </w:style>
  <w:style w:type="paragraph" w:customStyle="1" w:styleId="7D94A322420A4DA5AA879D61692B7B85">
    <w:name w:val="7D94A322420A4DA5AA879D61692B7B85"/>
    <w:rsid w:val="00AE2789"/>
  </w:style>
  <w:style w:type="paragraph" w:customStyle="1" w:styleId="8C78A9B0457A47D889D1D7B0C4FC9687">
    <w:name w:val="8C78A9B0457A47D889D1D7B0C4FC9687"/>
    <w:rsid w:val="00AE2789"/>
  </w:style>
  <w:style w:type="paragraph" w:customStyle="1" w:styleId="E43BE5FA7A70470AAF652DC05D029B63">
    <w:name w:val="E43BE5FA7A70470AAF652DC05D029B63"/>
    <w:rsid w:val="00AE2789"/>
  </w:style>
  <w:style w:type="paragraph" w:customStyle="1" w:styleId="4F01121101DB4244BB423B3494D07AE0">
    <w:name w:val="4F01121101DB4244BB423B3494D07AE0"/>
    <w:rsid w:val="00AE2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32e66826-26db-4069-a650-8f205ccd37b8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2019-05-02T00:00:00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B2DD6AD-CFD9-4680-ABB7-E4CF931572CC}"/>
</file>

<file path=customXml/itemProps2.xml><?xml version="1.0" encoding="utf-8"?>
<ds:datastoreItem xmlns:ds="http://schemas.openxmlformats.org/officeDocument/2006/customXml" ds:itemID="{538337E7-1159-4043-9F0C-444C34C32FED}"/>
</file>

<file path=customXml/itemProps3.xml><?xml version="1.0" encoding="utf-8"?>
<ds:datastoreItem xmlns:ds="http://schemas.openxmlformats.org/officeDocument/2006/customXml" ds:itemID="{CB5D5314-5550-49C5-A649-AB4E4946A6AB}"/>
</file>

<file path=customXml/itemProps4.xml><?xml version="1.0" encoding="utf-8"?>
<ds:datastoreItem xmlns:ds="http://schemas.openxmlformats.org/officeDocument/2006/customXml" ds:itemID="{CD9ED95D-E642-45AE-928C-0B3C86BFAFEC}"/>
</file>

<file path=customXml/itemProps5.xml><?xml version="1.0" encoding="utf-8"?>
<ds:datastoreItem xmlns:ds="http://schemas.openxmlformats.org/officeDocument/2006/customXml" ds:itemID="{46C5238E-7D80-4A6B-8D20-2ACF78E4A2B7}"/>
</file>

<file path=customXml/itemProps6.xml><?xml version="1.0" encoding="utf-8"?>
<ds:datastoreItem xmlns:ds="http://schemas.openxmlformats.org/officeDocument/2006/customXml" ds:itemID="{5304B8FA-31E4-4312-909C-AE82F95957DF}"/>
</file>

<file path=customXml/itemProps7.xml><?xml version="1.0" encoding="utf-8"?>
<ds:datastoreItem xmlns:ds="http://schemas.openxmlformats.org/officeDocument/2006/customXml" ds:itemID="{BC82EBBB-F6B0-4249-91CD-A30BF83E491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203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Widerström</dc:creator>
  <cp:keywords/>
  <dc:description/>
  <cp:lastModifiedBy>Carina Stålberg</cp:lastModifiedBy>
  <cp:revision>2</cp:revision>
  <cp:lastPrinted>2019-05-02T07:15:00Z</cp:lastPrinted>
  <dcterms:created xsi:type="dcterms:W3CDTF">2019-05-02T09:45:00Z</dcterms:created>
  <dcterms:modified xsi:type="dcterms:W3CDTF">2019-05-02T09:45:00Z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be9e761d-c936-42df-9fae-c65694d086d5</vt:lpwstr>
  </property>
</Properties>
</file>