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CBDE5" w14:textId="77777777" w:rsidR="00DF78E1" w:rsidRDefault="00DF78E1" w:rsidP="00DF78E1">
      <w:pPr>
        <w:pStyle w:val="Rubrik"/>
      </w:pPr>
      <w:bookmarkStart w:id="0" w:name="Start"/>
      <w:bookmarkEnd w:id="0"/>
      <w:r>
        <w:t>Svar på fråga 2018/19:671 av Maria Nilsson (L)</w:t>
      </w:r>
      <w:r>
        <w:br/>
        <w:t>Stöd från Sida till statsaktörer som bryter mot mänskliga rättigheter</w:t>
      </w:r>
    </w:p>
    <w:p w14:paraId="094DF022" w14:textId="77777777" w:rsidR="00DF78E1" w:rsidRDefault="00DF78E1" w:rsidP="00DF78E1">
      <w:pPr>
        <w:pStyle w:val="Brdtext"/>
      </w:pPr>
      <w:r>
        <w:t>Maria Nilsson har frågat mig hur jag avser säkerställa att svenskt bistånd inte går till eller hanteras av aktörer som bryter mot mänskliga rättigheter och att det inte sker med en svensk myndighet som primär partner i projekt.</w:t>
      </w:r>
    </w:p>
    <w:p w14:paraId="0E01F816" w14:textId="77777777" w:rsidR="00DF78E1" w:rsidRDefault="00DF78E1" w:rsidP="00DF78E1">
      <w:pPr>
        <w:pStyle w:val="Brdtext"/>
      </w:pPr>
      <w:r>
        <w:t>Sverige bedriver en tydlig och konsekvent politik avseende demokrati, mänskliga rättigheter och rättsstatens principer i Vitryssland. Regeringen följer noga utvecklingen i Vitryssland vad gälle</w:t>
      </w:r>
      <w:r w:rsidR="002925C5">
        <w:t>r dessa frågor. De senaste åren</w:t>
      </w:r>
      <w:r>
        <w:t xml:space="preserve">s </w:t>
      </w:r>
      <w:r w:rsidR="002925C5">
        <w:t xml:space="preserve">inskränkande av mötes- och yttrandefrihet, </w:t>
      </w:r>
      <w:r>
        <w:t>frihetsberövanden av fredliga demonstranter, oppositionella, fackföreningsföreträdare och journalister är oacceptabla. Sverige har i olika sammanhang, inklusive publikt och inom EU samt direkt till Vitryssland, tydligt uttryckt detta.</w:t>
      </w:r>
    </w:p>
    <w:p w14:paraId="7C970C26" w14:textId="77777777" w:rsidR="00DF78E1" w:rsidRDefault="00DF78E1" w:rsidP="00DF78E1">
      <w:pPr>
        <w:pStyle w:val="Brdtext"/>
      </w:pPr>
      <w:r>
        <w:t xml:space="preserve">Sverige har ett långsiktigt, uthålligt engagemang i Vitryssland som syftar till att gradvis påverka attityder, inställning och kunskap som på sikt kan bidra till strukturella förbättringar. Arbetet har starkt stöd bland de icke-statliga organisationer som konsulteras i Vitryssland. </w:t>
      </w:r>
    </w:p>
    <w:p w14:paraId="49BA1BCB" w14:textId="77777777" w:rsidR="00D87D7B" w:rsidRDefault="00DF78E1" w:rsidP="00D87D7B">
      <w:pPr>
        <w:pStyle w:val="Brdtext"/>
      </w:pPr>
      <w:r>
        <w:t xml:space="preserve">Förutom samarbete med civilsamhället krävs också att omvärlden kan ha en kritisk dialog och viss samverkan med statliga institutioner för att ha möjlighet att påverka utvecklingen i landet, alltid i syfte att verka för demokrati och mänskliga rättigheter. </w:t>
      </w:r>
      <w:r w:rsidR="00D87D7B">
        <w:t>Det är regeringens övertygelse att det inte skulle gagna det vitryska folket att Sverige eller EU isolerar landet.</w:t>
      </w:r>
    </w:p>
    <w:p w14:paraId="03C91CAE" w14:textId="77777777" w:rsidR="00D87D7B" w:rsidRDefault="009E62D0" w:rsidP="00DF78E1">
      <w:pPr>
        <w:pStyle w:val="Brdtext"/>
      </w:pPr>
      <w:r>
        <w:t xml:space="preserve">Frågor om enskilda projekt hänvisas till ansvarig myndighet, men generellt är regeringens uppfattning att myndighetssamarbete är ett effektivt och relevant </w:t>
      </w:r>
      <w:r>
        <w:lastRenderedPageBreak/>
        <w:t xml:space="preserve">sätt att sprida svensk kunskap och svenska värderingar för att bidra till mer demokratiska, öppna och välfungerande samhällen. Svensk expertis inom allt från jämställdhet i offentlig förvaltning till hållbara städer är efterfrågat i Vitryssland och våra svenska myndigheter kan bidra till konkreta samhällsförbättringar genom att dela med sig av sina erfarenheter. </w:t>
      </w:r>
    </w:p>
    <w:p w14:paraId="555E0232" w14:textId="77777777" w:rsidR="00DF78E1" w:rsidRDefault="00DF78E1" w:rsidP="00DF78E1">
      <w:pPr>
        <w:pStyle w:val="Brdtext"/>
      </w:pPr>
    </w:p>
    <w:p w14:paraId="128720D8" w14:textId="77777777" w:rsidR="00DF78E1" w:rsidRDefault="00DF78E1" w:rsidP="006A12F1">
      <w:pPr>
        <w:pStyle w:val="Brdtext"/>
      </w:pPr>
      <w:r>
        <w:t xml:space="preserve">Stockholm den </w:t>
      </w:r>
      <w:sdt>
        <w:sdtPr>
          <w:id w:val="-1225218591"/>
          <w:placeholder>
            <w:docPart w:val="1953EF225C8C43D5832AF627B44FD5D5"/>
          </w:placeholder>
          <w:dataBinding w:prefixMappings="xmlns:ns0='http://lp/documentinfo/RK' " w:xpath="/ns0:DocumentInfo[1]/ns0:BaseInfo[1]/ns0:HeaderDate[1]" w:storeItemID="{B047254D-4FD8-4DD7-8DA9-FD73857469F3}"/>
          <w:date w:fullDate="2019-05-29T00:00:00Z">
            <w:dateFormat w:val="d MMMM yyyy"/>
            <w:lid w:val="sv-SE"/>
            <w:storeMappedDataAs w:val="dateTime"/>
            <w:calendar w:val="gregorian"/>
          </w:date>
        </w:sdtPr>
        <w:sdtEndPr/>
        <w:sdtContent>
          <w:r>
            <w:t>29 maj 2019</w:t>
          </w:r>
        </w:sdtContent>
      </w:sdt>
    </w:p>
    <w:p w14:paraId="6503A86D" w14:textId="77777777" w:rsidR="00DF78E1" w:rsidRDefault="00DF78E1" w:rsidP="004E7A8F">
      <w:pPr>
        <w:pStyle w:val="Brdtextutanavstnd"/>
      </w:pPr>
    </w:p>
    <w:p w14:paraId="58615302" w14:textId="77777777" w:rsidR="00DF78E1" w:rsidRDefault="00DF78E1" w:rsidP="004E7A8F">
      <w:pPr>
        <w:pStyle w:val="Brdtextutanavstnd"/>
      </w:pPr>
    </w:p>
    <w:p w14:paraId="28BA65C5" w14:textId="77777777" w:rsidR="00DF78E1" w:rsidRDefault="00DF78E1" w:rsidP="004E7A8F">
      <w:pPr>
        <w:pStyle w:val="Brdtextutanavstnd"/>
      </w:pPr>
    </w:p>
    <w:p w14:paraId="11DEFB94" w14:textId="77777777" w:rsidR="00DF78E1" w:rsidRDefault="00DF78E1" w:rsidP="00422A41">
      <w:pPr>
        <w:pStyle w:val="Brdtext"/>
      </w:pPr>
      <w:r>
        <w:t>Peter Eriksson</w:t>
      </w:r>
    </w:p>
    <w:p w14:paraId="32661B68" w14:textId="77777777" w:rsidR="00DF78E1" w:rsidRPr="00DB48AB" w:rsidRDefault="00DF78E1" w:rsidP="00DB48AB">
      <w:pPr>
        <w:pStyle w:val="Brdtext"/>
      </w:pPr>
      <w:bookmarkStart w:id="1" w:name="_GoBack"/>
      <w:bookmarkEnd w:id="1"/>
    </w:p>
    <w:sectPr w:rsidR="00DF78E1"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67FE5" w14:textId="77777777" w:rsidR="00DF78E1" w:rsidRDefault="00DF78E1" w:rsidP="00A87A54">
      <w:pPr>
        <w:spacing w:after="0" w:line="240" w:lineRule="auto"/>
      </w:pPr>
      <w:r>
        <w:separator/>
      </w:r>
    </w:p>
  </w:endnote>
  <w:endnote w:type="continuationSeparator" w:id="0">
    <w:p w14:paraId="752B522F" w14:textId="77777777" w:rsidR="00DF78E1" w:rsidRDefault="00DF78E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B175A6F" w14:textId="77777777" w:rsidTr="006A26EC">
      <w:trPr>
        <w:trHeight w:val="227"/>
        <w:jc w:val="right"/>
      </w:trPr>
      <w:tc>
        <w:tcPr>
          <w:tcW w:w="708" w:type="dxa"/>
          <w:vAlign w:val="bottom"/>
        </w:tcPr>
        <w:p w14:paraId="14974AA5" w14:textId="1B0813D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4164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41648">
            <w:rPr>
              <w:rStyle w:val="Sidnummer"/>
              <w:noProof/>
            </w:rPr>
            <w:t>2</w:t>
          </w:r>
          <w:r>
            <w:rPr>
              <w:rStyle w:val="Sidnummer"/>
            </w:rPr>
            <w:fldChar w:fldCharType="end"/>
          </w:r>
          <w:r>
            <w:rPr>
              <w:rStyle w:val="Sidnummer"/>
            </w:rPr>
            <w:t>)</w:t>
          </w:r>
        </w:p>
      </w:tc>
    </w:tr>
    <w:tr w:rsidR="005606BC" w:rsidRPr="00347E11" w14:paraId="6B07B4D0" w14:textId="77777777" w:rsidTr="006A26EC">
      <w:trPr>
        <w:trHeight w:val="850"/>
        <w:jc w:val="right"/>
      </w:trPr>
      <w:tc>
        <w:tcPr>
          <w:tcW w:w="708" w:type="dxa"/>
          <w:vAlign w:val="bottom"/>
        </w:tcPr>
        <w:p w14:paraId="19F51A89" w14:textId="77777777" w:rsidR="005606BC" w:rsidRPr="00347E11" w:rsidRDefault="005606BC" w:rsidP="005606BC">
          <w:pPr>
            <w:pStyle w:val="Sidfot"/>
            <w:spacing w:line="276" w:lineRule="auto"/>
            <w:jc w:val="right"/>
          </w:pPr>
        </w:p>
      </w:tc>
    </w:tr>
  </w:tbl>
  <w:p w14:paraId="21B06E8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DC14757" w14:textId="77777777" w:rsidTr="001F4302">
      <w:trPr>
        <w:trHeight w:val="510"/>
      </w:trPr>
      <w:tc>
        <w:tcPr>
          <w:tcW w:w="8525" w:type="dxa"/>
          <w:gridSpan w:val="2"/>
          <w:vAlign w:val="bottom"/>
        </w:tcPr>
        <w:p w14:paraId="7C08841D" w14:textId="77777777" w:rsidR="00347E11" w:rsidRPr="00347E11" w:rsidRDefault="00347E11" w:rsidP="00347E11">
          <w:pPr>
            <w:pStyle w:val="Sidfot"/>
            <w:rPr>
              <w:sz w:val="8"/>
            </w:rPr>
          </w:pPr>
        </w:p>
      </w:tc>
    </w:tr>
    <w:tr w:rsidR="00093408" w:rsidRPr="00EE3C0F" w14:paraId="1B811E75" w14:textId="77777777" w:rsidTr="00C26068">
      <w:trPr>
        <w:trHeight w:val="227"/>
      </w:trPr>
      <w:tc>
        <w:tcPr>
          <w:tcW w:w="4074" w:type="dxa"/>
        </w:tcPr>
        <w:p w14:paraId="2ADAC9B8" w14:textId="77777777" w:rsidR="00347E11" w:rsidRPr="00F53AEA" w:rsidRDefault="00347E11" w:rsidP="00C26068">
          <w:pPr>
            <w:pStyle w:val="Sidfot"/>
            <w:spacing w:line="276" w:lineRule="auto"/>
          </w:pPr>
        </w:p>
      </w:tc>
      <w:tc>
        <w:tcPr>
          <w:tcW w:w="4451" w:type="dxa"/>
        </w:tcPr>
        <w:p w14:paraId="26796E17" w14:textId="77777777" w:rsidR="00093408" w:rsidRPr="00F53AEA" w:rsidRDefault="00093408" w:rsidP="00F53AEA">
          <w:pPr>
            <w:pStyle w:val="Sidfot"/>
            <w:spacing w:line="276" w:lineRule="auto"/>
          </w:pPr>
        </w:p>
      </w:tc>
    </w:tr>
  </w:tbl>
  <w:p w14:paraId="437A278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F0B4C" w14:textId="77777777" w:rsidR="00DF78E1" w:rsidRDefault="00DF78E1" w:rsidP="00A87A54">
      <w:pPr>
        <w:spacing w:after="0" w:line="240" w:lineRule="auto"/>
      </w:pPr>
      <w:r>
        <w:separator/>
      </w:r>
    </w:p>
  </w:footnote>
  <w:footnote w:type="continuationSeparator" w:id="0">
    <w:p w14:paraId="33C5835A" w14:textId="77777777" w:rsidR="00DF78E1" w:rsidRDefault="00DF78E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F78E1" w14:paraId="27E4AA3D" w14:textId="77777777" w:rsidTr="00C93EBA">
      <w:trPr>
        <w:trHeight w:val="227"/>
      </w:trPr>
      <w:tc>
        <w:tcPr>
          <w:tcW w:w="5534" w:type="dxa"/>
        </w:tcPr>
        <w:p w14:paraId="78B85A2D" w14:textId="77777777" w:rsidR="00DF78E1" w:rsidRPr="007D73AB" w:rsidRDefault="00DF78E1">
          <w:pPr>
            <w:pStyle w:val="Sidhuvud"/>
          </w:pPr>
        </w:p>
      </w:tc>
      <w:tc>
        <w:tcPr>
          <w:tcW w:w="3170" w:type="dxa"/>
          <w:vAlign w:val="bottom"/>
        </w:tcPr>
        <w:p w14:paraId="53687A4A" w14:textId="77777777" w:rsidR="00DF78E1" w:rsidRPr="007D73AB" w:rsidRDefault="00DF78E1" w:rsidP="00340DE0">
          <w:pPr>
            <w:pStyle w:val="Sidhuvud"/>
          </w:pPr>
        </w:p>
      </w:tc>
      <w:tc>
        <w:tcPr>
          <w:tcW w:w="1134" w:type="dxa"/>
        </w:tcPr>
        <w:p w14:paraId="6A285228" w14:textId="77777777" w:rsidR="00DF78E1" w:rsidRDefault="00DF78E1" w:rsidP="005A703A">
          <w:pPr>
            <w:pStyle w:val="Sidhuvud"/>
          </w:pPr>
        </w:p>
      </w:tc>
    </w:tr>
    <w:tr w:rsidR="00DF78E1" w14:paraId="60C77C21" w14:textId="77777777" w:rsidTr="00C93EBA">
      <w:trPr>
        <w:trHeight w:val="1928"/>
      </w:trPr>
      <w:tc>
        <w:tcPr>
          <w:tcW w:w="5534" w:type="dxa"/>
        </w:tcPr>
        <w:p w14:paraId="0A63BA9C" w14:textId="77777777" w:rsidR="00DF78E1" w:rsidRPr="00340DE0" w:rsidRDefault="00DF78E1" w:rsidP="00340DE0">
          <w:pPr>
            <w:pStyle w:val="Sidhuvud"/>
          </w:pPr>
          <w:r>
            <w:rPr>
              <w:noProof/>
            </w:rPr>
            <w:drawing>
              <wp:inline distT="0" distB="0" distL="0" distR="0" wp14:anchorId="4C0C2C82" wp14:editId="0A144AE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EFA9AFC" w14:textId="77777777" w:rsidR="00DF78E1" w:rsidRDefault="00DF78E1" w:rsidP="00EE3C0F">
          <w:pPr>
            <w:pStyle w:val="Sidhuvud"/>
          </w:pPr>
        </w:p>
      </w:tc>
      <w:tc>
        <w:tcPr>
          <w:tcW w:w="1134" w:type="dxa"/>
        </w:tcPr>
        <w:p w14:paraId="5F1884BF" w14:textId="77777777" w:rsidR="00DF78E1" w:rsidRDefault="00DF78E1" w:rsidP="0094502D">
          <w:pPr>
            <w:pStyle w:val="Sidhuvud"/>
          </w:pPr>
        </w:p>
        <w:p w14:paraId="4AA96D00" w14:textId="77777777" w:rsidR="00DF78E1" w:rsidRPr="0094502D" w:rsidRDefault="00DF78E1" w:rsidP="00EC71A6">
          <w:pPr>
            <w:pStyle w:val="Sidhuvud"/>
          </w:pPr>
        </w:p>
      </w:tc>
    </w:tr>
    <w:tr w:rsidR="00DF78E1" w14:paraId="7A5F175A" w14:textId="77777777" w:rsidTr="00C93EBA">
      <w:trPr>
        <w:trHeight w:val="2268"/>
      </w:trPr>
      <w:sdt>
        <w:sdtPr>
          <w:alias w:val="SenderText"/>
          <w:tag w:val="ccRKShow_SenderText"/>
          <w:id w:val="1374046025"/>
          <w:placeholder>
            <w:docPart w:val="864CDD0100164EEFBE06A2BBD0FC8EB7"/>
          </w:placeholder>
        </w:sdtPr>
        <w:sdtEndPr/>
        <w:sdtContent>
          <w:tc>
            <w:tcPr>
              <w:tcW w:w="5534" w:type="dxa"/>
              <w:tcMar>
                <w:right w:w="1134" w:type="dxa"/>
              </w:tcMar>
            </w:tcPr>
            <w:p w14:paraId="5FF1E3BD" w14:textId="77777777" w:rsidR="00526211" w:rsidRDefault="00526211" w:rsidP="00340DE0">
              <w:pPr>
                <w:pStyle w:val="Sidhuvud"/>
              </w:pPr>
              <w:r>
                <w:t>Utrikesdepartementet</w:t>
              </w:r>
            </w:p>
            <w:p w14:paraId="5DBABD20" w14:textId="77777777" w:rsidR="00526211" w:rsidRDefault="00526211" w:rsidP="00340DE0">
              <w:pPr>
                <w:pStyle w:val="Sidhuvud"/>
              </w:pPr>
              <w:r>
                <w:t>Statsrådet Eriksson</w:t>
              </w:r>
            </w:p>
            <w:p w14:paraId="5FF64AF1" w14:textId="77777777" w:rsidR="00526211" w:rsidRDefault="00526211" w:rsidP="00340DE0">
              <w:pPr>
                <w:pStyle w:val="Sidhuvud"/>
              </w:pPr>
            </w:p>
            <w:p w14:paraId="29A51A9C" w14:textId="77777777" w:rsidR="00526211" w:rsidRPr="00526211" w:rsidRDefault="00526211" w:rsidP="00340DE0">
              <w:pPr>
                <w:pStyle w:val="Sidhuvud"/>
              </w:pPr>
            </w:p>
            <w:p w14:paraId="3DFA96C8" w14:textId="77777777" w:rsidR="00DF78E1" w:rsidRPr="00340DE0" w:rsidRDefault="00DF78E1" w:rsidP="00340DE0">
              <w:pPr>
                <w:pStyle w:val="Sidhuvud"/>
              </w:pPr>
            </w:p>
          </w:tc>
        </w:sdtContent>
      </w:sdt>
      <w:sdt>
        <w:sdtPr>
          <w:alias w:val="Recipient"/>
          <w:tag w:val="ccRKShow_Recipient"/>
          <w:id w:val="-28344517"/>
          <w:placeholder>
            <w:docPart w:val="E5DCBCE1F29043F28D61F4F0A2D3F67C"/>
          </w:placeholder>
          <w:dataBinding w:prefixMappings="xmlns:ns0='http://lp/documentinfo/RK' " w:xpath="/ns0:DocumentInfo[1]/ns0:BaseInfo[1]/ns0:Recipient[1]" w:storeItemID="{B047254D-4FD8-4DD7-8DA9-FD73857469F3}"/>
          <w:text w:multiLine="1"/>
        </w:sdtPr>
        <w:sdtEndPr/>
        <w:sdtContent>
          <w:tc>
            <w:tcPr>
              <w:tcW w:w="3170" w:type="dxa"/>
            </w:tcPr>
            <w:p w14:paraId="517754C4" w14:textId="2A6B9F4B" w:rsidR="00DF78E1" w:rsidRDefault="00DF78E1" w:rsidP="00547B89">
              <w:pPr>
                <w:pStyle w:val="Sidhuvud"/>
              </w:pPr>
              <w:r>
                <w:t>Till riksdagen</w:t>
              </w:r>
              <w:r w:rsidR="00526211">
                <w:br/>
              </w:r>
              <w:r w:rsidR="00526211">
                <w:br/>
              </w:r>
            </w:p>
          </w:tc>
        </w:sdtContent>
      </w:sdt>
      <w:tc>
        <w:tcPr>
          <w:tcW w:w="1134" w:type="dxa"/>
        </w:tcPr>
        <w:p w14:paraId="69FBC26F" w14:textId="77777777" w:rsidR="00DF78E1" w:rsidRDefault="00DF78E1" w:rsidP="003E6020">
          <w:pPr>
            <w:pStyle w:val="Sidhuvud"/>
          </w:pPr>
        </w:p>
      </w:tc>
    </w:tr>
  </w:tbl>
  <w:p w14:paraId="2D0FE1A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E1"/>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25C5"/>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211"/>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1648"/>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2B6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62D0"/>
    <w:rsid w:val="009E7B92"/>
    <w:rsid w:val="009F19C0"/>
    <w:rsid w:val="009F505F"/>
    <w:rsid w:val="00A00AE4"/>
    <w:rsid w:val="00A00D24"/>
    <w:rsid w:val="00A01F5C"/>
    <w:rsid w:val="00A12A69"/>
    <w:rsid w:val="00A2019A"/>
    <w:rsid w:val="00A23493"/>
    <w:rsid w:val="00A2416A"/>
    <w:rsid w:val="00A30E06"/>
    <w:rsid w:val="00A3270B"/>
    <w:rsid w:val="00A3623D"/>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7D7B"/>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28FA"/>
    <w:rsid w:val="00DE73D2"/>
    <w:rsid w:val="00DF5BFB"/>
    <w:rsid w:val="00DF5CD6"/>
    <w:rsid w:val="00DF78E1"/>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C2D530"/>
  <w15:docId w15:val="{13A2A143-DF42-44C3-A849-52172465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4CDD0100164EEFBE06A2BBD0FC8EB7"/>
        <w:category>
          <w:name w:val="Allmänt"/>
          <w:gallery w:val="placeholder"/>
        </w:category>
        <w:types>
          <w:type w:val="bbPlcHdr"/>
        </w:types>
        <w:behaviors>
          <w:behavior w:val="content"/>
        </w:behaviors>
        <w:guid w:val="{F968488D-DD4D-46F3-8E10-AC3B46BD4983}"/>
      </w:docPartPr>
      <w:docPartBody>
        <w:p w:rsidR="009953B9" w:rsidRDefault="00FE5424" w:rsidP="00FE5424">
          <w:pPr>
            <w:pStyle w:val="864CDD0100164EEFBE06A2BBD0FC8EB7"/>
          </w:pPr>
          <w:r>
            <w:rPr>
              <w:rStyle w:val="Platshllartext"/>
            </w:rPr>
            <w:t xml:space="preserve"> </w:t>
          </w:r>
        </w:p>
      </w:docPartBody>
    </w:docPart>
    <w:docPart>
      <w:docPartPr>
        <w:name w:val="E5DCBCE1F29043F28D61F4F0A2D3F67C"/>
        <w:category>
          <w:name w:val="Allmänt"/>
          <w:gallery w:val="placeholder"/>
        </w:category>
        <w:types>
          <w:type w:val="bbPlcHdr"/>
        </w:types>
        <w:behaviors>
          <w:behavior w:val="content"/>
        </w:behaviors>
        <w:guid w:val="{66190ED4-AF88-4966-A9DD-69A471821700}"/>
      </w:docPartPr>
      <w:docPartBody>
        <w:p w:rsidR="009953B9" w:rsidRDefault="00FE5424" w:rsidP="00FE5424">
          <w:pPr>
            <w:pStyle w:val="E5DCBCE1F29043F28D61F4F0A2D3F67C"/>
          </w:pPr>
          <w:r>
            <w:rPr>
              <w:rStyle w:val="Platshllartext"/>
            </w:rPr>
            <w:t xml:space="preserve"> </w:t>
          </w:r>
        </w:p>
      </w:docPartBody>
    </w:docPart>
    <w:docPart>
      <w:docPartPr>
        <w:name w:val="1953EF225C8C43D5832AF627B44FD5D5"/>
        <w:category>
          <w:name w:val="Allmänt"/>
          <w:gallery w:val="placeholder"/>
        </w:category>
        <w:types>
          <w:type w:val="bbPlcHdr"/>
        </w:types>
        <w:behaviors>
          <w:behavior w:val="content"/>
        </w:behaviors>
        <w:guid w:val="{39DCE58B-92B9-41F1-B9C6-FB44AB4624B1}"/>
      </w:docPartPr>
      <w:docPartBody>
        <w:p w:rsidR="009953B9" w:rsidRDefault="00FE5424" w:rsidP="00FE5424">
          <w:pPr>
            <w:pStyle w:val="1953EF225C8C43D5832AF627B44FD5D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24"/>
    <w:rsid w:val="009953B9"/>
    <w:rsid w:val="00FE54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95780DA489C40DFB43CF65A818C6060">
    <w:name w:val="995780DA489C40DFB43CF65A818C6060"/>
    <w:rsid w:val="00FE5424"/>
  </w:style>
  <w:style w:type="character" w:styleId="Platshllartext">
    <w:name w:val="Placeholder Text"/>
    <w:basedOn w:val="Standardstycketeckensnitt"/>
    <w:uiPriority w:val="99"/>
    <w:semiHidden/>
    <w:rsid w:val="00FE5424"/>
    <w:rPr>
      <w:noProof w:val="0"/>
      <w:color w:val="808080"/>
    </w:rPr>
  </w:style>
  <w:style w:type="paragraph" w:customStyle="1" w:styleId="59928D04F55B43A6A87A9F424F62903E">
    <w:name w:val="59928D04F55B43A6A87A9F424F62903E"/>
    <w:rsid w:val="00FE5424"/>
  </w:style>
  <w:style w:type="paragraph" w:customStyle="1" w:styleId="E6E4E9A24BF943A68B2CA8958727405E">
    <w:name w:val="E6E4E9A24BF943A68B2CA8958727405E"/>
    <w:rsid w:val="00FE5424"/>
  </w:style>
  <w:style w:type="paragraph" w:customStyle="1" w:styleId="16C4D23C6B86422BB1B06D61C831CCC7">
    <w:name w:val="16C4D23C6B86422BB1B06D61C831CCC7"/>
    <w:rsid w:val="00FE5424"/>
  </w:style>
  <w:style w:type="paragraph" w:customStyle="1" w:styleId="A9472BB1BE5D45F4B3B32B0B8B66FAC7">
    <w:name w:val="A9472BB1BE5D45F4B3B32B0B8B66FAC7"/>
    <w:rsid w:val="00FE5424"/>
  </w:style>
  <w:style w:type="paragraph" w:customStyle="1" w:styleId="16FAF9CB48FD42648685D6E71732B37A">
    <w:name w:val="16FAF9CB48FD42648685D6E71732B37A"/>
    <w:rsid w:val="00FE5424"/>
  </w:style>
  <w:style w:type="paragraph" w:customStyle="1" w:styleId="314E6BF1A18348F397E6B8C7016E8532">
    <w:name w:val="314E6BF1A18348F397E6B8C7016E8532"/>
    <w:rsid w:val="00FE5424"/>
  </w:style>
  <w:style w:type="paragraph" w:customStyle="1" w:styleId="A66DF405F69A43A3AB5ED8DDBE53A43F">
    <w:name w:val="A66DF405F69A43A3AB5ED8DDBE53A43F"/>
    <w:rsid w:val="00FE5424"/>
  </w:style>
  <w:style w:type="paragraph" w:customStyle="1" w:styleId="6E5EB3FBC8A1472388E423B8EE7AB07F">
    <w:name w:val="6E5EB3FBC8A1472388E423B8EE7AB07F"/>
    <w:rsid w:val="00FE5424"/>
  </w:style>
  <w:style w:type="paragraph" w:customStyle="1" w:styleId="864CDD0100164EEFBE06A2BBD0FC8EB7">
    <w:name w:val="864CDD0100164EEFBE06A2BBD0FC8EB7"/>
    <w:rsid w:val="00FE5424"/>
  </w:style>
  <w:style w:type="paragraph" w:customStyle="1" w:styleId="E5DCBCE1F29043F28D61F4F0A2D3F67C">
    <w:name w:val="E5DCBCE1F29043F28D61F4F0A2D3F67C"/>
    <w:rsid w:val="00FE5424"/>
  </w:style>
  <w:style w:type="paragraph" w:customStyle="1" w:styleId="512876233B2E4C96BB59C0194A34C125">
    <w:name w:val="512876233B2E4C96BB59C0194A34C125"/>
    <w:rsid w:val="00FE5424"/>
  </w:style>
  <w:style w:type="paragraph" w:customStyle="1" w:styleId="7674565A24C544B8A485632BE08E577F">
    <w:name w:val="7674565A24C544B8A485632BE08E577F"/>
    <w:rsid w:val="00FE5424"/>
  </w:style>
  <w:style w:type="paragraph" w:customStyle="1" w:styleId="344F5765BB0C4B6997508B4F11B89001">
    <w:name w:val="344F5765BB0C4B6997508B4F11B89001"/>
    <w:rsid w:val="00FE5424"/>
  </w:style>
  <w:style w:type="paragraph" w:customStyle="1" w:styleId="407166FFBC434B38889E53AF61A08A9F">
    <w:name w:val="407166FFBC434B38889E53AF61A08A9F"/>
    <w:rsid w:val="00FE5424"/>
  </w:style>
  <w:style w:type="paragraph" w:customStyle="1" w:styleId="929C7987ECA449CB8C0B1F167F8B47D3">
    <w:name w:val="929C7987ECA449CB8C0B1F167F8B47D3"/>
    <w:rsid w:val="00FE5424"/>
  </w:style>
  <w:style w:type="paragraph" w:customStyle="1" w:styleId="1953EF225C8C43D5832AF627B44FD5D5">
    <w:name w:val="1953EF225C8C43D5832AF627B44FD5D5"/>
    <w:rsid w:val="00FE5424"/>
  </w:style>
  <w:style w:type="paragraph" w:customStyle="1" w:styleId="DF2B6C8DC0314347863CA5EB2451624A">
    <w:name w:val="DF2B6C8DC0314347863CA5EB2451624A"/>
    <w:rsid w:val="00FE5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2019-05-29T00:00:00</HeaderDate>
    <Office/>
    <Dnr>UD2019/</Dnr>
    <ParagrafNr/>
    <DocumentTitle/>
    <VisitingAddress/>
    <Extra1/>
    <Extra2/>
    <Extra3>Maria Nilsson</Extra3>
    <Number/>
    <Recipient>Till riksdagen
</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e7632b8c-a6e2-437e-bb70-21ad553b9511</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8" ma:contentTypeDescription="Skapa nytt dokument med möjlighet att välja RK-mall" ma:contentTypeScope="" ma:versionID="366c12ced33bfcdfce41f898455adcce">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2019-05-29T00:00:00</HeaderDate>
    <Office/>
    <Dnr>UD2019/</Dnr>
    <ParagrafNr/>
    <DocumentTitle/>
    <VisitingAddress/>
    <Extra1/>
    <Extra2/>
    <Extra3>Maria Nilsson</Extra3>
    <Number/>
    <Recipient>Till riksdagen
</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7254D-4FD8-4DD7-8DA9-FD73857469F3}"/>
</file>

<file path=customXml/itemProps2.xml><?xml version="1.0" encoding="utf-8"?>
<ds:datastoreItem xmlns:ds="http://schemas.openxmlformats.org/officeDocument/2006/customXml" ds:itemID="{4E4DDDC2-2692-459E-94CB-80D888ADEAA8}"/>
</file>

<file path=customXml/itemProps3.xml><?xml version="1.0" encoding="utf-8"?>
<ds:datastoreItem xmlns:ds="http://schemas.openxmlformats.org/officeDocument/2006/customXml" ds:itemID="{EB39D8B3-034F-456A-A607-5D3C53401D62}"/>
</file>

<file path=customXml/itemProps4.xml><?xml version="1.0" encoding="utf-8"?>
<ds:datastoreItem xmlns:ds="http://schemas.openxmlformats.org/officeDocument/2006/customXml" ds:itemID="{3E2EEF8C-EFFA-44BD-A0A2-69502D5DA97C}"/>
</file>

<file path=customXml/itemProps5.xml><?xml version="1.0" encoding="utf-8"?>
<ds:datastoreItem xmlns:ds="http://schemas.openxmlformats.org/officeDocument/2006/customXml" ds:itemID="{B047254D-4FD8-4DD7-8DA9-FD73857469F3}"/>
</file>

<file path=customXml/itemProps6.xml><?xml version="1.0" encoding="utf-8"?>
<ds:datastoreItem xmlns:ds="http://schemas.openxmlformats.org/officeDocument/2006/customXml" ds:itemID="{34371FCC-FC51-46F2-9234-E4DE2C68DE95}"/>
</file>

<file path=customXml/itemProps7.xml><?xml version="1.0" encoding="utf-8"?>
<ds:datastoreItem xmlns:ds="http://schemas.openxmlformats.org/officeDocument/2006/customXml" ds:itemID="{ADD8DCEE-6AD4-486E-AECD-FD1A13753437}"/>
</file>

<file path=docProps/app.xml><?xml version="1.0" encoding="utf-8"?>
<Properties xmlns="http://schemas.openxmlformats.org/officeDocument/2006/extended-properties" xmlns:vt="http://schemas.openxmlformats.org/officeDocument/2006/docPropsVTypes">
  <Template>RK Basmall</Template>
  <TotalTime>0</TotalTime>
  <Pages>2</Pages>
  <Words>329</Words>
  <Characters>1745</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Hammarsten</dc:creator>
  <cp:keywords/>
  <dc:description/>
  <cp:lastModifiedBy>Carina Stålberg</cp:lastModifiedBy>
  <cp:revision>2</cp:revision>
  <cp:lastPrinted>2019-05-27T09:34:00Z</cp:lastPrinted>
  <dcterms:created xsi:type="dcterms:W3CDTF">2019-05-27T09:35:00Z</dcterms:created>
  <dcterms:modified xsi:type="dcterms:W3CDTF">2019-05-27T09:35:00Z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e2a80ac1-300d-425e-a7c8-353fb3d17a57</vt:lpwstr>
  </property>
</Properties>
</file>