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103B" w14:textId="57D90DC3" w:rsidR="00A1399B" w:rsidRDefault="00A1399B" w:rsidP="0007437A">
      <w:pPr>
        <w:pStyle w:val="Rubrik"/>
        <w:spacing w:after="400"/>
      </w:pPr>
      <w:bookmarkStart w:id="0" w:name="Start"/>
      <w:bookmarkEnd w:id="0"/>
      <w:r>
        <w:t>Svar på fråga 2020/21:28</w:t>
      </w:r>
      <w:r w:rsidR="009644AE">
        <w:t>19</w:t>
      </w:r>
      <w:r>
        <w:t xml:space="preserve"> av </w:t>
      </w:r>
      <w:r w:rsidR="007C35F4" w:rsidRPr="007C35F4">
        <w:t>Angelica Lun</w:t>
      </w:r>
      <w:r w:rsidR="007C35F4">
        <w:t>dberg</w:t>
      </w:r>
      <w:r>
        <w:t xml:space="preserve"> (</w:t>
      </w:r>
      <w:r w:rsidR="007C35F4">
        <w:t>SD</w:t>
      </w:r>
      <w:r>
        <w:t xml:space="preserve">) </w:t>
      </w:r>
      <w:r w:rsidR="007C35F4" w:rsidRPr="007C35F4">
        <w:t>Lånevillkor för företag</w:t>
      </w:r>
    </w:p>
    <w:p w14:paraId="6B0BC570" w14:textId="5AA1FBE5" w:rsidR="00A1399B" w:rsidRDefault="007C35F4" w:rsidP="00896B1A">
      <w:pPr>
        <w:pStyle w:val="Brdtext"/>
      </w:pPr>
      <w:r>
        <w:t>Angelica Lundberg</w:t>
      </w:r>
      <w:r w:rsidR="00A1399B">
        <w:t xml:space="preserve"> har frågat </w:t>
      </w:r>
      <w:r>
        <w:t>finansministern</w:t>
      </w:r>
      <w:r w:rsidR="00A1399B">
        <w:t xml:space="preserve"> </w:t>
      </w:r>
      <w:r w:rsidR="00896B1A">
        <w:t>vad hon avser att göra för att livskraftiga företag med framtidstro ska beviljas lån på rimliga villkor för att kunna investera igen.</w:t>
      </w:r>
    </w:p>
    <w:p w14:paraId="55A56311" w14:textId="77777777" w:rsidR="00896B1A" w:rsidRDefault="00896B1A" w:rsidP="00896B1A">
      <w:pPr>
        <w:pStyle w:val="Brdtext"/>
      </w:pPr>
      <w:r>
        <w:t>Arbetet inom regeringen är så fördelat att det är jag som ska svara på frågan.</w:t>
      </w:r>
    </w:p>
    <w:p w14:paraId="09AD5328" w14:textId="1AD9047F" w:rsidR="00FE33E8" w:rsidRDefault="00FE33E8" w:rsidP="00FE33E8">
      <w:pPr>
        <w:pStyle w:val="Brdtext"/>
      </w:pPr>
      <w:r>
        <w:t>Tack vare vårt arbete med att värna den finansiella stabiliteten har svenska banker en god motståndskraft vilket även g</w:t>
      </w:r>
      <w:r w:rsidR="00CB6A89">
        <w:t>er</w:t>
      </w:r>
      <w:r>
        <w:t xml:space="preserve"> kapacitet att stödja svenska företag som vill investera och utveckla sin verksamhet. </w:t>
      </w:r>
    </w:p>
    <w:p w14:paraId="595BD20A" w14:textId="6801DBED" w:rsidR="00FE33E8" w:rsidRDefault="00FE33E8" w:rsidP="0007437A">
      <w:pPr>
        <w:pStyle w:val="Brdtext"/>
        <w:ind w:right="-58"/>
      </w:pPr>
      <w:r>
        <w:t xml:space="preserve">Svenska banker </w:t>
      </w:r>
      <w:r w:rsidR="00CB6A89">
        <w:t xml:space="preserve">har under coronapandemin </w:t>
      </w:r>
      <w:r>
        <w:t>upprätth</w:t>
      </w:r>
      <w:r w:rsidR="00CB6A89">
        <w:t>ållit</w:t>
      </w:r>
      <w:r w:rsidR="001A5942">
        <w:t xml:space="preserve"> </w:t>
      </w:r>
      <w:r>
        <w:t xml:space="preserve">kreditgivningen, </w:t>
      </w:r>
      <w:r w:rsidR="008974E2">
        <w:t xml:space="preserve">även </w:t>
      </w:r>
      <w:r>
        <w:t xml:space="preserve">under våren 2020 när </w:t>
      </w:r>
      <w:r w:rsidR="003E5BFF">
        <w:t>den ekonomiska osäkerheten var hög</w:t>
      </w:r>
      <w:r>
        <w:t xml:space="preserve">. </w:t>
      </w:r>
      <w:r w:rsidR="00CB6A89">
        <w:t>Utlånings</w:t>
      </w:r>
      <w:r w:rsidR="0007437A">
        <w:softHyphen/>
      </w:r>
      <w:r w:rsidR="00CB6A89">
        <w:t xml:space="preserve">tillväxten var under 2020 högre än 2019. </w:t>
      </w:r>
      <w:r>
        <w:t xml:space="preserve">Här </w:t>
      </w:r>
      <w:r w:rsidR="00CB6A89">
        <w:t xml:space="preserve">har även </w:t>
      </w:r>
      <w:r>
        <w:t>Finansinspektionens sänkning av det kontracykliska buffertkravet</w:t>
      </w:r>
      <w:r w:rsidR="00CB6A89">
        <w:t xml:space="preserve"> bidragit</w:t>
      </w:r>
      <w:r>
        <w:t xml:space="preserve">, vilket </w:t>
      </w:r>
      <w:r w:rsidR="00CB6A89">
        <w:t xml:space="preserve">frigjort </w:t>
      </w:r>
      <w:r>
        <w:t>utlånings</w:t>
      </w:r>
      <w:r w:rsidR="0007437A">
        <w:softHyphen/>
      </w:r>
      <w:r>
        <w:t xml:space="preserve">kapacitet hos bankerna. </w:t>
      </w:r>
      <w:r w:rsidR="00C44B6F">
        <w:t xml:space="preserve">Riksbankens </w:t>
      </w:r>
      <w:r w:rsidR="008974E2">
        <w:t xml:space="preserve">åtgärder, som att erbjuda lån till bankerna för att stimulera deras vidareutlåning till företag, </w:t>
      </w:r>
      <w:r w:rsidR="00C44B6F">
        <w:t>bidrar till att kreditförsörjningen fungerar väl.</w:t>
      </w:r>
    </w:p>
    <w:p w14:paraId="4275B474" w14:textId="10AA046A" w:rsidR="00FE33E8" w:rsidRDefault="00C44B6F" w:rsidP="00FE33E8">
      <w:pPr>
        <w:pStyle w:val="Brdtext"/>
      </w:pPr>
      <w:r>
        <w:t>R</w:t>
      </w:r>
      <w:r w:rsidR="00FE33E8">
        <w:t xml:space="preserve">egeringen </w:t>
      </w:r>
      <w:r>
        <w:t xml:space="preserve">har vidtagit kraftfulla </w:t>
      </w:r>
      <w:r w:rsidR="00A5749F">
        <w:t xml:space="preserve">åtgärder för att stötta </w:t>
      </w:r>
      <w:r>
        <w:t xml:space="preserve">företagen. För att stödja utlåningen till små- och medelstora </w:t>
      </w:r>
      <w:r w:rsidR="008974E2">
        <w:t xml:space="preserve">företag </w:t>
      </w:r>
      <w:r w:rsidR="00FE33E8">
        <w:t xml:space="preserve">presenterade </w:t>
      </w:r>
      <w:r>
        <w:t xml:space="preserve">regeringen </w:t>
      </w:r>
      <w:r w:rsidR="00FE33E8">
        <w:t xml:space="preserve">förra året </w:t>
      </w:r>
      <w:r>
        <w:t>Företagsakuten</w:t>
      </w:r>
      <w:r w:rsidR="008974E2">
        <w:t>, där staten delar kreditrisken med bankerna</w:t>
      </w:r>
      <w:r w:rsidR="00595408">
        <w:t xml:space="preserve">. Detta </w:t>
      </w:r>
      <w:r w:rsidR="008974E2">
        <w:t>kan göra att det blir lättare för företagen att få lån</w:t>
      </w:r>
      <w:r w:rsidR="00FE33E8">
        <w:t xml:space="preserve">. </w:t>
      </w:r>
      <w:r w:rsidR="002C784C">
        <w:t>Utöver åtgärder på grund av coronapandemin kan jag nämna att regeringen i en lagrådsremiss nyligen lagt fram förslag som syftar till att öka företagens möjligheter till gräsrots</w:t>
      </w:r>
      <w:r w:rsidR="0007437A">
        <w:softHyphen/>
      </w:r>
      <w:r w:rsidR="002C784C">
        <w:t xml:space="preserve">finansiering, </w:t>
      </w:r>
      <w:r w:rsidR="002C784C" w:rsidRPr="00874A50">
        <w:t>vilket kan bidra till mer diversifierade finansieringskällor för små- och medelstora företag.</w:t>
      </w:r>
    </w:p>
    <w:p w14:paraId="178D7B18" w14:textId="5BD982A4" w:rsidR="00A1399B" w:rsidRDefault="00A1399B" w:rsidP="00FE33E8">
      <w:pPr>
        <w:pStyle w:val="Brdtext"/>
      </w:pPr>
      <w:r>
        <w:t xml:space="preserve">Stockholm den </w:t>
      </w:r>
      <w:sdt>
        <w:sdtPr>
          <w:id w:val="2032990546"/>
          <w:placeholder>
            <w:docPart w:val="67BCBA724F9147B287401F2D39C37146"/>
          </w:placeholder>
          <w:dataBinding w:prefixMappings="xmlns:ns0='http://lp/documentinfo/RK' " w:xpath="/ns0:DocumentInfo[1]/ns0:BaseInfo[1]/ns0:HeaderDate[1]" w:storeItemID="{397338ED-8B70-403A-A3B1-592FC39F8C81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maj 2021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CA0EEA9657274292BE13B090CE5889DD"/>
        </w:placeholder>
        <w:dataBinding w:prefixMappings="xmlns:ns0='http://lp/documentinfo/RK' " w:xpath="/ns0:DocumentInfo[1]/ns0:BaseInfo[1]/ns0:TopSender[1]" w:storeItemID="{397338ED-8B70-403A-A3B1-592FC39F8C81}"/>
        <w:comboBox w:lastValue="Finansmarknadsminister och biträdande finansminister">
          <w:listItem w:displayText="Magdalena Andersson" w:value="Finansministern"/>
          <w:listItem w:displayText="Åsa Lindhagen" w:value="Finansmarknadsminister och biträdande finansminister"/>
          <w:listItem w:displayText="Lena Micko" w:value="Civilministern"/>
        </w:comboBox>
      </w:sdtPr>
      <w:sdtEndPr/>
      <w:sdtContent>
        <w:p w14:paraId="0BBD37A7" w14:textId="3089F718" w:rsidR="00A1399B" w:rsidRDefault="00A1399B" w:rsidP="00CB6A89">
          <w:pPr>
            <w:pStyle w:val="Brdtext"/>
          </w:pPr>
          <w:r>
            <w:t>Åsa Lindhagen</w:t>
          </w:r>
        </w:p>
      </w:sdtContent>
    </w:sdt>
    <w:sectPr w:rsidR="00A1399B" w:rsidSect="0007437A">
      <w:footerReference w:type="default" r:id="rId15"/>
      <w:headerReference w:type="first" r:id="rId16"/>
      <w:footerReference w:type="first" r:id="rId17"/>
      <w:pgSz w:w="11906" w:h="16838" w:code="9"/>
      <w:pgMar w:top="1249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864C" w14:textId="77777777" w:rsidR="00CB6A89" w:rsidRDefault="00CB6A89" w:rsidP="00A87A54">
      <w:pPr>
        <w:spacing w:after="0" w:line="240" w:lineRule="auto"/>
      </w:pPr>
      <w:r>
        <w:separator/>
      </w:r>
    </w:p>
  </w:endnote>
  <w:endnote w:type="continuationSeparator" w:id="0">
    <w:p w14:paraId="0DDC801C" w14:textId="77777777" w:rsidR="00CB6A89" w:rsidRDefault="00CB6A89" w:rsidP="00A87A54">
      <w:pPr>
        <w:spacing w:after="0" w:line="240" w:lineRule="auto"/>
      </w:pPr>
      <w:r>
        <w:continuationSeparator/>
      </w:r>
    </w:p>
  </w:endnote>
  <w:endnote w:type="continuationNotice" w:id="1">
    <w:p w14:paraId="20B90E07" w14:textId="77777777" w:rsidR="00841D97" w:rsidRDefault="00841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B6A89" w:rsidRPr="00347E11" w14:paraId="5F43CDC6" w14:textId="77777777" w:rsidTr="00CB6A89">
      <w:trPr>
        <w:trHeight w:val="227"/>
        <w:jc w:val="right"/>
      </w:trPr>
      <w:tc>
        <w:tcPr>
          <w:tcW w:w="708" w:type="dxa"/>
          <w:vAlign w:val="bottom"/>
        </w:tcPr>
        <w:p w14:paraId="17F9A536" w14:textId="77777777" w:rsidR="00CB6A89" w:rsidRPr="00B62610" w:rsidRDefault="00CB6A8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B6A89" w:rsidRPr="00347E11" w14:paraId="1AB291EB" w14:textId="77777777" w:rsidTr="00CB6A89">
      <w:trPr>
        <w:trHeight w:val="850"/>
        <w:jc w:val="right"/>
      </w:trPr>
      <w:tc>
        <w:tcPr>
          <w:tcW w:w="708" w:type="dxa"/>
          <w:vAlign w:val="bottom"/>
        </w:tcPr>
        <w:p w14:paraId="473A17DF" w14:textId="77777777" w:rsidR="00CB6A89" w:rsidRPr="00347E11" w:rsidRDefault="00CB6A89" w:rsidP="005606BC">
          <w:pPr>
            <w:pStyle w:val="Sidfot"/>
            <w:spacing w:line="276" w:lineRule="auto"/>
            <w:jc w:val="right"/>
          </w:pPr>
        </w:p>
      </w:tc>
    </w:tr>
  </w:tbl>
  <w:p w14:paraId="4F9497EC" w14:textId="77777777" w:rsidR="00CB6A89" w:rsidRPr="005606BC" w:rsidRDefault="00CB6A8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B6A89" w:rsidRPr="00347E11" w14:paraId="47EC214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8881E6" w14:textId="77777777" w:rsidR="00CB6A89" w:rsidRPr="00347E11" w:rsidRDefault="00CB6A89" w:rsidP="00347E11">
          <w:pPr>
            <w:pStyle w:val="Sidfot"/>
            <w:rPr>
              <w:sz w:val="8"/>
            </w:rPr>
          </w:pPr>
        </w:p>
      </w:tc>
    </w:tr>
    <w:tr w:rsidR="00CB6A89" w:rsidRPr="00EE3C0F" w14:paraId="7A1D3816" w14:textId="77777777" w:rsidTr="00C26068">
      <w:trPr>
        <w:trHeight w:val="227"/>
      </w:trPr>
      <w:tc>
        <w:tcPr>
          <w:tcW w:w="4074" w:type="dxa"/>
        </w:tcPr>
        <w:p w14:paraId="48C5A0FF" w14:textId="77777777" w:rsidR="00CB6A89" w:rsidRPr="00F53AEA" w:rsidRDefault="00CB6A8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BE284F" w14:textId="77777777" w:rsidR="00CB6A89" w:rsidRPr="00F53AEA" w:rsidRDefault="00CB6A89" w:rsidP="00F53AEA">
          <w:pPr>
            <w:pStyle w:val="Sidfot"/>
            <w:spacing w:line="276" w:lineRule="auto"/>
          </w:pPr>
        </w:p>
      </w:tc>
    </w:tr>
  </w:tbl>
  <w:p w14:paraId="4DFD9895" w14:textId="77777777" w:rsidR="00CB6A89" w:rsidRPr="00EE3C0F" w:rsidRDefault="00CB6A8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46241" w14:textId="77777777" w:rsidR="00CB6A89" w:rsidRDefault="00CB6A89" w:rsidP="00A87A54">
      <w:pPr>
        <w:spacing w:after="0" w:line="240" w:lineRule="auto"/>
      </w:pPr>
      <w:r>
        <w:separator/>
      </w:r>
    </w:p>
  </w:footnote>
  <w:footnote w:type="continuationSeparator" w:id="0">
    <w:p w14:paraId="11C6368F" w14:textId="77777777" w:rsidR="00CB6A89" w:rsidRDefault="00CB6A89" w:rsidP="00A87A54">
      <w:pPr>
        <w:spacing w:after="0" w:line="240" w:lineRule="auto"/>
      </w:pPr>
      <w:r>
        <w:continuationSeparator/>
      </w:r>
    </w:p>
  </w:footnote>
  <w:footnote w:type="continuationNotice" w:id="1">
    <w:p w14:paraId="1D1B1C6F" w14:textId="77777777" w:rsidR="00841D97" w:rsidRDefault="00841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B6A89" w14:paraId="405707AD" w14:textId="77777777" w:rsidTr="00C93EBA">
      <w:trPr>
        <w:trHeight w:val="227"/>
      </w:trPr>
      <w:tc>
        <w:tcPr>
          <w:tcW w:w="5534" w:type="dxa"/>
        </w:tcPr>
        <w:p w14:paraId="7BC86524" w14:textId="77777777" w:rsidR="00CB6A89" w:rsidRPr="007D73AB" w:rsidRDefault="00CB6A89">
          <w:pPr>
            <w:pStyle w:val="Sidhuvud"/>
          </w:pPr>
        </w:p>
      </w:tc>
      <w:tc>
        <w:tcPr>
          <w:tcW w:w="3170" w:type="dxa"/>
          <w:vAlign w:val="bottom"/>
        </w:tcPr>
        <w:p w14:paraId="51DD0B0A" w14:textId="77777777" w:rsidR="00CB6A89" w:rsidRPr="007D73AB" w:rsidRDefault="00CB6A89" w:rsidP="00340DE0">
          <w:pPr>
            <w:pStyle w:val="Sidhuvud"/>
          </w:pPr>
        </w:p>
      </w:tc>
      <w:tc>
        <w:tcPr>
          <w:tcW w:w="1134" w:type="dxa"/>
        </w:tcPr>
        <w:p w14:paraId="27FD6D4E" w14:textId="77777777" w:rsidR="00CB6A89" w:rsidRDefault="00CB6A89" w:rsidP="00CB6A89">
          <w:pPr>
            <w:pStyle w:val="Sidhuvud"/>
          </w:pPr>
        </w:p>
      </w:tc>
    </w:tr>
    <w:tr w:rsidR="00CB6A89" w14:paraId="23B11B5C" w14:textId="77777777" w:rsidTr="00C93EBA">
      <w:trPr>
        <w:trHeight w:val="1928"/>
      </w:trPr>
      <w:tc>
        <w:tcPr>
          <w:tcW w:w="5534" w:type="dxa"/>
        </w:tcPr>
        <w:p w14:paraId="65CE567B" w14:textId="77777777" w:rsidR="00CB6A89" w:rsidRPr="00340DE0" w:rsidRDefault="00CB6A8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69F126" wp14:editId="25551353">
                <wp:extent cx="1748028" cy="505968"/>
                <wp:effectExtent l="0" t="0" r="5080" b="8890"/>
                <wp:docPr id="14" name="Bildobjekt 14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D89655" w14:textId="77777777" w:rsidR="00CB6A89" w:rsidRPr="00710A6C" w:rsidRDefault="00CB6A89" w:rsidP="00EE3C0F">
          <w:pPr>
            <w:pStyle w:val="Sidhuvud"/>
            <w:rPr>
              <w:b/>
            </w:rPr>
          </w:pPr>
        </w:p>
        <w:p w14:paraId="0B0C1911" w14:textId="77777777" w:rsidR="00CB6A89" w:rsidRDefault="00CB6A89" w:rsidP="00EE3C0F">
          <w:pPr>
            <w:pStyle w:val="Sidhuvud"/>
          </w:pPr>
        </w:p>
        <w:p w14:paraId="6A2A6103" w14:textId="77777777" w:rsidR="00CB6A89" w:rsidRDefault="00CB6A89" w:rsidP="00EE3C0F">
          <w:pPr>
            <w:pStyle w:val="Sidhuvud"/>
          </w:pPr>
        </w:p>
        <w:p w14:paraId="76D8A6FF" w14:textId="77777777" w:rsidR="00CB6A89" w:rsidRDefault="00CB6A8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9F92487C6B74262B3A9857C31869FBA"/>
            </w:placeholder>
            <w:dataBinding w:prefixMappings="xmlns:ns0='http://lp/documentinfo/RK' " w:xpath="/ns0:DocumentInfo[1]/ns0:BaseInfo[1]/ns0:Dnr[1]" w:storeItemID="{397338ED-8B70-403A-A3B1-592FC39F8C81}"/>
            <w:text/>
          </w:sdtPr>
          <w:sdtEndPr/>
          <w:sdtContent>
            <w:p w14:paraId="708B8EF4" w14:textId="3EDC2AA6" w:rsidR="00CB6A89" w:rsidRDefault="00CB6A89" w:rsidP="00EE3C0F">
              <w:pPr>
                <w:pStyle w:val="Sidhuvud"/>
              </w:pPr>
              <w:r>
                <w:t>Fi2021/01925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02E5103DB345D5BA39D64137522224"/>
            </w:placeholder>
            <w:showingPlcHdr/>
            <w:dataBinding w:prefixMappings="xmlns:ns0='http://lp/documentinfo/RK' " w:xpath="/ns0:DocumentInfo[1]/ns0:BaseInfo[1]/ns0:DocNumber[1]" w:storeItemID="{397338ED-8B70-403A-A3B1-592FC39F8C81}"/>
            <w:text/>
          </w:sdtPr>
          <w:sdtEndPr/>
          <w:sdtContent>
            <w:p w14:paraId="34F80C78" w14:textId="77777777" w:rsidR="00CB6A89" w:rsidRDefault="00CB6A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032BBD" w14:textId="77777777" w:rsidR="00CB6A89" w:rsidRDefault="00CB6A89" w:rsidP="00EE3C0F">
          <w:pPr>
            <w:pStyle w:val="Sidhuvud"/>
          </w:pPr>
        </w:p>
      </w:tc>
      <w:tc>
        <w:tcPr>
          <w:tcW w:w="1134" w:type="dxa"/>
        </w:tcPr>
        <w:p w14:paraId="33B1CAD3" w14:textId="77777777" w:rsidR="00CB6A89" w:rsidRDefault="00CB6A89" w:rsidP="0094502D">
          <w:pPr>
            <w:pStyle w:val="Sidhuvud"/>
          </w:pPr>
        </w:p>
        <w:p w14:paraId="46BEE056" w14:textId="77777777" w:rsidR="00CB6A89" w:rsidRPr="0094502D" w:rsidRDefault="00CB6A89" w:rsidP="00EC71A6">
          <w:pPr>
            <w:pStyle w:val="Sidhuvud"/>
          </w:pPr>
        </w:p>
      </w:tc>
    </w:tr>
    <w:tr w:rsidR="00CB6A89" w14:paraId="134D265C" w14:textId="77777777" w:rsidTr="0007437A">
      <w:trPr>
        <w:trHeight w:val="192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29F7494FCA340E78169D622E17E959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F6B0AB" w14:textId="77777777" w:rsidR="00CB6A89" w:rsidRPr="00A1399B" w:rsidRDefault="00CB6A89" w:rsidP="00340DE0">
              <w:pPr>
                <w:pStyle w:val="Sidhuvud"/>
                <w:rPr>
                  <w:b/>
                </w:rPr>
              </w:pPr>
              <w:r w:rsidRPr="00A1399B">
                <w:rPr>
                  <w:b/>
                </w:rPr>
                <w:t>Finansdepartementet</w:t>
              </w:r>
            </w:p>
            <w:p w14:paraId="68A5E5F0" w14:textId="77777777" w:rsidR="0007437A" w:rsidRDefault="00CB6A89" w:rsidP="00340DE0">
              <w:pPr>
                <w:pStyle w:val="Sidhuvud"/>
              </w:pPr>
              <w:r w:rsidRPr="00A1399B">
                <w:t>Finansmarknadsminister</w:t>
              </w:r>
              <w:r>
                <w:t>n</w:t>
              </w:r>
              <w:r w:rsidRPr="00A1399B">
                <w:t xml:space="preserve"> och biträdande finansminister</w:t>
              </w:r>
              <w:r>
                <w:t>n</w:t>
              </w:r>
            </w:p>
            <w:p w14:paraId="4006B452" w14:textId="77777777" w:rsidR="0007437A" w:rsidRDefault="0007437A" w:rsidP="00340DE0">
              <w:pPr>
                <w:pStyle w:val="Sidhuvud"/>
              </w:pPr>
            </w:p>
            <w:p w14:paraId="5C736346" w14:textId="7AB1E002" w:rsidR="00CB6A89" w:rsidRPr="00340DE0" w:rsidRDefault="00CB6A89" w:rsidP="0007437A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F9D44070C2545B4A0A0CF64E940E238"/>
          </w:placeholder>
          <w:dataBinding w:prefixMappings="xmlns:ns0='http://lp/documentinfo/RK' " w:xpath="/ns0:DocumentInfo[1]/ns0:BaseInfo[1]/ns0:Recipient[1]" w:storeItemID="{397338ED-8B70-403A-A3B1-592FC39F8C81}"/>
          <w:text w:multiLine="1"/>
        </w:sdtPr>
        <w:sdtEndPr/>
        <w:sdtContent>
          <w:tc>
            <w:tcPr>
              <w:tcW w:w="3170" w:type="dxa"/>
            </w:tcPr>
            <w:p w14:paraId="51B45FE0" w14:textId="77777777" w:rsidR="00CB6A89" w:rsidRDefault="00CB6A8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FCF005A" w14:textId="77777777" w:rsidR="00CB6A89" w:rsidRDefault="00CB6A89" w:rsidP="003E6020">
          <w:pPr>
            <w:pStyle w:val="Sidhuvud"/>
          </w:pPr>
        </w:p>
      </w:tc>
    </w:tr>
  </w:tbl>
  <w:p w14:paraId="11C54A9A" w14:textId="77777777" w:rsidR="00CB6A89" w:rsidRDefault="00CB6A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9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6DB2"/>
    <w:rsid w:val="00057FE0"/>
    <w:rsid w:val="000620FD"/>
    <w:rsid w:val="00063DCB"/>
    <w:rsid w:val="000647D2"/>
    <w:rsid w:val="000656A1"/>
    <w:rsid w:val="00066BC9"/>
    <w:rsid w:val="0007033C"/>
    <w:rsid w:val="00070382"/>
    <w:rsid w:val="000707E9"/>
    <w:rsid w:val="00072C86"/>
    <w:rsid w:val="00072FFC"/>
    <w:rsid w:val="000730E2"/>
    <w:rsid w:val="00073B75"/>
    <w:rsid w:val="0007437A"/>
    <w:rsid w:val="000757FC"/>
    <w:rsid w:val="00076235"/>
    <w:rsid w:val="00076667"/>
    <w:rsid w:val="00080631"/>
    <w:rsid w:val="00082374"/>
    <w:rsid w:val="00084F8D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2DA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942"/>
    <w:rsid w:val="001B4824"/>
    <w:rsid w:val="001C1C7D"/>
    <w:rsid w:val="001C4566"/>
    <w:rsid w:val="001C4980"/>
    <w:rsid w:val="001C55B1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5EFE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8A8"/>
    <w:rsid w:val="002C2A30"/>
    <w:rsid w:val="002C4348"/>
    <w:rsid w:val="002C476F"/>
    <w:rsid w:val="002C5B48"/>
    <w:rsid w:val="002C784C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5448"/>
    <w:rsid w:val="0034750A"/>
    <w:rsid w:val="00347C69"/>
    <w:rsid w:val="00347E11"/>
    <w:rsid w:val="003503DD"/>
    <w:rsid w:val="00350696"/>
    <w:rsid w:val="00350C92"/>
    <w:rsid w:val="003520EB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5BFF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4B1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408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B5B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104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F69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5F4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D97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3C6"/>
    <w:rsid w:val="00863BB7"/>
    <w:rsid w:val="008730FD"/>
    <w:rsid w:val="00873DA1"/>
    <w:rsid w:val="00874A50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96B1A"/>
    <w:rsid w:val="008974E2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44AE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99B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49F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AF67BE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D55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B6F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9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F4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8FC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25D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333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465D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33E8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6A592F"/>
  <w15:docId w15:val="{52EE8F73-89C8-4F24-A39C-461AE782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A5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F92487C6B74262B3A9857C31869F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92242-1415-4BA7-8D2A-C3EB03DFB1E8}"/>
      </w:docPartPr>
      <w:docPartBody>
        <w:p w:rsidR="007F1773" w:rsidRDefault="0094250A" w:rsidP="0094250A">
          <w:pPr>
            <w:pStyle w:val="F9F92487C6B74262B3A9857C31869F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02E5103DB345D5BA39D64137522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DFC28-B185-4E43-B9E2-7177F78041FE}"/>
      </w:docPartPr>
      <w:docPartBody>
        <w:p w:rsidR="007F1773" w:rsidRDefault="0094250A" w:rsidP="0094250A">
          <w:pPr>
            <w:pStyle w:val="1B02E5103DB345D5BA39D641375222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9F7494FCA340E78169D622E17E9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AD817-103F-43A8-AEAF-9246F52DF584}"/>
      </w:docPartPr>
      <w:docPartBody>
        <w:p w:rsidR="007F1773" w:rsidRDefault="0094250A" w:rsidP="0094250A">
          <w:pPr>
            <w:pStyle w:val="329F7494FCA340E78169D622E17E959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9D44070C2545B4A0A0CF64E940E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40D69-592A-49EA-9652-E3323B644914}"/>
      </w:docPartPr>
      <w:docPartBody>
        <w:p w:rsidR="007F1773" w:rsidRDefault="0094250A" w:rsidP="0094250A">
          <w:pPr>
            <w:pStyle w:val="4F9D44070C2545B4A0A0CF64E940E2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BCBA724F9147B287401F2D39C37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B7EC1-04A9-4F4A-8C4F-9FF983274A4F}"/>
      </w:docPartPr>
      <w:docPartBody>
        <w:p w:rsidR="007F1773" w:rsidRDefault="0094250A" w:rsidP="0094250A">
          <w:pPr>
            <w:pStyle w:val="67BCBA724F9147B287401F2D39C3714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A0EEA9657274292BE13B090CE588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DD5DB-C781-40DE-88E0-802A379301FC}"/>
      </w:docPartPr>
      <w:docPartBody>
        <w:p w:rsidR="007F1773" w:rsidRDefault="0094250A" w:rsidP="0094250A">
          <w:pPr>
            <w:pStyle w:val="CA0EEA9657274292BE13B090CE5889D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0A"/>
    <w:rsid w:val="007F1773"/>
    <w:rsid w:val="008A153B"/>
    <w:rsid w:val="0094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C45A3178CB04423AE645051A18386C1">
    <w:name w:val="3C45A3178CB04423AE645051A18386C1"/>
    <w:rsid w:val="0094250A"/>
  </w:style>
  <w:style w:type="character" w:styleId="Platshllartext">
    <w:name w:val="Placeholder Text"/>
    <w:basedOn w:val="Standardstycketeckensnitt"/>
    <w:uiPriority w:val="99"/>
    <w:semiHidden/>
    <w:rsid w:val="0094250A"/>
    <w:rPr>
      <w:noProof w:val="0"/>
      <w:color w:val="808080"/>
    </w:rPr>
  </w:style>
  <w:style w:type="paragraph" w:customStyle="1" w:styleId="196115E70C7443309CC2050736E6BA56">
    <w:name w:val="196115E70C7443309CC2050736E6BA56"/>
    <w:rsid w:val="0094250A"/>
  </w:style>
  <w:style w:type="paragraph" w:customStyle="1" w:styleId="17971E232FE84E87BE6A69203C39BF6F">
    <w:name w:val="17971E232FE84E87BE6A69203C39BF6F"/>
    <w:rsid w:val="0094250A"/>
  </w:style>
  <w:style w:type="paragraph" w:customStyle="1" w:styleId="19C42E0532DD4E049C58A5568712DBF9">
    <w:name w:val="19C42E0532DD4E049C58A5568712DBF9"/>
    <w:rsid w:val="0094250A"/>
  </w:style>
  <w:style w:type="paragraph" w:customStyle="1" w:styleId="F9F92487C6B74262B3A9857C31869FBA">
    <w:name w:val="F9F92487C6B74262B3A9857C31869FBA"/>
    <w:rsid w:val="0094250A"/>
  </w:style>
  <w:style w:type="paragraph" w:customStyle="1" w:styleId="1B02E5103DB345D5BA39D64137522224">
    <w:name w:val="1B02E5103DB345D5BA39D64137522224"/>
    <w:rsid w:val="0094250A"/>
  </w:style>
  <w:style w:type="paragraph" w:customStyle="1" w:styleId="EAD6D6F255E442EF812082424A4E074D">
    <w:name w:val="EAD6D6F255E442EF812082424A4E074D"/>
    <w:rsid w:val="0094250A"/>
  </w:style>
  <w:style w:type="paragraph" w:customStyle="1" w:styleId="216A12CA0B6041948F4E85DF68BA6B57">
    <w:name w:val="216A12CA0B6041948F4E85DF68BA6B57"/>
    <w:rsid w:val="0094250A"/>
  </w:style>
  <w:style w:type="paragraph" w:customStyle="1" w:styleId="9DBBE2E14526474E880F95EFF4C75CB9">
    <w:name w:val="9DBBE2E14526474E880F95EFF4C75CB9"/>
    <w:rsid w:val="0094250A"/>
  </w:style>
  <w:style w:type="paragraph" w:customStyle="1" w:styleId="329F7494FCA340E78169D622E17E9595">
    <w:name w:val="329F7494FCA340E78169D622E17E9595"/>
    <w:rsid w:val="0094250A"/>
  </w:style>
  <w:style w:type="paragraph" w:customStyle="1" w:styleId="4F9D44070C2545B4A0A0CF64E940E238">
    <w:name w:val="4F9D44070C2545B4A0A0CF64E940E238"/>
    <w:rsid w:val="0094250A"/>
  </w:style>
  <w:style w:type="paragraph" w:customStyle="1" w:styleId="1B02E5103DB345D5BA39D641375222241">
    <w:name w:val="1B02E5103DB345D5BA39D641375222241"/>
    <w:rsid w:val="009425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9F7494FCA340E78169D622E17E95951">
    <w:name w:val="329F7494FCA340E78169D622E17E95951"/>
    <w:rsid w:val="009425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B2318B7FC4411499CF7311A8B0FDF3">
    <w:name w:val="C8B2318B7FC4411499CF7311A8B0FDF3"/>
    <w:rsid w:val="0094250A"/>
  </w:style>
  <w:style w:type="paragraph" w:customStyle="1" w:styleId="1A1AAB4AF7B14C1DB357FE88C5ED5FFC">
    <w:name w:val="1A1AAB4AF7B14C1DB357FE88C5ED5FFC"/>
    <w:rsid w:val="0094250A"/>
  </w:style>
  <w:style w:type="paragraph" w:customStyle="1" w:styleId="45795EA3C53145178675F556B62F163A">
    <w:name w:val="45795EA3C53145178675F556B62F163A"/>
    <w:rsid w:val="0094250A"/>
  </w:style>
  <w:style w:type="paragraph" w:customStyle="1" w:styleId="0B278E4E77DD4E8A89B144A3586A6F7D">
    <w:name w:val="0B278E4E77DD4E8A89B144A3586A6F7D"/>
    <w:rsid w:val="0094250A"/>
  </w:style>
  <w:style w:type="paragraph" w:customStyle="1" w:styleId="25555A747B1245A4B5B69C8D57039AD6">
    <w:name w:val="25555A747B1245A4B5B69C8D57039AD6"/>
    <w:rsid w:val="0094250A"/>
  </w:style>
  <w:style w:type="paragraph" w:customStyle="1" w:styleId="51D9F297849B4FCBA90AB060A0B06B5D">
    <w:name w:val="51D9F297849B4FCBA90AB060A0B06B5D"/>
    <w:rsid w:val="0094250A"/>
  </w:style>
  <w:style w:type="paragraph" w:customStyle="1" w:styleId="061A6DC1D20A462D81894330722454BA">
    <w:name w:val="061A6DC1D20A462D81894330722454BA"/>
    <w:rsid w:val="0094250A"/>
  </w:style>
  <w:style w:type="paragraph" w:customStyle="1" w:styleId="3AAFA20A0595443BB4801E1EFA0BF2F5">
    <w:name w:val="3AAFA20A0595443BB4801E1EFA0BF2F5"/>
    <w:rsid w:val="0094250A"/>
  </w:style>
  <w:style w:type="paragraph" w:customStyle="1" w:styleId="7164AD85CF81429D8C2967EBDF9CF62D">
    <w:name w:val="7164AD85CF81429D8C2967EBDF9CF62D"/>
    <w:rsid w:val="0094250A"/>
  </w:style>
  <w:style w:type="paragraph" w:customStyle="1" w:styleId="87FBD842044448198147DE7646F81B25">
    <w:name w:val="87FBD842044448198147DE7646F81B25"/>
    <w:rsid w:val="0094250A"/>
  </w:style>
  <w:style w:type="paragraph" w:customStyle="1" w:styleId="9116DA39797D4382A049E7B4A543CD79">
    <w:name w:val="9116DA39797D4382A049E7B4A543CD79"/>
    <w:rsid w:val="0094250A"/>
  </w:style>
  <w:style w:type="paragraph" w:customStyle="1" w:styleId="67BCBA724F9147B287401F2D39C37146">
    <w:name w:val="67BCBA724F9147B287401F2D39C37146"/>
    <w:rsid w:val="0094250A"/>
  </w:style>
  <w:style w:type="paragraph" w:customStyle="1" w:styleId="CA0EEA9657274292BE13B090CE5889DD">
    <w:name w:val="CA0EEA9657274292BE13B090CE5889DD"/>
    <w:rsid w:val="00942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2021-05-19T00:00:00</HeaderDate>
    <Office/>
    <Dnr>Fi2021/01925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2021-05-19T00:00:00</HeaderDate>
    <Office/>
    <Dnr>Fi2021/01925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e5fe8d30-416a-46df-9341-e3d8f922035f</RD_Svarsid>
  </documentManagement>
</p:properties>
</file>

<file path=customXml/itemProps1.xml><?xml version="1.0" encoding="utf-8"?>
<ds:datastoreItem xmlns:ds="http://schemas.openxmlformats.org/officeDocument/2006/customXml" ds:itemID="{445EEDA1-BE9A-47C6-826A-4376E212BF98}"/>
</file>

<file path=customXml/itemProps2.xml><?xml version="1.0" encoding="utf-8"?>
<ds:datastoreItem xmlns:ds="http://schemas.openxmlformats.org/officeDocument/2006/customXml" ds:itemID="{397338ED-8B70-403A-A3B1-592FC39F8C8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927A444-A31B-4D90-A95C-23897F48A7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7338ED-8B70-403A-A3B1-592FC39F8C81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4F35F5E-32C6-4B9F-86A4-8A5A3DFEF3D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47B3FB0-BCFF-4847-8E94-2BDAADFEB942}"/>
</file>

<file path=customXml/itemProps8.xml><?xml version="1.0" encoding="utf-8"?>
<ds:datastoreItem xmlns:ds="http://schemas.openxmlformats.org/officeDocument/2006/customXml" ds:itemID="{0795E32C-B227-4023-88D7-2CCB07FF3C3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2819 Svar - Lånevillkor för företag.docx</dc:title>
  <dc:subject/>
  <dc:creator>Jessica Sundqvist</dc:creator>
  <cp:keywords/>
  <dc:description/>
  <cp:lastModifiedBy>Johan Hånell</cp:lastModifiedBy>
  <cp:revision>22</cp:revision>
  <cp:lastPrinted>2021-05-12T15:43:00Z</cp:lastPrinted>
  <dcterms:created xsi:type="dcterms:W3CDTF">2021-05-12T08:43:00Z</dcterms:created>
  <dcterms:modified xsi:type="dcterms:W3CDTF">2021-05-18T07:15:00Z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03b32e14-c19d-458d-83ea-f25af4009f5c</vt:lpwstr>
  </property>
</Properties>
</file>