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85CE0" w:rsidP="00DA0661">
      <w:pPr>
        <w:pStyle w:val="Title"/>
      </w:pPr>
      <w:bookmarkStart w:id="0" w:name="Start"/>
      <w:bookmarkEnd w:id="0"/>
      <w:r>
        <w:t xml:space="preserve">Svar på fråga 2021/22:1688 av </w:t>
      </w:r>
      <w:sdt>
        <w:sdtPr>
          <w:alias w:val="Frågeställare"/>
          <w:tag w:val="delete"/>
          <w:id w:val="-211816850"/>
          <w:placeholder>
            <w:docPart w:val="5E25B9EE6ABA4D26B8A5CB1AED574515"/>
          </w:placeholder>
          <w:dataBinding w:xpath="/ns0:DocumentInfo[1]/ns0:BaseInfo[1]/ns0:Extra3[1]" w:storeItemID="{A6427A88-1B58-4AAF-BE72-B63CF04B44F2}" w:prefixMappings="xmlns:ns0='http://lp/documentinfo/RK' "/>
          <w:text/>
        </w:sdtPr>
        <w:sdtContent>
          <w:r>
            <w:t>Cassandra Sundin</w:t>
          </w:r>
        </w:sdtContent>
      </w:sdt>
      <w:r>
        <w:t xml:space="preserve"> (</w:t>
      </w:r>
      <w:sdt>
        <w:sdtPr>
          <w:alias w:val="Parti"/>
          <w:tag w:val="Parti_delete"/>
          <w:id w:val="1620417071"/>
          <w:placeholder>
            <w:docPart w:val="CD300A5EB9C9416C9126A1E0FB4BD6D5"/>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Nordiskt transportsamarbete</w:t>
      </w:r>
    </w:p>
    <w:p w:rsidR="0003481D" w:rsidP="00BC1A43">
      <w:pPr>
        <w:pStyle w:val="BodyText"/>
      </w:pPr>
      <w:sdt>
        <w:sdtPr>
          <w:alias w:val="Frågeställare"/>
          <w:tag w:val="delete"/>
          <w:id w:val="-1635256365"/>
          <w:placeholder>
            <w:docPart w:val="B18981D19E9D44148C4E89AA74D6A910"/>
          </w:placeholder>
          <w:dataBinding w:xpath="/ns0:DocumentInfo[1]/ns0:BaseInfo[1]/ns0:Extra3[1]" w:storeItemID="{A6427A88-1B58-4AAF-BE72-B63CF04B44F2}" w:prefixMappings="xmlns:ns0='http://lp/documentinfo/RK' "/>
          <w:text/>
        </w:sdtPr>
        <w:sdtContent>
          <w:r w:rsidR="00185CE0">
            <w:t>Cassandra Sundin</w:t>
          </w:r>
        </w:sdtContent>
      </w:sdt>
      <w:r w:rsidR="00185CE0">
        <w:t xml:space="preserve"> har frågat </w:t>
      </w:r>
      <w:r>
        <w:t xml:space="preserve">ministern med ansvar för nordiska frågor </w:t>
      </w:r>
      <w:r w:rsidR="00BC1A43">
        <w:t>om regeringen avser att verka för att Nordiska ministerrådet följer Nordiska rådets uppmaning om ett ökat nordiskt samarbete inom transportinfrastrukur.</w:t>
      </w:r>
    </w:p>
    <w:p w:rsidR="00A843A4" w:rsidP="0084433E">
      <w:pPr>
        <w:pStyle w:val="BodyText"/>
      </w:pPr>
      <w:r>
        <w:t>Arbetet inom regeringen är så fördelat att det är jag som ska svara på frågan.</w:t>
      </w:r>
      <w:r w:rsidR="001665A9">
        <w:t xml:space="preserve"> </w:t>
      </w:r>
    </w:p>
    <w:p w:rsidR="00A843A4" w:rsidRPr="005C4519" w:rsidP="005C4519">
      <w:pPr>
        <w:pStyle w:val="BodyText"/>
      </w:pPr>
      <w:r w:rsidRPr="005C4519">
        <w:t>Gränsöverskridande transporter har stor betydelse för både tillväxt och tillgänglighet i våra respektive länder. Det är viktigt att den gränsöverskridande infrastrukturen mellan våra länder gör det attraktivt att bo och arbeta över landsgränserna och också gör det möjligt att på ett mer hållbart sätt resa och transportera varor mellan våra länder.</w:t>
      </w:r>
    </w:p>
    <w:p w:rsidR="00A843A4" w:rsidRPr="005C4519" w:rsidP="005C4519">
      <w:pPr>
        <w:pStyle w:val="BodyText"/>
      </w:pPr>
      <w:r w:rsidRPr="005C4519">
        <w:t>Som jag också nämnt tidigare så har vi nordiska transportministrar ett gott samarbete. Vi möts i en rad olika sammanhang, bilateralt och i gemensamma projekt. Jag vill fortsätta att värna det goda informella samarbetet och ser inte behov av att inrätta ett särskilt ministerråd för transportinfrastrukturen.</w:t>
      </w:r>
    </w:p>
    <w:p w:rsidR="00185CE0" w:rsidP="0008709A">
      <w:pPr>
        <w:pStyle w:val="BodyText"/>
      </w:pPr>
      <w:r>
        <w:t xml:space="preserve">Stockholm den </w:t>
      </w:r>
      <w:sdt>
        <w:sdtPr>
          <w:id w:val="-1225218591"/>
          <w:placeholder>
            <w:docPart w:val="BE0DA4379E4640308E746AC4CEF9A2D7"/>
          </w:placeholder>
          <w:dataBinding w:xpath="/ns0:DocumentInfo[1]/ns0:BaseInfo[1]/ns0:HeaderDate[1]" w:storeItemID="{A6427A88-1B58-4AAF-BE72-B63CF04B44F2}" w:prefixMappings="xmlns:ns0='http://lp/documentinfo/RK' "/>
          <w:date w:fullDate="2022-06-15T00:00:00Z">
            <w:dateFormat w:val="d MMMM yyyy"/>
            <w:lid w:val="sv-SE"/>
            <w:storeMappedDataAs w:val="dateTime"/>
            <w:calendar w:val="gregorian"/>
          </w:date>
        </w:sdtPr>
        <w:sdtContent>
          <w:r w:rsidR="000C5F25">
            <w:t>15 juni 2022</w:t>
          </w:r>
        </w:sdtContent>
      </w:sdt>
    </w:p>
    <w:p w:rsidR="00EE029E" w:rsidP="0008709A">
      <w:pPr>
        <w:pStyle w:val="BodyText"/>
      </w:pPr>
    </w:p>
    <w:sdt>
      <w:sdtPr>
        <w:alias w:val="Klicka på listpilen"/>
        <w:tag w:val="run-loadAllMinistersFromDep_delete"/>
        <w:id w:val="-122627287"/>
        <w:placeholder>
          <w:docPart w:val="4975E1E027194839AF5622A51C25DF48"/>
        </w:placeholder>
        <w:dataBinding w:xpath="/ns0:DocumentInfo[1]/ns0:BaseInfo[1]/ns0:TopSender[1]" w:storeItemID="{A6427A88-1B58-4AAF-BE72-B63CF04B44F2}" w:prefixMappings="xmlns:ns0='http://lp/documentinfo/RK' "/>
        <w:comboBox w:lastValue="Infrastrukturministern">
          <w:listItem w:value="Infrastrukturministern" w:displayText="Tomas Eneroth"/>
          <w:listItem w:value="Energi- och digitaliseringsministern" w:displayText="Khashayar Farmanbar"/>
        </w:comboBox>
      </w:sdtPr>
      <w:sdtContent>
        <w:p w:rsidR="00185CE0" w:rsidRPr="00DB48AB" w:rsidP="0045125B">
          <w:pPr>
            <w:pStyle w:val="BodyText"/>
            <w:spacing w:after="240"/>
          </w:pPr>
          <w:r>
            <w:rPr>
              <w:rStyle w:val="DefaultParagraphFont"/>
            </w:rPr>
            <w:t>Tomas Eneroth</w:t>
          </w:r>
        </w:p>
      </w:sdtContent>
    </w:sdt>
    <w:sectPr w:rsidSect="00CA093D">
      <w:footerReference w:type="default" r:id="rId9"/>
      <w:headerReference w:type="first" r:id="rId10"/>
      <w:footerReference w:type="first" r:id="rId11"/>
      <w:pgSz w:w="11906" w:h="16838" w:code="9"/>
      <w:pgMar w:top="1758" w:right="1701" w:bottom="1077" w:left="2268"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85CE0" w:rsidRPr="007D73AB">
          <w:pPr>
            <w:pStyle w:val="Header"/>
          </w:pPr>
        </w:p>
      </w:tc>
      <w:tc>
        <w:tcPr>
          <w:tcW w:w="3170" w:type="dxa"/>
          <w:vAlign w:val="bottom"/>
        </w:tcPr>
        <w:p w:rsidR="00185CE0" w:rsidRPr="007D73AB" w:rsidP="00340DE0">
          <w:pPr>
            <w:pStyle w:val="Header"/>
          </w:pPr>
        </w:p>
      </w:tc>
      <w:tc>
        <w:tcPr>
          <w:tcW w:w="1134" w:type="dxa"/>
        </w:tcPr>
        <w:p w:rsidR="00185CE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85CE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85CE0" w:rsidRPr="00710A6C" w:rsidP="00EE3C0F">
          <w:pPr>
            <w:pStyle w:val="Header"/>
            <w:rPr>
              <w:b/>
            </w:rPr>
          </w:pPr>
        </w:p>
        <w:p w:rsidR="00185CE0" w:rsidP="00EE3C0F">
          <w:pPr>
            <w:pStyle w:val="Header"/>
          </w:pPr>
        </w:p>
        <w:p w:rsidR="00185CE0" w:rsidP="00EE3C0F">
          <w:pPr>
            <w:pStyle w:val="Header"/>
          </w:pPr>
        </w:p>
        <w:p w:rsidR="00185CE0" w:rsidP="00EE3C0F">
          <w:pPr>
            <w:pStyle w:val="Header"/>
          </w:pPr>
        </w:p>
        <w:sdt>
          <w:sdtPr>
            <w:alias w:val="Dnr"/>
            <w:tag w:val="ccRKShow_Dnr"/>
            <w:id w:val="-829283628"/>
            <w:placeholder>
              <w:docPart w:val="874D2078BA734B7588DE26532D3E4773"/>
            </w:placeholder>
            <w:dataBinding w:xpath="/ns0:DocumentInfo[1]/ns0:BaseInfo[1]/ns0:Dnr[1]" w:storeItemID="{A6427A88-1B58-4AAF-BE72-B63CF04B44F2}" w:prefixMappings="xmlns:ns0='http://lp/documentinfo/RK' "/>
            <w:text/>
          </w:sdtPr>
          <w:sdtContent>
            <w:p w:rsidR="00185CE0" w:rsidP="00EE3C0F">
              <w:pPr>
                <w:pStyle w:val="Header"/>
              </w:pPr>
              <w:r>
                <w:t>I2022/01276</w:t>
              </w:r>
            </w:p>
          </w:sdtContent>
        </w:sdt>
        <w:sdt>
          <w:sdtPr>
            <w:alias w:val="DocNumber"/>
            <w:tag w:val="DocNumber"/>
            <w:id w:val="1726028884"/>
            <w:placeholder>
              <w:docPart w:val="85A8B77234B240B49A1295898A185A90"/>
            </w:placeholder>
            <w:showingPlcHdr/>
            <w:dataBinding w:xpath="/ns0:DocumentInfo[1]/ns0:BaseInfo[1]/ns0:DocNumber[1]" w:storeItemID="{A6427A88-1B58-4AAF-BE72-B63CF04B44F2}" w:prefixMappings="xmlns:ns0='http://lp/documentinfo/RK' "/>
            <w:text/>
          </w:sdtPr>
          <w:sdtContent>
            <w:p w:rsidR="00185CE0" w:rsidP="00EE3C0F">
              <w:pPr>
                <w:pStyle w:val="Header"/>
              </w:pPr>
              <w:r>
                <w:rPr>
                  <w:rStyle w:val="PlaceholderText"/>
                </w:rPr>
                <w:t xml:space="preserve"> </w:t>
              </w:r>
            </w:p>
          </w:sdtContent>
        </w:sdt>
        <w:p w:rsidR="00185CE0" w:rsidP="00EE3C0F">
          <w:pPr>
            <w:pStyle w:val="Header"/>
          </w:pPr>
        </w:p>
      </w:tc>
      <w:tc>
        <w:tcPr>
          <w:tcW w:w="1134" w:type="dxa"/>
        </w:tcPr>
        <w:p w:rsidR="00185CE0" w:rsidP="0094502D">
          <w:pPr>
            <w:pStyle w:val="Header"/>
          </w:pPr>
        </w:p>
        <w:p w:rsidR="00185CE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F1CE379F61A41AEBE5E4C08D342BB99"/>
          </w:placeholder>
          <w:richText/>
        </w:sdtPr>
        <w:sdtEndPr>
          <w:rPr>
            <w:b w:val="0"/>
          </w:rPr>
        </w:sdtEndPr>
        <w:sdtContent>
          <w:tc>
            <w:tcPr>
              <w:tcW w:w="5534" w:type="dxa"/>
              <w:tcMar>
                <w:right w:w="1134" w:type="dxa"/>
              </w:tcMar>
            </w:tcPr>
            <w:p w:rsidR="00185CE0" w:rsidRPr="00185CE0" w:rsidP="00340DE0">
              <w:pPr>
                <w:pStyle w:val="Header"/>
                <w:rPr>
                  <w:b/>
                </w:rPr>
              </w:pPr>
              <w:r w:rsidRPr="00185CE0">
                <w:rPr>
                  <w:b/>
                </w:rPr>
                <w:t>Infrastrukturdepartementet</w:t>
              </w:r>
            </w:p>
            <w:p w:rsidR="00185CE0" w:rsidRPr="00340DE0" w:rsidP="00340DE0">
              <w:pPr>
                <w:pStyle w:val="Header"/>
              </w:pPr>
              <w:r w:rsidRPr="00185CE0">
                <w:t>Infrastrukturministern</w:t>
              </w:r>
            </w:p>
          </w:tc>
        </w:sdtContent>
      </w:sdt>
      <w:sdt>
        <w:sdtPr>
          <w:alias w:val="Recipient"/>
          <w:tag w:val="ccRKShow_Recipient"/>
          <w:id w:val="-28344517"/>
          <w:placeholder>
            <w:docPart w:val="7C40F815AD3E4EAFA21F73D48A5BCA14"/>
          </w:placeholder>
          <w:dataBinding w:xpath="/ns0:DocumentInfo[1]/ns0:BaseInfo[1]/ns0:Recipient[1]" w:storeItemID="{A6427A88-1B58-4AAF-BE72-B63CF04B44F2}" w:prefixMappings="xmlns:ns0='http://lp/documentinfo/RK' "/>
          <w:text w:multiLine="1"/>
        </w:sdtPr>
        <w:sdtContent>
          <w:tc>
            <w:tcPr>
              <w:tcW w:w="3170" w:type="dxa"/>
            </w:tcPr>
            <w:p w:rsidR="00185CE0" w:rsidP="00547B89">
              <w:pPr>
                <w:pStyle w:val="Header"/>
              </w:pPr>
              <w:r>
                <w:t>Till riksdagen</w:t>
              </w:r>
            </w:p>
          </w:tc>
        </w:sdtContent>
      </w:sdt>
      <w:tc>
        <w:tcPr>
          <w:tcW w:w="1134" w:type="dxa"/>
        </w:tcPr>
        <w:p w:rsidR="00185CE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4D2078BA734B7588DE26532D3E4773"/>
        <w:category>
          <w:name w:val="Allmänt"/>
          <w:gallery w:val="placeholder"/>
        </w:category>
        <w:types>
          <w:type w:val="bbPlcHdr"/>
        </w:types>
        <w:behaviors>
          <w:behavior w:val="content"/>
        </w:behaviors>
        <w:guid w:val="{CC1380E3-6CE2-4486-837C-1E5935BEB178}"/>
      </w:docPartPr>
      <w:docPartBody>
        <w:p w:rsidR="00511492" w:rsidP="0033024E">
          <w:pPr>
            <w:pStyle w:val="874D2078BA734B7588DE26532D3E4773"/>
          </w:pPr>
          <w:r>
            <w:rPr>
              <w:rStyle w:val="PlaceholderText"/>
            </w:rPr>
            <w:t xml:space="preserve"> </w:t>
          </w:r>
        </w:p>
      </w:docPartBody>
    </w:docPart>
    <w:docPart>
      <w:docPartPr>
        <w:name w:val="85A8B77234B240B49A1295898A185A90"/>
        <w:category>
          <w:name w:val="Allmänt"/>
          <w:gallery w:val="placeholder"/>
        </w:category>
        <w:types>
          <w:type w:val="bbPlcHdr"/>
        </w:types>
        <w:behaviors>
          <w:behavior w:val="content"/>
        </w:behaviors>
        <w:guid w:val="{75B572D1-7EDA-4188-92F5-6B31A764FFCD}"/>
      </w:docPartPr>
      <w:docPartBody>
        <w:p w:rsidR="00511492" w:rsidP="0033024E">
          <w:pPr>
            <w:pStyle w:val="85A8B77234B240B49A1295898A185A901"/>
          </w:pPr>
          <w:r>
            <w:rPr>
              <w:rStyle w:val="PlaceholderText"/>
            </w:rPr>
            <w:t xml:space="preserve"> </w:t>
          </w:r>
        </w:p>
      </w:docPartBody>
    </w:docPart>
    <w:docPart>
      <w:docPartPr>
        <w:name w:val="DF1CE379F61A41AEBE5E4C08D342BB99"/>
        <w:category>
          <w:name w:val="Allmänt"/>
          <w:gallery w:val="placeholder"/>
        </w:category>
        <w:types>
          <w:type w:val="bbPlcHdr"/>
        </w:types>
        <w:behaviors>
          <w:behavior w:val="content"/>
        </w:behaviors>
        <w:guid w:val="{B5A08CCC-3763-4260-8258-327DE2A5420D}"/>
      </w:docPartPr>
      <w:docPartBody>
        <w:p w:rsidR="00511492" w:rsidP="0033024E">
          <w:pPr>
            <w:pStyle w:val="DF1CE379F61A41AEBE5E4C08D342BB991"/>
          </w:pPr>
          <w:r>
            <w:rPr>
              <w:rStyle w:val="PlaceholderText"/>
            </w:rPr>
            <w:t xml:space="preserve"> </w:t>
          </w:r>
        </w:p>
      </w:docPartBody>
    </w:docPart>
    <w:docPart>
      <w:docPartPr>
        <w:name w:val="7C40F815AD3E4EAFA21F73D48A5BCA14"/>
        <w:category>
          <w:name w:val="Allmänt"/>
          <w:gallery w:val="placeholder"/>
        </w:category>
        <w:types>
          <w:type w:val="bbPlcHdr"/>
        </w:types>
        <w:behaviors>
          <w:behavior w:val="content"/>
        </w:behaviors>
        <w:guid w:val="{6BB6B281-17E7-43BE-AF76-40CA299BD6BF}"/>
      </w:docPartPr>
      <w:docPartBody>
        <w:p w:rsidR="00511492" w:rsidP="0033024E">
          <w:pPr>
            <w:pStyle w:val="7C40F815AD3E4EAFA21F73D48A5BCA14"/>
          </w:pPr>
          <w:r>
            <w:rPr>
              <w:rStyle w:val="PlaceholderText"/>
            </w:rPr>
            <w:t xml:space="preserve"> </w:t>
          </w:r>
        </w:p>
      </w:docPartBody>
    </w:docPart>
    <w:docPart>
      <w:docPartPr>
        <w:name w:val="5E25B9EE6ABA4D26B8A5CB1AED574515"/>
        <w:category>
          <w:name w:val="Allmänt"/>
          <w:gallery w:val="placeholder"/>
        </w:category>
        <w:types>
          <w:type w:val="bbPlcHdr"/>
        </w:types>
        <w:behaviors>
          <w:behavior w:val="content"/>
        </w:behaviors>
        <w:guid w:val="{A0A09719-D71D-417F-98CF-107F46A094CC}"/>
      </w:docPartPr>
      <w:docPartBody>
        <w:p w:rsidR="00511492" w:rsidP="0033024E">
          <w:pPr>
            <w:pStyle w:val="5E25B9EE6ABA4D26B8A5CB1AED57451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D300A5EB9C9416C9126A1E0FB4BD6D5"/>
        <w:category>
          <w:name w:val="Allmänt"/>
          <w:gallery w:val="placeholder"/>
        </w:category>
        <w:types>
          <w:type w:val="bbPlcHdr"/>
        </w:types>
        <w:behaviors>
          <w:behavior w:val="content"/>
        </w:behaviors>
        <w:guid w:val="{4BA812A4-E461-4BA3-AC9F-87A6907DDD89}"/>
      </w:docPartPr>
      <w:docPartBody>
        <w:p w:rsidR="00511492" w:rsidP="0033024E">
          <w:pPr>
            <w:pStyle w:val="CD300A5EB9C9416C9126A1E0FB4BD6D5"/>
          </w:pPr>
          <w:r>
            <w:t xml:space="preserve"> </w:t>
          </w:r>
          <w:r>
            <w:rPr>
              <w:rStyle w:val="PlaceholderText"/>
            </w:rPr>
            <w:t>Välj ett parti.</w:t>
          </w:r>
        </w:p>
      </w:docPartBody>
    </w:docPart>
    <w:docPart>
      <w:docPartPr>
        <w:name w:val="B18981D19E9D44148C4E89AA74D6A910"/>
        <w:category>
          <w:name w:val="Allmänt"/>
          <w:gallery w:val="placeholder"/>
        </w:category>
        <w:types>
          <w:type w:val="bbPlcHdr"/>
        </w:types>
        <w:behaviors>
          <w:behavior w:val="content"/>
        </w:behaviors>
        <w:guid w:val="{A3C14918-3C7C-4FAA-8274-885C9C014D41}"/>
      </w:docPartPr>
      <w:docPartBody>
        <w:p w:rsidR="00511492" w:rsidP="0033024E">
          <w:pPr>
            <w:pStyle w:val="B18981D19E9D44148C4E89AA74D6A91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E0DA4379E4640308E746AC4CEF9A2D7"/>
        <w:category>
          <w:name w:val="Allmänt"/>
          <w:gallery w:val="placeholder"/>
        </w:category>
        <w:types>
          <w:type w:val="bbPlcHdr"/>
        </w:types>
        <w:behaviors>
          <w:behavior w:val="content"/>
        </w:behaviors>
        <w:guid w:val="{BA0B3AB8-1E2C-4E0C-B5E0-4E6D891FB404}"/>
      </w:docPartPr>
      <w:docPartBody>
        <w:p w:rsidR="00511492" w:rsidP="0033024E">
          <w:pPr>
            <w:pStyle w:val="BE0DA4379E4640308E746AC4CEF9A2D7"/>
          </w:pPr>
          <w:r>
            <w:rPr>
              <w:rStyle w:val="PlaceholderText"/>
            </w:rPr>
            <w:t>Klicka här för att ange datum.</w:t>
          </w:r>
        </w:p>
      </w:docPartBody>
    </w:docPart>
    <w:docPart>
      <w:docPartPr>
        <w:name w:val="4975E1E027194839AF5622A51C25DF48"/>
        <w:category>
          <w:name w:val="Allmänt"/>
          <w:gallery w:val="placeholder"/>
        </w:category>
        <w:types>
          <w:type w:val="bbPlcHdr"/>
        </w:types>
        <w:behaviors>
          <w:behavior w:val="content"/>
        </w:behaviors>
        <w:guid w:val="{A6B06E39-29AD-4F47-97D9-333E1FFE075E}"/>
      </w:docPartPr>
      <w:docPartBody>
        <w:p w:rsidR="00511492" w:rsidP="0033024E">
          <w:pPr>
            <w:pStyle w:val="4975E1E027194839AF5622A51C25DF4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24E"/>
    <w:rPr>
      <w:noProof w:val="0"/>
      <w:color w:val="808080"/>
    </w:rPr>
  </w:style>
  <w:style w:type="paragraph" w:customStyle="1" w:styleId="874D2078BA734B7588DE26532D3E4773">
    <w:name w:val="874D2078BA734B7588DE26532D3E4773"/>
    <w:rsid w:val="0033024E"/>
  </w:style>
  <w:style w:type="paragraph" w:customStyle="1" w:styleId="7C40F815AD3E4EAFA21F73D48A5BCA14">
    <w:name w:val="7C40F815AD3E4EAFA21F73D48A5BCA14"/>
    <w:rsid w:val="0033024E"/>
  </w:style>
  <w:style w:type="paragraph" w:customStyle="1" w:styleId="85A8B77234B240B49A1295898A185A901">
    <w:name w:val="85A8B77234B240B49A1295898A185A901"/>
    <w:rsid w:val="003302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F1CE379F61A41AEBE5E4C08D342BB991">
    <w:name w:val="DF1CE379F61A41AEBE5E4C08D342BB991"/>
    <w:rsid w:val="003302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25B9EE6ABA4D26B8A5CB1AED574515">
    <w:name w:val="5E25B9EE6ABA4D26B8A5CB1AED574515"/>
    <w:rsid w:val="0033024E"/>
  </w:style>
  <w:style w:type="paragraph" w:customStyle="1" w:styleId="CD300A5EB9C9416C9126A1E0FB4BD6D5">
    <w:name w:val="CD300A5EB9C9416C9126A1E0FB4BD6D5"/>
    <w:rsid w:val="0033024E"/>
  </w:style>
  <w:style w:type="paragraph" w:customStyle="1" w:styleId="B18981D19E9D44148C4E89AA74D6A910">
    <w:name w:val="B18981D19E9D44148C4E89AA74D6A910"/>
    <w:rsid w:val="0033024E"/>
  </w:style>
  <w:style w:type="paragraph" w:customStyle="1" w:styleId="BE0DA4379E4640308E746AC4CEF9A2D7">
    <w:name w:val="BE0DA4379E4640308E746AC4CEF9A2D7"/>
    <w:rsid w:val="0033024E"/>
  </w:style>
  <w:style w:type="paragraph" w:customStyle="1" w:styleId="4975E1E027194839AF5622A51C25DF48">
    <w:name w:val="4975E1E027194839AF5622A51C25DF48"/>
    <w:rsid w:val="0033024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2022-06-15T00:00:00</HeaderDate>
    <Office/>
    <Dnr>I2022/01276</Dnr>
    <ParagrafNr/>
    <DocumentTitle/>
    <VisitingAddress/>
    <Extra1/>
    <Extra2/>
    <Extra3>Cassandra Sundin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504ca9b0-67c6-41d1-8714-38a7a64d48bf</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CFD8-BDC6-4D63-A2F4-E3DF26BABA96}"/>
</file>

<file path=customXml/itemProps2.xml><?xml version="1.0" encoding="utf-8"?>
<ds:datastoreItem xmlns:ds="http://schemas.openxmlformats.org/officeDocument/2006/customXml" ds:itemID="{7FA678D0-EB14-47A3-8EDD-A4C084F7BA50}"/>
</file>

<file path=customXml/itemProps3.xml><?xml version="1.0" encoding="utf-8"?>
<ds:datastoreItem xmlns:ds="http://schemas.openxmlformats.org/officeDocument/2006/customXml" ds:itemID="{A6427A88-1B58-4AAF-BE72-B63CF04B44F2}"/>
</file>

<file path=customXml/itemProps4.xml><?xml version="1.0" encoding="utf-8"?>
<ds:datastoreItem xmlns:ds="http://schemas.openxmlformats.org/officeDocument/2006/customXml" ds:itemID="{541FC22D-95C3-4BCD-B83E-88FDE393B16B}"/>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173</Words>
  <Characters>919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1688 av Cassandra Sundin (SD) Nordiskt transportsamarbete.docx</dc:title>
  <cp:revision>3</cp:revision>
  <dcterms:created xsi:type="dcterms:W3CDTF">2022-06-14T09:19:00Z</dcterms:created>
  <dcterms:modified xsi:type="dcterms:W3CDTF">2022-06-14T09:19:00Z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