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74387" w:rsidP="00DA0661">
      <w:pPr>
        <w:pStyle w:val="Title"/>
      </w:pPr>
      <w:bookmarkStart w:id="0" w:name="Start"/>
      <w:bookmarkEnd w:id="0"/>
      <w:r>
        <w:t>Svar på fråga 2021/22:819 av Mats Persson (L)</w:t>
      </w:r>
      <w:r>
        <w:br/>
        <w:t>European Spallation Source (ESS)</w:t>
      </w:r>
    </w:p>
    <w:p w:rsidR="00574387" w:rsidP="00574387">
      <w:pPr>
        <w:pStyle w:val="BodyText"/>
      </w:pPr>
      <w:r>
        <w:t>Mats Persson har frågat mig om jag avser vidta några åtgärder med anledning av situationen kring ESS.</w:t>
      </w:r>
    </w:p>
    <w:p w:rsidR="00574387" w:rsidP="00574387">
      <w:pPr>
        <w:pStyle w:val="BodyText"/>
      </w:pPr>
      <w:r>
        <w:t xml:space="preserve">ESS är en högteknologisk forskningsanläggning som byggs gemensamt av tretton medlemsländer. ESS kommer att möjliggöra banbrytande forskning inom </w:t>
      </w:r>
      <w:r w:rsidR="00334FAF">
        <w:t>flera områden</w:t>
      </w:r>
      <w:r w:rsidR="0041449C">
        <w:t xml:space="preserve"> </w:t>
      </w:r>
      <w:r w:rsidR="00E13302">
        <w:t xml:space="preserve">och </w:t>
      </w:r>
      <w:r w:rsidR="00D63570">
        <w:t>svenska</w:t>
      </w:r>
      <w:r>
        <w:t xml:space="preserve"> forskare och företag kommer kunna dra </w:t>
      </w:r>
      <w:r w:rsidR="00E13302">
        <w:t xml:space="preserve">stor </w:t>
      </w:r>
      <w:r>
        <w:t xml:space="preserve">nytta av </w:t>
      </w:r>
      <w:r w:rsidR="00BA6DCF">
        <w:t xml:space="preserve">anläggningen </w:t>
      </w:r>
      <w:r w:rsidR="00334FAF">
        <w:t>när den står klar</w:t>
      </w:r>
      <w:r w:rsidR="00E13302">
        <w:t xml:space="preserve">. </w:t>
      </w:r>
    </w:p>
    <w:p w:rsidR="005E51C0" w:rsidP="00574387">
      <w:pPr>
        <w:pStyle w:val="BodyText"/>
      </w:pPr>
      <w:r>
        <w:t>Sverige och Danmark har som värdländer</w:t>
      </w:r>
      <w:r w:rsidR="00300C91">
        <w:t xml:space="preserve"> </w:t>
      </w:r>
      <w:r w:rsidR="00A92981">
        <w:t xml:space="preserve">centrala roller </w:t>
      </w:r>
      <w:r w:rsidR="00300C91">
        <w:t>för att</w:t>
      </w:r>
      <w:r>
        <w:t xml:space="preserve"> ge ESS goda förutsättningar att fungera ändamålsenligt på svensk och dansk mark.</w:t>
      </w:r>
      <w:r>
        <w:t xml:space="preserve"> Ett flertal</w:t>
      </w:r>
      <w:r w:rsidR="000C3695">
        <w:t xml:space="preserve"> åtgärder</w:t>
      </w:r>
      <w:r>
        <w:t xml:space="preserve"> har </w:t>
      </w:r>
      <w:r w:rsidR="00A53573">
        <w:t xml:space="preserve">redan </w:t>
      </w:r>
      <w:r>
        <w:t>tagits av värdländerna</w:t>
      </w:r>
      <w:r w:rsidR="00D63570">
        <w:t xml:space="preserve"> </w:t>
      </w:r>
      <w:r w:rsidR="000C3695">
        <w:t xml:space="preserve">för att stödja etableringen av ESS, </w:t>
      </w:r>
      <w:r w:rsidR="00D63570">
        <w:t xml:space="preserve">t.ex. </w:t>
      </w:r>
      <w:r w:rsidR="00300C91">
        <w:t>har ESS blivit befriad från energiskatt och moms.</w:t>
      </w:r>
    </w:p>
    <w:p w:rsidR="00CC3305" w:rsidP="00574387">
      <w:pPr>
        <w:pStyle w:val="BodyText"/>
      </w:pPr>
      <w:r>
        <w:t xml:space="preserve">Det är </w:t>
      </w:r>
      <w:r w:rsidR="000C5ACE">
        <w:t xml:space="preserve">nu </w:t>
      </w:r>
      <w:r>
        <w:t>viktigt att säkerställa att konstruktion</w:t>
      </w:r>
      <w:r w:rsidR="005E51C0">
        <w:t xml:space="preserve">en och driftsättningen av ESS kan ske så skyndsamt som möjligt, trots de förseningar som uppkommit </w:t>
      </w:r>
      <w:r w:rsidR="00300C91">
        <w:t>på grund av</w:t>
      </w:r>
      <w:r w:rsidR="005E51C0">
        <w:t xml:space="preserve"> pandemin. </w:t>
      </w:r>
      <w:r w:rsidR="006D0BA4">
        <w:t xml:space="preserve">Regeringen har </w:t>
      </w:r>
      <w:r w:rsidRPr="00C54FD8" w:rsidR="006D0BA4">
        <w:t xml:space="preserve">därför </w:t>
      </w:r>
      <w:r w:rsidRPr="00C54FD8" w:rsidR="00D54923">
        <w:t xml:space="preserve">i regleringsbrevet för </w:t>
      </w:r>
      <w:r w:rsidR="00D54923">
        <w:t xml:space="preserve">2022 </w:t>
      </w:r>
      <w:r w:rsidR="006D0BA4">
        <w:t xml:space="preserve">givit </w:t>
      </w:r>
      <w:r w:rsidR="00D54923">
        <w:t xml:space="preserve">expertmyndigheten </w:t>
      </w:r>
      <w:r w:rsidR="006D0BA4">
        <w:t xml:space="preserve">Vetenskapsrådet ett utökat uppdrag att </w:t>
      </w:r>
      <w:r w:rsidR="00ED1370">
        <w:t xml:space="preserve">stärka arbetet med ESS. </w:t>
      </w:r>
      <w:r w:rsidR="00C54FD8">
        <w:t xml:space="preserve">Därutöver ska </w:t>
      </w:r>
      <w:r w:rsidR="00ED1370">
        <w:t xml:space="preserve">Vetenskapsrådet </w:t>
      </w:r>
      <w:r w:rsidR="00300C91">
        <w:t>i mars</w:t>
      </w:r>
      <w:r w:rsidR="00ED1370">
        <w:t xml:space="preserve"> inkomma med en </w:t>
      </w:r>
      <w:r w:rsidR="007B3DF6">
        <w:t>konsekvens</w:t>
      </w:r>
      <w:r w:rsidR="00ED1370">
        <w:t>analys avseende finansiering av Sveriges andel i ESS</w:t>
      </w:r>
      <w:r w:rsidR="007B3DF6">
        <w:t xml:space="preserve"> t.o.m. 2030</w:t>
      </w:r>
      <w:r w:rsidR="00ED1370">
        <w:t xml:space="preserve"> inklusive konsekvenser av att färdigställandet försenats</w:t>
      </w:r>
      <w:r w:rsidR="00300C91">
        <w:t>.</w:t>
      </w:r>
    </w:p>
    <w:p w:rsidR="006B0F93">
      <w:r>
        <w:br w:type="page"/>
      </w:r>
    </w:p>
    <w:p w:rsidR="0065095D" w:rsidP="0065095D">
      <w:pPr>
        <w:pStyle w:val="BodyText"/>
      </w:pPr>
      <w:bookmarkStart w:id="1" w:name="_Hlk93996680"/>
      <w:r>
        <w:t>Ett komplext</w:t>
      </w:r>
      <w:r w:rsidR="007D3115">
        <w:t xml:space="preserve"> och</w:t>
      </w:r>
      <w:r>
        <w:t xml:space="preserve"> internationellt samarbete av det här slaget påverkas </w:t>
      </w:r>
      <w:r w:rsidR="004416DC">
        <w:t>märkbart</w:t>
      </w:r>
      <w:r w:rsidR="00AA7F11">
        <w:t xml:space="preserve"> </w:t>
      </w:r>
      <w:r>
        <w:t xml:space="preserve">av den pågående pandemin. </w:t>
      </w:r>
      <w:r w:rsidR="00431916">
        <w:t>Regeringen och Vetenskapsrådet följer utvecklingen</w:t>
      </w:r>
      <w:r>
        <w:t xml:space="preserve"> </w:t>
      </w:r>
      <w:r w:rsidR="007B3DF6">
        <w:t xml:space="preserve">noga, </w:t>
      </w:r>
      <w:r>
        <w:t xml:space="preserve">och </w:t>
      </w:r>
      <w:bookmarkEnd w:id="1"/>
      <w:r w:rsidR="00DD4BF8">
        <w:t xml:space="preserve">jag </w:t>
      </w:r>
      <w:r w:rsidR="007B3DF6">
        <w:t xml:space="preserve">ser fram emot </w:t>
      </w:r>
      <w:r w:rsidR="00DD4BF8">
        <w:t xml:space="preserve">att ta del av </w:t>
      </w:r>
      <w:r w:rsidR="007B3DF6">
        <w:t>de konsekvensanalyser som kommer att presenteras under våren.</w:t>
      </w:r>
    </w:p>
    <w:p w:rsidR="00574387" w:rsidP="009231D5">
      <w:pPr>
        <w:pStyle w:val="BodyText"/>
      </w:pPr>
      <w:r>
        <w:t xml:space="preserve">Stockholm den </w:t>
      </w:r>
      <w:sdt>
        <w:sdtPr>
          <w:id w:val="-1225218591"/>
          <w:placeholder>
            <w:docPart w:val="D4635F04438B402D93059268A7951609"/>
          </w:placeholder>
          <w:dataBinding w:xpath="/ns0:DocumentInfo[1]/ns0:BaseInfo[1]/ns0:HeaderDate[1]" w:storeItemID="{0E196C7F-6848-4C84-98B8-CFEF4D8B4CDA}" w:prefixMappings="xmlns:ns0='http://lp/documentinfo/RK' "/>
          <w:date w:fullDate="2022-01-26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26 januari 2022</w:t>
          </w:r>
        </w:sdtContent>
      </w:sdt>
    </w:p>
    <w:p w:rsidR="00574387" w:rsidP="004E7A8F">
      <w:pPr>
        <w:pStyle w:val="Brdtextutanavstnd"/>
      </w:pPr>
    </w:p>
    <w:p w:rsidR="00574387" w:rsidRPr="00DB48AB" w:rsidP="00DB48AB">
      <w:pPr>
        <w:pStyle w:val="BodyText"/>
      </w:pPr>
      <w:r>
        <w:t>Anna Ekström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7438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74387" w:rsidRPr="007D73AB" w:rsidP="00340DE0">
          <w:pPr>
            <w:pStyle w:val="Header"/>
          </w:pPr>
        </w:p>
      </w:tc>
      <w:tc>
        <w:tcPr>
          <w:tcW w:w="1134" w:type="dxa"/>
        </w:tcPr>
        <w:p w:rsidR="0057438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7438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74387" w:rsidRPr="00710A6C" w:rsidP="00EE3C0F">
          <w:pPr>
            <w:pStyle w:val="Header"/>
            <w:rPr>
              <w:b/>
            </w:rPr>
          </w:pPr>
        </w:p>
        <w:p w:rsidR="00574387" w:rsidP="00EE3C0F">
          <w:pPr>
            <w:pStyle w:val="Header"/>
          </w:pPr>
        </w:p>
        <w:p w:rsidR="00574387" w:rsidP="00EE3C0F">
          <w:pPr>
            <w:pStyle w:val="Header"/>
          </w:pPr>
        </w:p>
        <w:p w:rsidR="0057438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6110CEAD16D413CA27A86CEB95221C1"/>
            </w:placeholder>
            <w:dataBinding w:xpath="/ns0:DocumentInfo[1]/ns0:BaseInfo[1]/ns0:Dnr[1]" w:storeItemID="{0E196C7F-6848-4C84-98B8-CFEF4D8B4CDA}" w:prefixMappings="xmlns:ns0='http://lp/documentinfo/RK' "/>
            <w:text/>
          </w:sdtPr>
          <w:sdtContent>
            <w:p w:rsidR="00574387" w:rsidP="00EE3C0F">
              <w:pPr>
                <w:pStyle w:val="Header"/>
              </w:pPr>
              <w:r>
                <w:t>U2022/</w:t>
              </w:r>
              <w:r w:rsidR="00183A98">
                <w:t>00282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9B7FF9724534BBBB97AE3035B76400D"/>
            </w:placeholder>
            <w:showingPlcHdr/>
            <w:dataBinding w:xpath="/ns0:DocumentInfo[1]/ns0:BaseInfo[1]/ns0:DocNumber[1]" w:storeItemID="{0E196C7F-6848-4C84-98B8-CFEF4D8B4CDA}" w:prefixMappings="xmlns:ns0='http://lp/documentinfo/RK' "/>
            <w:text/>
          </w:sdtPr>
          <w:sdtContent>
            <w:p w:rsidR="0057438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74387" w:rsidP="00EE3C0F">
          <w:pPr>
            <w:pStyle w:val="Header"/>
          </w:pPr>
        </w:p>
      </w:tc>
      <w:tc>
        <w:tcPr>
          <w:tcW w:w="1134" w:type="dxa"/>
        </w:tcPr>
        <w:p w:rsidR="00574387" w:rsidP="0094502D">
          <w:pPr>
            <w:pStyle w:val="Header"/>
          </w:pPr>
        </w:p>
        <w:p w:rsidR="0057438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34F07141E7B487DA2C094A71DDF03C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83A98" w:rsidRPr="00183A98" w:rsidP="00340DE0">
              <w:pPr>
                <w:pStyle w:val="Header"/>
                <w:rPr>
                  <w:b/>
                </w:rPr>
              </w:pPr>
              <w:r w:rsidRPr="00183A98">
                <w:rPr>
                  <w:b/>
                </w:rPr>
                <w:t>Utbildningsdepartementet</w:t>
              </w:r>
            </w:p>
            <w:p w:rsidR="00183A98" w:rsidP="00340DE0">
              <w:pPr>
                <w:pStyle w:val="Header"/>
              </w:pPr>
              <w:r w:rsidRPr="00183A98">
                <w:t>Utbildningsministern</w:t>
              </w:r>
            </w:p>
            <w:p w:rsidR="00574387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8CE9A78B44B45DA94F79DDEEDA24E1B"/>
          </w:placeholder>
          <w:dataBinding w:xpath="/ns0:DocumentInfo[1]/ns0:BaseInfo[1]/ns0:Recipient[1]" w:storeItemID="{0E196C7F-6848-4C84-98B8-CFEF4D8B4CDA}" w:prefixMappings="xmlns:ns0='http://lp/documentinfo/RK' "/>
          <w:text w:multiLine="1"/>
        </w:sdtPr>
        <w:sdtContent>
          <w:tc>
            <w:tcPr>
              <w:tcW w:w="3170" w:type="dxa"/>
            </w:tcPr>
            <w:p w:rsidR="0057438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7438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4421ED0"/>
    <w:multiLevelType w:val="multilevel"/>
    <w:tmpl w:val="6EEC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1B563932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1B563932"/>
    <w:numStyleLink w:val="RKNumreradlista"/>
  </w:abstractNum>
  <w:abstractNum w:abstractNumId="21">
    <w:nsid w:val="2F604539"/>
    <w:multiLevelType w:val="multilevel"/>
    <w:tmpl w:val="1B563932"/>
    <w:numStyleLink w:val="RKNumreradlista"/>
  </w:abstractNum>
  <w:abstractNum w:abstractNumId="22">
    <w:nsid w:val="348522EF"/>
    <w:multiLevelType w:val="multilevel"/>
    <w:tmpl w:val="1B563932"/>
    <w:numStyleLink w:val="RKNumreradlista"/>
  </w:abstractNum>
  <w:abstractNum w:abstractNumId="23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1B563932"/>
    <w:numStyleLink w:val="RKNumreradlista"/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6110CEAD16D413CA27A86CEB95221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EFCF2E-48DA-4E7F-BB53-DF2FF731D778}"/>
      </w:docPartPr>
      <w:docPartBody>
        <w:p w:rsidR="003439C9" w:rsidP="0089371E">
          <w:pPr>
            <w:pStyle w:val="06110CEAD16D413CA27A86CEB95221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9B7FF9724534BBBB97AE3035B7640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40DA46-2A35-4395-B49B-D52B4272D863}"/>
      </w:docPartPr>
      <w:docPartBody>
        <w:p w:rsidR="003439C9" w:rsidP="0089371E">
          <w:pPr>
            <w:pStyle w:val="A9B7FF9724534BBBB97AE3035B76400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34F07141E7B487DA2C094A71DDF03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DB13D0-9192-4F71-92F8-3B2959612A43}"/>
      </w:docPartPr>
      <w:docPartBody>
        <w:p w:rsidR="003439C9" w:rsidP="0089371E">
          <w:pPr>
            <w:pStyle w:val="334F07141E7B487DA2C094A71DDF03C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CE9A78B44B45DA94F79DDEEDA24E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8B2B16-B209-4863-B550-ECDFE120ED00}"/>
      </w:docPartPr>
      <w:docPartBody>
        <w:p w:rsidR="003439C9" w:rsidP="0089371E">
          <w:pPr>
            <w:pStyle w:val="28CE9A78B44B45DA94F79DDEEDA24E1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4635F04438B402D93059268A79516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0D742E-B6A0-4C07-989A-71EC048A05DA}"/>
      </w:docPartPr>
      <w:docPartBody>
        <w:p w:rsidR="003439C9" w:rsidP="0089371E">
          <w:pPr>
            <w:pStyle w:val="D4635F04438B402D93059268A7951609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5D4D01C78A45ECB6E37A6658A9B37F">
    <w:name w:val="CB5D4D01C78A45ECB6E37A6658A9B37F"/>
    <w:rsid w:val="0089371E"/>
  </w:style>
  <w:style w:type="character" w:styleId="PlaceholderText">
    <w:name w:val="Placeholder Text"/>
    <w:basedOn w:val="DefaultParagraphFont"/>
    <w:uiPriority w:val="99"/>
    <w:semiHidden/>
    <w:rsid w:val="0089371E"/>
    <w:rPr>
      <w:noProof w:val="0"/>
      <w:color w:val="808080"/>
    </w:rPr>
  </w:style>
  <w:style w:type="paragraph" w:customStyle="1" w:styleId="FB9AF86F64D64F0AB4A9656D7EA5D980">
    <w:name w:val="FB9AF86F64D64F0AB4A9656D7EA5D980"/>
    <w:rsid w:val="0089371E"/>
  </w:style>
  <w:style w:type="paragraph" w:customStyle="1" w:styleId="CAB6CD9D7CFC4816A4C548FD78295E86">
    <w:name w:val="CAB6CD9D7CFC4816A4C548FD78295E86"/>
    <w:rsid w:val="0089371E"/>
  </w:style>
  <w:style w:type="paragraph" w:customStyle="1" w:styleId="88B5036F8E4C4A1AB2E72A37990E0013">
    <w:name w:val="88B5036F8E4C4A1AB2E72A37990E0013"/>
    <w:rsid w:val="0089371E"/>
  </w:style>
  <w:style w:type="paragraph" w:customStyle="1" w:styleId="06110CEAD16D413CA27A86CEB95221C1">
    <w:name w:val="06110CEAD16D413CA27A86CEB95221C1"/>
    <w:rsid w:val="0089371E"/>
  </w:style>
  <w:style w:type="paragraph" w:customStyle="1" w:styleId="A9B7FF9724534BBBB97AE3035B76400D">
    <w:name w:val="A9B7FF9724534BBBB97AE3035B76400D"/>
    <w:rsid w:val="0089371E"/>
  </w:style>
  <w:style w:type="paragraph" w:customStyle="1" w:styleId="444E6CA38CC64E47AA81F2D1490E661B">
    <w:name w:val="444E6CA38CC64E47AA81F2D1490E661B"/>
    <w:rsid w:val="0089371E"/>
  </w:style>
  <w:style w:type="paragraph" w:customStyle="1" w:styleId="DAD3A683543C44B683409B12694751B5">
    <w:name w:val="DAD3A683543C44B683409B12694751B5"/>
    <w:rsid w:val="0089371E"/>
  </w:style>
  <w:style w:type="paragraph" w:customStyle="1" w:styleId="78DE5AFEB4EA4A2390192697722A92F1">
    <w:name w:val="78DE5AFEB4EA4A2390192697722A92F1"/>
    <w:rsid w:val="0089371E"/>
  </w:style>
  <w:style w:type="paragraph" w:customStyle="1" w:styleId="334F07141E7B487DA2C094A71DDF03C0">
    <w:name w:val="334F07141E7B487DA2C094A71DDF03C0"/>
    <w:rsid w:val="0089371E"/>
  </w:style>
  <w:style w:type="paragraph" w:customStyle="1" w:styleId="28CE9A78B44B45DA94F79DDEEDA24E1B">
    <w:name w:val="28CE9A78B44B45DA94F79DDEEDA24E1B"/>
    <w:rsid w:val="0089371E"/>
  </w:style>
  <w:style w:type="paragraph" w:customStyle="1" w:styleId="A9B7FF9724534BBBB97AE3035B76400D1">
    <w:name w:val="A9B7FF9724534BBBB97AE3035B76400D1"/>
    <w:rsid w:val="0089371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34F07141E7B487DA2C094A71DDF03C01">
    <w:name w:val="334F07141E7B487DA2C094A71DDF03C01"/>
    <w:rsid w:val="0089371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C9C429CAAC840CEB5DED9D416059220">
    <w:name w:val="6C9C429CAAC840CEB5DED9D416059220"/>
    <w:rsid w:val="0089371E"/>
  </w:style>
  <w:style w:type="paragraph" w:customStyle="1" w:styleId="FC7DFBDFB5EA4E0EA7D9D976FABA8331">
    <w:name w:val="FC7DFBDFB5EA4E0EA7D9D976FABA8331"/>
    <w:rsid w:val="0089371E"/>
  </w:style>
  <w:style w:type="paragraph" w:customStyle="1" w:styleId="502E509007DA44E4BDB5FBF3314E7950">
    <w:name w:val="502E509007DA44E4BDB5FBF3314E7950"/>
    <w:rsid w:val="0089371E"/>
  </w:style>
  <w:style w:type="paragraph" w:customStyle="1" w:styleId="E11F49BF98DD4CAD9C986052F52CDF5F">
    <w:name w:val="E11F49BF98DD4CAD9C986052F52CDF5F"/>
    <w:rsid w:val="0089371E"/>
  </w:style>
  <w:style w:type="paragraph" w:customStyle="1" w:styleId="6B76BB84FDEE4EFD805A3E3CEC401D57">
    <w:name w:val="6B76BB84FDEE4EFD805A3E3CEC401D57"/>
    <w:rsid w:val="0089371E"/>
  </w:style>
  <w:style w:type="paragraph" w:customStyle="1" w:styleId="D4635F04438B402D93059268A7951609">
    <w:name w:val="D4635F04438B402D93059268A7951609"/>
    <w:rsid w:val="0089371E"/>
  </w:style>
  <w:style w:type="paragraph" w:customStyle="1" w:styleId="9BD9D6C5A4C24F71A1CDA632B8817071">
    <w:name w:val="9BD9D6C5A4C24F71A1CDA632B8817071"/>
    <w:rsid w:val="008937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3b8133fa-b73b-4097-8f2a-3cbca3cdcd6e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2022-01-26T00:00:00</HeaderDate>
    <Office/>
    <Dnr>U2022/00282</Dnr>
    <ParagrafNr/>
    <DocumentTitle/>
    <VisitingAddress/>
    <Extra1/>
    <Extra2/>
    <Extra3>Mats Persson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988C8F2C-B520-4DFA-B634-88ABCAEF07F9}"/>
</file>

<file path=customXml/itemProps2.xml><?xml version="1.0" encoding="utf-8"?>
<ds:datastoreItem xmlns:ds="http://schemas.openxmlformats.org/officeDocument/2006/customXml" ds:itemID="{755AB516-2026-40EE-A926-618D82C91A8D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E8D5C28D-5E2F-4B33-B02F-35203D09042D}"/>
</file>

<file path=customXml/itemProps5.xml><?xml version="1.0" encoding="utf-8"?>
<ds:datastoreItem xmlns:ds="http://schemas.openxmlformats.org/officeDocument/2006/customXml" ds:itemID="{0E196C7F-6848-4C84-98B8-CFEF4D8B4CD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242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2021_22_819 av Mats Persson (L) European Spallation Source (ESS).docx</dc:title>
  <cp:revision>2</cp:revision>
  <dcterms:created xsi:type="dcterms:W3CDTF">2022-01-26T10:02:00Z</dcterms:created>
  <dcterms:modified xsi:type="dcterms:W3CDTF">2022-01-26T10:02:00Z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0e074c67-d369-4bba-9ffd-211521b56b3c</vt:lpwstr>
  </property>
</Properties>
</file>