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859C" w14:textId="53259443" w:rsidR="009C2A23" w:rsidRDefault="009C2A23" w:rsidP="009C2A23">
      <w:pPr>
        <w:pStyle w:val="Rubrik"/>
        <w:spacing w:after="0"/>
      </w:pPr>
      <w:bookmarkStart w:id="0" w:name="Start"/>
      <w:bookmarkEnd w:id="0"/>
      <w:r>
        <w:t>Svar på fråga 20</w:t>
      </w:r>
      <w:r w:rsidR="00C27E0B">
        <w:t>21</w:t>
      </w:r>
      <w:r>
        <w:t>/2</w:t>
      </w:r>
      <w:r w:rsidR="00C27E0B">
        <w:t>1</w:t>
      </w:r>
      <w:r>
        <w:t>:</w:t>
      </w:r>
      <w:r w:rsidR="00C27E0B">
        <w:t>2895</w:t>
      </w:r>
      <w:r>
        <w:t xml:space="preserve"> av </w:t>
      </w:r>
      <w:r w:rsidR="00C27E0B">
        <w:t>Björn Söder</w:t>
      </w:r>
      <w:r>
        <w:t xml:space="preserve"> (</w:t>
      </w:r>
      <w:r w:rsidR="00C27E0B">
        <w:t>SD</w:t>
      </w:r>
      <w:r>
        <w:t xml:space="preserve">) </w:t>
      </w:r>
      <w:r w:rsidR="00C27E0B">
        <w:t>Sveriges ansvar i världen</w:t>
      </w:r>
    </w:p>
    <w:p w14:paraId="67B07ACD" w14:textId="77777777" w:rsidR="009C2A23" w:rsidRDefault="009C2A23" w:rsidP="009C2A23">
      <w:pPr>
        <w:pStyle w:val="Brdtext"/>
        <w:spacing w:after="0"/>
      </w:pPr>
    </w:p>
    <w:p w14:paraId="1EEEE1BB" w14:textId="4C16ED9E" w:rsidR="00803BB1" w:rsidRDefault="00BA0909" w:rsidP="00C27E0B">
      <w:sdt>
        <w:sdtPr>
          <w:alias w:val="Frågeställare"/>
          <w:tag w:val="delete"/>
          <w:id w:val="-1635256365"/>
          <w:placeholder>
            <w:docPart w:val="BB66A1D57B8F43FE926860D5412FBFD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C27E0B">
            <w:t>Björn Söder</w:t>
          </w:r>
          <w:r w:rsidR="009C2A23" w:rsidRPr="00B65E0E">
            <w:t xml:space="preserve"> </w:t>
          </w:r>
        </w:sdtContent>
      </w:sdt>
      <w:r w:rsidR="009C2A23" w:rsidRPr="00B65E0E">
        <w:t xml:space="preserve">har frågat mig om </w:t>
      </w:r>
      <w:r w:rsidR="00C27E0B">
        <w:t>Sverige har ansvar för att ta hand om hela världen, eller om jag kommer att vidta åtgärder för att prioritera att svenska skattemedel i första hand går till att laga den svenska välfärden.</w:t>
      </w:r>
    </w:p>
    <w:p w14:paraId="3A70F82C" w14:textId="07C558DC" w:rsidR="00913668" w:rsidRDefault="00C27E0B" w:rsidP="00C27E0B">
      <w:r>
        <w:t>Sverige har en lång tradition av jämlikhet</w:t>
      </w:r>
      <w:r w:rsidR="007406F1">
        <w:t xml:space="preserve"> och</w:t>
      </w:r>
      <w:r>
        <w:t xml:space="preserve"> solidaritet</w:t>
      </w:r>
      <w:r w:rsidR="007406F1">
        <w:t>,</w:t>
      </w:r>
      <w:r>
        <w:t xml:space="preserve"> såväl nationellt som globalt, vilket ger oss inflytande och respekt världen över. Det är något vi ska vara stolta över.</w:t>
      </w:r>
      <w:r w:rsidR="00913668">
        <w:t xml:space="preserve"> Det gynnar även Sverige inom områden som ha</w:t>
      </w:r>
      <w:r w:rsidR="00913668" w:rsidRPr="0027007C">
        <w:t>ndel, fred och säkerhet. Klimat</w:t>
      </w:r>
      <w:r w:rsidR="00803FD7" w:rsidRPr="0027007C">
        <w:t>krisen</w:t>
      </w:r>
      <w:r w:rsidR="004B5B36" w:rsidRPr="0027007C">
        <w:t>,</w:t>
      </w:r>
      <w:r w:rsidR="00803FD7" w:rsidRPr="0027007C">
        <w:t xml:space="preserve"> </w:t>
      </w:r>
      <w:r w:rsidR="00913668" w:rsidRPr="0027007C">
        <w:t>hot</w:t>
      </w:r>
      <w:r w:rsidR="00803FD7" w:rsidRPr="0027007C">
        <w:t>et</w:t>
      </w:r>
      <w:r w:rsidR="00913668" w:rsidRPr="0027007C">
        <w:t xml:space="preserve"> mot </w:t>
      </w:r>
      <w:r w:rsidR="00803FD7" w:rsidRPr="0027007C">
        <w:t xml:space="preserve">den </w:t>
      </w:r>
      <w:r w:rsidR="00913668" w:rsidRPr="0027007C">
        <w:t>biologisk</w:t>
      </w:r>
      <w:r w:rsidR="00803FD7" w:rsidRPr="0027007C">
        <w:t>a</w:t>
      </w:r>
      <w:r w:rsidR="00913668" w:rsidRPr="0027007C">
        <w:t xml:space="preserve"> mångfald</w:t>
      </w:r>
      <w:r w:rsidR="00803FD7" w:rsidRPr="0027007C">
        <w:t>en</w:t>
      </w:r>
      <w:r w:rsidR="004B5B36" w:rsidRPr="0027007C">
        <w:t xml:space="preserve"> och de stora hälsoutmaningarna</w:t>
      </w:r>
      <w:r w:rsidR="00913668" w:rsidRPr="0027007C">
        <w:t xml:space="preserve"> är </w:t>
      </w:r>
      <w:r w:rsidR="004B5B36" w:rsidRPr="0027007C">
        <w:t>några av de</w:t>
      </w:r>
      <w:r w:rsidR="0027007C" w:rsidRPr="0027007C">
        <w:t xml:space="preserve"> ödesfrågor som vi måste </w:t>
      </w:r>
      <w:r w:rsidR="00803FD7">
        <w:t xml:space="preserve">bemöta </w:t>
      </w:r>
      <w:r w:rsidR="00913668">
        <w:t xml:space="preserve">genom </w:t>
      </w:r>
      <w:r w:rsidR="00C00BCC">
        <w:t>globala</w:t>
      </w:r>
      <w:r w:rsidR="00913668">
        <w:t xml:space="preserve"> samarbeten</w:t>
      </w:r>
      <w:r w:rsidR="00803FD7">
        <w:t xml:space="preserve"> och genom biståndet</w:t>
      </w:r>
      <w:r w:rsidR="00913668">
        <w:t>.</w:t>
      </w:r>
    </w:p>
    <w:p w14:paraId="035491C6" w14:textId="272BF538" w:rsidR="008577EC" w:rsidRDefault="004B0387" w:rsidP="008577EC">
      <w:r>
        <w:t xml:space="preserve">Jag delar inte bilden att flertalet länder drar ner på sitt bistånd. </w:t>
      </w:r>
      <w:r w:rsidR="008577EC">
        <w:t>Av</w:t>
      </w:r>
      <w:r>
        <w:t xml:space="preserve"> OECD DAC </w:t>
      </w:r>
      <w:r w:rsidR="008577EC">
        <w:t>framgår</w:t>
      </w:r>
      <w:r>
        <w:t xml:space="preserve"> </w:t>
      </w:r>
      <w:r w:rsidR="00CF1E20">
        <w:t xml:space="preserve">att </w:t>
      </w:r>
      <w:r>
        <w:t>biståndet</w:t>
      </w:r>
      <w:r w:rsidR="008577EC">
        <w:t xml:space="preserve"> under 2020 ökade</w:t>
      </w:r>
      <w:r>
        <w:t xml:space="preserve"> globalt</w:t>
      </w:r>
      <w:r w:rsidR="008577EC">
        <w:t xml:space="preserve">, </w:t>
      </w:r>
      <w:r w:rsidR="000D5BCD">
        <w:t>liksom</w:t>
      </w:r>
      <w:r w:rsidR="008577EC">
        <w:t xml:space="preserve"> </w:t>
      </w:r>
      <w:r>
        <w:t>inom EU,</w:t>
      </w:r>
      <w:r w:rsidR="008577EC">
        <w:t xml:space="preserve"> och</w:t>
      </w:r>
      <w:r w:rsidR="003D51B1">
        <w:t xml:space="preserve"> att</w:t>
      </w:r>
      <w:r w:rsidR="008577EC">
        <w:t xml:space="preserve"> länder stod fast vid sina åtaganden även efter att pandemin slagit till. Detta trots de ekonomiska- och sociala utmaningar som denna medfört.</w:t>
      </w:r>
      <w:r w:rsidR="00C3339D">
        <w:t xml:space="preserve"> Den brittiska regeringen har därtill meddelat att deras</w:t>
      </w:r>
      <w:r w:rsidR="00C3339D" w:rsidRPr="00C3339D">
        <w:t xml:space="preserve"> neddragning</w:t>
      </w:r>
      <w:r w:rsidR="00C3339D">
        <w:t xml:space="preserve"> av biståndet</w:t>
      </w:r>
      <w:r w:rsidR="00C3339D" w:rsidRPr="00C3339D">
        <w:t xml:space="preserve"> är temporär och</w:t>
      </w:r>
      <w:r w:rsidR="00C3339D">
        <w:t xml:space="preserve"> att biståndsbudgeten å</w:t>
      </w:r>
      <w:r w:rsidR="00C3339D" w:rsidRPr="00C3339D">
        <w:t>terigen ska vara 0,7</w:t>
      </w:r>
      <w:r w:rsidR="00C3339D">
        <w:t xml:space="preserve"> procent</w:t>
      </w:r>
      <w:r w:rsidR="00C3339D" w:rsidRPr="00C3339D">
        <w:t xml:space="preserve"> av BNI så snart den ekonomiska situationen tillåter</w:t>
      </w:r>
      <w:r w:rsidR="00C3339D">
        <w:t xml:space="preserve"> det.</w:t>
      </w:r>
    </w:p>
    <w:p w14:paraId="325B3DB6" w14:textId="10C8BC90" w:rsidR="004B0387" w:rsidRDefault="00913668" w:rsidP="004B0387">
      <w:r>
        <w:t>Att ha ett generöst bistånd utesluter inte på något sätt en stark välfärdsstat.</w:t>
      </w:r>
      <w:r w:rsidR="005129EA">
        <w:t xml:space="preserve"> Det är viktigt att diskutera prioriteringar och</w:t>
      </w:r>
      <w:r>
        <w:t xml:space="preserve"> </w:t>
      </w:r>
      <w:r w:rsidR="005129EA">
        <w:t>d</w:t>
      </w:r>
      <w:r>
        <w:t>et finns naturligtvis utmaningar i det svenska samhället</w:t>
      </w:r>
      <w:r w:rsidR="008577EC">
        <w:t>,</w:t>
      </w:r>
      <w:r w:rsidR="00C00BCC">
        <w:t xml:space="preserve"> men jag ser inte att en </w:t>
      </w:r>
      <w:r>
        <w:t>urholk</w:t>
      </w:r>
      <w:r w:rsidR="00C00BCC">
        <w:t>ning</w:t>
      </w:r>
      <w:r>
        <w:t xml:space="preserve"> </w:t>
      </w:r>
      <w:r w:rsidR="00803FD7">
        <w:t xml:space="preserve">av </w:t>
      </w:r>
      <w:r>
        <w:t>biståndet på bekostnad av de fattigaste</w:t>
      </w:r>
      <w:r w:rsidR="00C00BCC">
        <w:t xml:space="preserve"> är vägen framåt</w:t>
      </w:r>
      <w:r>
        <w:t>.</w:t>
      </w:r>
      <w:r w:rsidR="00C00BCC">
        <w:t xml:space="preserve"> </w:t>
      </w:r>
      <w:r w:rsidR="006850D4">
        <w:t xml:space="preserve">Jag är övertygad om att </w:t>
      </w:r>
      <w:r w:rsidR="00C00BCC">
        <w:t xml:space="preserve">Sverige kan satsa på sjukvård, skola </w:t>
      </w:r>
      <w:r w:rsidR="003D51B1">
        <w:t>samt</w:t>
      </w:r>
      <w:r w:rsidR="00C00BCC">
        <w:t xml:space="preserve"> äldreomsorg</w:t>
      </w:r>
      <w:r w:rsidR="006850D4">
        <w:t xml:space="preserve"> </w:t>
      </w:r>
      <w:r w:rsidR="00C00BCC">
        <w:t xml:space="preserve">och </w:t>
      </w:r>
      <w:r w:rsidR="008577EC">
        <w:t>samtidigt</w:t>
      </w:r>
      <w:r w:rsidR="006850D4">
        <w:t>, som länder som Norge och Tyskland,</w:t>
      </w:r>
      <w:r w:rsidR="008577EC">
        <w:t xml:space="preserve"> ha ett generöst bistånd</w:t>
      </w:r>
      <w:r w:rsidR="000D5BCD">
        <w:t>.</w:t>
      </w:r>
    </w:p>
    <w:p w14:paraId="51ED17EF" w14:textId="132D9DCA" w:rsidR="009C2A23" w:rsidRPr="00B65E0E" w:rsidRDefault="009C2A23" w:rsidP="004B51B9">
      <w:pPr>
        <w:tabs>
          <w:tab w:val="center" w:pos="3727"/>
        </w:tabs>
      </w:pPr>
      <w:r w:rsidRPr="00B65E0E">
        <w:t xml:space="preserve">Stockholm den </w:t>
      </w:r>
      <w:sdt>
        <w:sdtPr>
          <w:id w:val="-1225218591"/>
          <w:placeholder>
            <w:docPart w:val="58234766D2884EC2B1CA68B0C0245E01"/>
          </w:placeholder>
          <w:dataBinding w:prefixMappings="xmlns:ns0='http://lp/documentinfo/RK' " w:xpath="/ns0:DocumentInfo[1]/ns0:BaseInfo[1]/ns0:HeaderDate[1]" w:storeItemID="{4F79AE34-C6E0-4D9A-9698-4F078FF1184F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311C4">
            <w:t>26 maj 2021</w:t>
          </w:r>
        </w:sdtContent>
      </w:sdt>
      <w:r w:rsidR="004B51B9" w:rsidRPr="00B65E0E">
        <w:tab/>
      </w:r>
    </w:p>
    <w:p w14:paraId="7FA92B36" w14:textId="2F82DE80" w:rsidR="002A0DE4" w:rsidRPr="00FD054A" w:rsidRDefault="00BA0909" w:rsidP="00D9347F">
      <w:pPr>
        <w:tabs>
          <w:tab w:val="left" w:pos="2895"/>
        </w:tabs>
        <w:rPr>
          <w:rFonts w:ascii="OrigGarmnd BT" w:hAnsi="OrigGarmnd BT"/>
          <w:sz w:val="24"/>
          <w:szCs w:val="24"/>
        </w:rPr>
      </w:pP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5FA1928D8F2E4DA7AC0385DE85696C0E"/>
          </w:placeholder>
          <w:dataBinding w:prefixMappings="xmlns:ns0='http://lp/documentinfo/RK' " w:xpath="/ns0:DocumentInfo[1]/ns0:BaseInfo[1]/ns0:TopSender[1]" w:storeItemID="{4F79AE34-C6E0-4D9A-9698-4F078FF1184F}"/>
          <w:comboBox w:lastValue="Per Olsson Fridh">
            <w:listItem w:displayText="Margot Wallström" w:value="Utrikesministern"/>
            <w:listItem w:displayText="Peter Eriksson" w:value="Biståndsministern"/>
            <w:listItem w:displayText="Ann Linde" w:value="Utrikeshandelsministern och ministern med ansvar för nordiska frågor"/>
          </w:comboBox>
        </w:sdtPr>
        <w:sdtEndPr/>
        <w:sdtContent>
          <w:r w:rsidR="00C27E0B">
            <w:t>Per Olsson Fridh</w:t>
          </w:r>
        </w:sdtContent>
      </w:sdt>
      <w:r w:rsidR="00D9347F">
        <w:tab/>
      </w:r>
    </w:p>
    <w:sectPr w:rsidR="002A0DE4" w:rsidRPr="00FD054A" w:rsidSect="00D9347F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9A95" w14:textId="77777777" w:rsidR="0071616D" w:rsidRDefault="0071616D" w:rsidP="00A87A54">
      <w:pPr>
        <w:spacing w:after="0" w:line="240" w:lineRule="auto"/>
      </w:pPr>
      <w:r>
        <w:separator/>
      </w:r>
    </w:p>
  </w:endnote>
  <w:endnote w:type="continuationSeparator" w:id="0">
    <w:p w14:paraId="36FC92AF" w14:textId="77777777" w:rsidR="0071616D" w:rsidRDefault="007161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1186DBA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29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4C57" w14:textId="77777777" w:rsidR="0071616D" w:rsidRDefault="0071616D" w:rsidP="00A87A54">
      <w:pPr>
        <w:spacing w:after="0" w:line="240" w:lineRule="auto"/>
      </w:pPr>
      <w:r>
        <w:separator/>
      </w:r>
    </w:p>
  </w:footnote>
  <w:footnote w:type="continuationSeparator" w:id="0">
    <w:p w14:paraId="0C0FE404" w14:textId="77777777" w:rsidR="0071616D" w:rsidRDefault="007161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p w14:paraId="3F748EBE" w14:textId="3FB1C4E0" w:rsidR="004811EB" w:rsidRDefault="004811E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20FCBC0F" w:rsidR="004811EB" w:rsidRDefault="00AE7882" w:rsidP="00EE3C0F">
              <w:pPr>
                <w:pStyle w:val="Sidhuvud"/>
              </w:pPr>
              <w:r>
                <w:t>UD2021/07453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7119067B" w14:textId="5646D7C9" w:rsidR="004B51B9" w:rsidRDefault="002F1D4D" w:rsidP="00340DE0">
              <w:pPr>
                <w:pStyle w:val="Sidhuvud"/>
              </w:pPr>
              <w:r>
                <w:t xml:space="preserve">Statsrådet </w:t>
              </w:r>
              <w:r w:rsidR="00C27E0B">
                <w:t>Olsson Fridh</w:t>
              </w:r>
            </w:p>
            <w:p w14:paraId="5DCB52B1" w14:textId="77777777" w:rsidR="004B51B9" w:rsidRDefault="004B51B9" w:rsidP="00340DE0">
              <w:pPr>
                <w:pStyle w:val="Sidhuvud"/>
              </w:pPr>
            </w:p>
            <w:p w14:paraId="245F4DF9" w14:textId="62315F58" w:rsidR="004811EB" w:rsidRPr="00340DE0" w:rsidRDefault="004811EB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6FFDB9C195E4860B2F5762CBF184441"/>
            </w:placeholder>
            <w:dataBinding w:prefixMappings="xmlns:ns0='http://lp/documentinfo/RK' " w:xpath="/ns0:DocumentInfo[1]/ns0:BaseInfo[1]/ns0:Recipient[1]" w:storeItemID="{4F79AE34-C6E0-4D9A-9698-4F078FF1184F}"/>
            <w:text w:multiLine="1"/>
          </w:sdtPr>
          <w:sdtEndPr/>
          <w:sdtContent>
            <w:p w14:paraId="773F1F19" w14:textId="5FC67AB7" w:rsidR="004811EB" w:rsidRDefault="004811EB" w:rsidP="00547B89">
              <w:pPr>
                <w:pStyle w:val="Sidhuvud"/>
              </w:pPr>
              <w:r>
                <w:t>Till riksdagen</w:t>
              </w:r>
              <w:r w:rsidR="004B51B9">
                <w:br/>
              </w:r>
              <w:r w:rsidR="004B51B9">
                <w:br/>
              </w:r>
            </w:p>
          </w:sdtContent>
        </w:sdt>
      </w:tc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E6A09DA"/>
    <w:multiLevelType w:val="hybridMultilevel"/>
    <w:tmpl w:val="AC5CE316"/>
    <w:lvl w:ilvl="0" w:tplc="9E441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417"/>
    <w:rsid w:val="00040A38"/>
    <w:rsid w:val="00041EDC"/>
    <w:rsid w:val="0004352E"/>
    <w:rsid w:val="0004420B"/>
    <w:rsid w:val="00053CAA"/>
    <w:rsid w:val="000562E7"/>
    <w:rsid w:val="00057FE0"/>
    <w:rsid w:val="00061A2A"/>
    <w:rsid w:val="00061DFA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371"/>
    <w:rsid w:val="00093408"/>
    <w:rsid w:val="00093BBF"/>
    <w:rsid w:val="0009435C"/>
    <w:rsid w:val="000A13CA"/>
    <w:rsid w:val="000A43BD"/>
    <w:rsid w:val="000A456A"/>
    <w:rsid w:val="000A5E43"/>
    <w:rsid w:val="000B56A9"/>
    <w:rsid w:val="000C4A7A"/>
    <w:rsid w:val="000C61D1"/>
    <w:rsid w:val="000D31A9"/>
    <w:rsid w:val="000D370F"/>
    <w:rsid w:val="000D3B2B"/>
    <w:rsid w:val="000D5449"/>
    <w:rsid w:val="000D5BCD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F1D"/>
    <w:rsid w:val="00130EC3"/>
    <w:rsid w:val="001318F5"/>
    <w:rsid w:val="001331B1"/>
    <w:rsid w:val="00134837"/>
    <w:rsid w:val="00135111"/>
    <w:rsid w:val="001428E2"/>
    <w:rsid w:val="0014621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18FA"/>
    <w:rsid w:val="001B4824"/>
    <w:rsid w:val="001C0964"/>
    <w:rsid w:val="001C42E2"/>
    <w:rsid w:val="001C4980"/>
    <w:rsid w:val="001C5DC9"/>
    <w:rsid w:val="001C71A9"/>
    <w:rsid w:val="001D12FC"/>
    <w:rsid w:val="001D1B0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9CC"/>
    <w:rsid w:val="001F4302"/>
    <w:rsid w:val="001F50BE"/>
    <w:rsid w:val="001F525B"/>
    <w:rsid w:val="001F6BBE"/>
    <w:rsid w:val="00201E0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D6D"/>
    <w:rsid w:val="00233264"/>
    <w:rsid w:val="00233D52"/>
    <w:rsid w:val="00234239"/>
    <w:rsid w:val="00237147"/>
    <w:rsid w:val="002418C8"/>
    <w:rsid w:val="00242AD1"/>
    <w:rsid w:val="0024412C"/>
    <w:rsid w:val="002449FF"/>
    <w:rsid w:val="00252C77"/>
    <w:rsid w:val="00260D2D"/>
    <w:rsid w:val="002617B0"/>
    <w:rsid w:val="00264503"/>
    <w:rsid w:val="0026669B"/>
    <w:rsid w:val="00267650"/>
    <w:rsid w:val="0027007C"/>
    <w:rsid w:val="00271D00"/>
    <w:rsid w:val="00275872"/>
    <w:rsid w:val="00281106"/>
    <w:rsid w:val="00281D1A"/>
    <w:rsid w:val="00282263"/>
    <w:rsid w:val="00282417"/>
    <w:rsid w:val="00282D27"/>
    <w:rsid w:val="00283526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0589"/>
    <w:rsid w:val="002E080D"/>
    <w:rsid w:val="002E150B"/>
    <w:rsid w:val="002E25A9"/>
    <w:rsid w:val="002E2C89"/>
    <w:rsid w:val="002E32EE"/>
    <w:rsid w:val="002E3609"/>
    <w:rsid w:val="002E4D3F"/>
    <w:rsid w:val="002E61A5"/>
    <w:rsid w:val="002F0DE0"/>
    <w:rsid w:val="002F1D4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5598C"/>
    <w:rsid w:val="00360ED5"/>
    <w:rsid w:val="00365461"/>
    <w:rsid w:val="00367020"/>
    <w:rsid w:val="00370311"/>
    <w:rsid w:val="00380663"/>
    <w:rsid w:val="003853E3"/>
    <w:rsid w:val="0038587E"/>
    <w:rsid w:val="00392ED4"/>
    <w:rsid w:val="00393680"/>
    <w:rsid w:val="00394D4C"/>
    <w:rsid w:val="003A1315"/>
    <w:rsid w:val="003A273A"/>
    <w:rsid w:val="003A2E73"/>
    <w:rsid w:val="003A3071"/>
    <w:rsid w:val="003A5969"/>
    <w:rsid w:val="003A5C58"/>
    <w:rsid w:val="003B0C81"/>
    <w:rsid w:val="003B6C5A"/>
    <w:rsid w:val="003C6A20"/>
    <w:rsid w:val="003C7BE0"/>
    <w:rsid w:val="003D0DD3"/>
    <w:rsid w:val="003D17EF"/>
    <w:rsid w:val="003D18BB"/>
    <w:rsid w:val="003D3535"/>
    <w:rsid w:val="003D4D9F"/>
    <w:rsid w:val="003D51B1"/>
    <w:rsid w:val="003D7B03"/>
    <w:rsid w:val="003E30BD"/>
    <w:rsid w:val="003E4156"/>
    <w:rsid w:val="003E5A50"/>
    <w:rsid w:val="003E5EE6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1C4"/>
    <w:rsid w:val="00431A7B"/>
    <w:rsid w:val="00433CED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0ACA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50E5"/>
    <w:rsid w:val="004A66B1"/>
    <w:rsid w:val="004A7DC4"/>
    <w:rsid w:val="004B0387"/>
    <w:rsid w:val="004B1E7B"/>
    <w:rsid w:val="004B3029"/>
    <w:rsid w:val="004B35E7"/>
    <w:rsid w:val="004B51B9"/>
    <w:rsid w:val="004B55FB"/>
    <w:rsid w:val="004B5B36"/>
    <w:rsid w:val="004B63BF"/>
    <w:rsid w:val="004B66DA"/>
    <w:rsid w:val="004B696B"/>
    <w:rsid w:val="004B7DFF"/>
    <w:rsid w:val="004C3A3F"/>
    <w:rsid w:val="004C5686"/>
    <w:rsid w:val="004C6E0C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29EA"/>
    <w:rsid w:val="00513E7D"/>
    <w:rsid w:val="00514A67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986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C3020"/>
    <w:rsid w:val="005D07C2"/>
    <w:rsid w:val="005D2EA5"/>
    <w:rsid w:val="005D4E4A"/>
    <w:rsid w:val="005E2F29"/>
    <w:rsid w:val="005E400D"/>
    <w:rsid w:val="005E4E79"/>
    <w:rsid w:val="005E5085"/>
    <w:rsid w:val="005E5CE7"/>
    <w:rsid w:val="005E790C"/>
    <w:rsid w:val="005F08C5"/>
    <w:rsid w:val="005F1E54"/>
    <w:rsid w:val="005F58F5"/>
    <w:rsid w:val="00605718"/>
    <w:rsid w:val="00605C66"/>
    <w:rsid w:val="00607814"/>
    <w:rsid w:val="006175D7"/>
    <w:rsid w:val="0062061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1BC"/>
    <w:rsid w:val="006700F0"/>
    <w:rsid w:val="0067035D"/>
    <w:rsid w:val="006708AD"/>
    <w:rsid w:val="00670A48"/>
    <w:rsid w:val="0067294E"/>
    <w:rsid w:val="00672F6F"/>
    <w:rsid w:val="00674C2F"/>
    <w:rsid w:val="00674C8B"/>
    <w:rsid w:val="00674EAC"/>
    <w:rsid w:val="00676C90"/>
    <w:rsid w:val="00681775"/>
    <w:rsid w:val="006818BE"/>
    <w:rsid w:val="006850D4"/>
    <w:rsid w:val="006900B1"/>
    <w:rsid w:val="00691AEE"/>
    <w:rsid w:val="006920C5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5786"/>
    <w:rsid w:val="00706D1F"/>
    <w:rsid w:val="00710A6C"/>
    <w:rsid w:val="00710D98"/>
    <w:rsid w:val="00711CE9"/>
    <w:rsid w:val="00712266"/>
    <w:rsid w:val="00712593"/>
    <w:rsid w:val="00712D82"/>
    <w:rsid w:val="0071615A"/>
    <w:rsid w:val="0071616D"/>
    <w:rsid w:val="00716E22"/>
    <w:rsid w:val="007171AB"/>
    <w:rsid w:val="007213D0"/>
    <w:rsid w:val="00721FBA"/>
    <w:rsid w:val="00726BF6"/>
    <w:rsid w:val="00732599"/>
    <w:rsid w:val="00732965"/>
    <w:rsid w:val="00733F3F"/>
    <w:rsid w:val="007406F1"/>
    <w:rsid w:val="00742486"/>
    <w:rsid w:val="007430E0"/>
    <w:rsid w:val="00743E09"/>
    <w:rsid w:val="00744B5C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B5098"/>
    <w:rsid w:val="007C44FF"/>
    <w:rsid w:val="007C6456"/>
    <w:rsid w:val="007C7BDB"/>
    <w:rsid w:val="007D2308"/>
    <w:rsid w:val="007D2FF5"/>
    <w:rsid w:val="007D5238"/>
    <w:rsid w:val="007D73AB"/>
    <w:rsid w:val="007D790E"/>
    <w:rsid w:val="007E2712"/>
    <w:rsid w:val="007E4A9C"/>
    <w:rsid w:val="007E5516"/>
    <w:rsid w:val="007E7EE2"/>
    <w:rsid w:val="007F06CA"/>
    <w:rsid w:val="0080228F"/>
    <w:rsid w:val="00803BB1"/>
    <w:rsid w:val="00803FD7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376AC"/>
    <w:rsid w:val="00841486"/>
    <w:rsid w:val="00842BC9"/>
    <w:rsid w:val="008431AF"/>
    <w:rsid w:val="0084476E"/>
    <w:rsid w:val="00847233"/>
    <w:rsid w:val="008504F6"/>
    <w:rsid w:val="008573B9"/>
    <w:rsid w:val="008577EC"/>
    <w:rsid w:val="0085782D"/>
    <w:rsid w:val="00863BB7"/>
    <w:rsid w:val="008730FD"/>
    <w:rsid w:val="00873DA1"/>
    <w:rsid w:val="0087466A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404"/>
    <w:rsid w:val="008A3961"/>
    <w:rsid w:val="008A40CC"/>
    <w:rsid w:val="008A4CEA"/>
    <w:rsid w:val="008A7506"/>
    <w:rsid w:val="008B1603"/>
    <w:rsid w:val="008B20ED"/>
    <w:rsid w:val="008B6135"/>
    <w:rsid w:val="008C0C35"/>
    <w:rsid w:val="008C1760"/>
    <w:rsid w:val="008C4538"/>
    <w:rsid w:val="008C562B"/>
    <w:rsid w:val="008C5F76"/>
    <w:rsid w:val="008C6717"/>
    <w:rsid w:val="008D0FEA"/>
    <w:rsid w:val="008D2D6B"/>
    <w:rsid w:val="008D3090"/>
    <w:rsid w:val="008D4306"/>
    <w:rsid w:val="008D4508"/>
    <w:rsid w:val="008D4DC4"/>
    <w:rsid w:val="008D7CAF"/>
    <w:rsid w:val="008E02EE"/>
    <w:rsid w:val="008E298A"/>
    <w:rsid w:val="008E4C68"/>
    <w:rsid w:val="008E65A8"/>
    <w:rsid w:val="008E6C80"/>
    <w:rsid w:val="008E77D6"/>
    <w:rsid w:val="008F1BE1"/>
    <w:rsid w:val="009036E7"/>
    <w:rsid w:val="0091053B"/>
    <w:rsid w:val="00912945"/>
    <w:rsid w:val="00913668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21ED"/>
    <w:rsid w:val="00954818"/>
    <w:rsid w:val="009560EC"/>
    <w:rsid w:val="00962FD3"/>
    <w:rsid w:val="00973084"/>
    <w:rsid w:val="00974B59"/>
    <w:rsid w:val="0097588A"/>
    <w:rsid w:val="00983BB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FE7"/>
    <w:rsid w:val="009A4D0A"/>
    <w:rsid w:val="009B2F70"/>
    <w:rsid w:val="009B4594"/>
    <w:rsid w:val="009B6F9B"/>
    <w:rsid w:val="009B7E20"/>
    <w:rsid w:val="009C2459"/>
    <w:rsid w:val="009C255A"/>
    <w:rsid w:val="009C2A23"/>
    <w:rsid w:val="009C2B46"/>
    <w:rsid w:val="009C4448"/>
    <w:rsid w:val="009C610D"/>
    <w:rsid w:val="009D2769"/>
    <w:rsid w:val="009D377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E8A"/>
    <w:rsid w:val="00A2019A"/>
    <w:rsid w:val="00A20DA8"/>
    <w:rsid w:val="00A23493"/>
    <w:rsid w:val="00A2416A"/>
    <w:rsid w:val="00A321A6"/>
    <w:rsid w:val="00A3270B"/>
    <w:rsid w:val="00A379E4"/>
    <w:rsid w:val="00A37A05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58A"/>
    <w:rsid w:val="00A71A9E"/>
    <w:rsid w:val="00A7382D"/>
    <w:rsid w:val="00A743AC"/>
    <w:rsid w:val="00A75054"/>
    <w:rsid w:val="00A75AB7"/>
    <w:rsid w:val="00A8483F"/>
    <w:rsid w:val="00A870B0"/>
    <w:rsid w:val="00A8728A"/>
    <w:rsid w:val="00A87A54"/>
    <w:rsid w:val="00A93EF7"/>
    <w:rsid w:val="00AA1809"/>
    <w:rsid w:val="00AA5080"/>
    <w:rsid w:val="00AB5033"/>
    <w:rsid w:val="00AB5298"/>
    <w:rsid w:val="00AB5519"/>
    <w:rsid w:val="00AB6313"/>
    <w:rsid w:val="00AB71DD"/>
    <w:rsid w:val="00AC072E"/>
    <w:rsid w:val="00AC15C5"/>
    <w:rsid w:val="00AC7B2A"/>
    <w:rsid w:val="00AD0E75"/>
    <w:rsid w:val="00AE2086"/>
    <w:rsid w:val="00AE7882"/>
    <w:rsid w:val="00AE7BD8"/>
    <w:rsid w:val="00AE7D02"/>
    <w:rsid w:val="00AF054E"/>
    <w:rsid w:val="00AF0BB7"/>
    <w:rsid w:val="00AF0BDE"/>
    <w:rsid w:val="00AF0EDE"/>
    <w:rsid w:val="00AF4853"/>
    <w:rsid w:val="00AF7A47"/>
    <w:rsid w:val="00B00702"/>
    <w:rsid w:val="00B0110B"/>
    <w:rsid w:val="00B0234E"/>
    <w:rsid w:val="00B06751"/>
    <w:rsid w:val="00B13E67"/>
    <w:rsid w:val="00B149E2"/>
    <w:rsid w:val="00B2169D"/>
    <w:rsid w:val="00B219D8"/>
    <w:rsid w:val="00B21CBB"/>
    <w:rsid w:val="00B263C0"/>
    <w:rsid w:val="00B27EF5"/>
    <w:rsid w:val="00B316CA"/>
    <w:rsid w:val="00B31BFB"/>
    <w:rsid w:val="00B3528F"/>
    <w:rsid w:val="00B357AB"/>
    <w:rsid w:val="00B41F72"/>
    <w:rsid w:val="00B43D0F"/>
    <w:rsid w:val="00B44E90"/>
    <w:rsid w:val="00B45324"/>
    <w:rsid w:val="00B47018"/>
    <w:rsid w:val="00B47956"/>
    <w:rsid w:val="00B47FA1"/>
    <w:rsid w:val="00B517E1"/>
    <w:rsid w:val="00B556E8"/>
    <w:rsid w:val="00B55E70"/>
    <w:rsid w:val="00B55EC2"/>
    <w:rsid w:val="00B60238"/>
    <w:rsid w:val="00B640A8"/>
    <w:rsid w:val="00B64962"/>
    <w:rsid w:val="00B65E0E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0909"/>
    <w:rsid w:val="00BB17B0"/>
    <w:rsid w:val="00BB28BF"/>
    <w:rsid w:val="00BB2B63"/>
    <w:rsid w:val="00BB2F42"/>
    <w:rsid w:val="00BB4AC0"/>
    <w:rsid w:val="00BB5683"/>
    <w:rsid w:val="00BC112B"/>
    <w:rsid w:val="00BC17DF"/>
    <w:rsid w:val="00BC6832"/>
    <w:rsid w:val="00BC7BF9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6F"/>
    <w:rsid w:val="00BF5717"/>
    <w:rsid w:val="00C00BCC"/>
    <w:rsid w:val="00C01585"/>
    <w:rsid w:val="00C0319C"/>
    <w:rsid w:val="00C113ED"/>
    <w:rsid w:val="00C1410E"/>
    <w:rsid w:val="00C141C6"/>
    <w:rsid w:val="00C16F5A"/>
    <w:rsid w:val="00C2071A"/>
    <w:rsid w:val="00C20ACB"/>
    <w:rsid w:val="00C23703"/>
    <w:rsid w:val="00C25E5F"/>
    <w:rsid w:val="00C26068"/>
    <w:rsid w:val="00C26DF9"/>
    <w:rsid w:val="00C271A8"/>
    <w:rsid w:val="00C27E0B"/>
    <w:rsid w:val="00C3050C"/>
    <w:rsid w:val="00C32067"/>
    <w:rsid w:val="00C3216E"/>
    <w:rsid w:val="00C3339D"/>
    <w:rsid w:val="00C36E3A"/>
    <w:rsid w:val="00C37A77"/>
    <w:rsid w:val="00C41141"/>
    <w:rsid w:val="00C461E6"/>
    <w:rsid w:val="00C479DB"/>
    <w:rsid w:val="00C50771"/>
    <w:rsid w:val="00C508BE"/>
    <w:rsid w:val="00C63EC4"/>
    <w:rsid w:val="00C64CD9"/>
    <w:rsid w:val="00C670F8"/>
    <w:rsid w:val="00C6780B"/>
    <w:rsid w:val="00C729C2"/>
    <w:rsid w:val="00C73439"/>
    <w:rsid w:val="00C74316"/>
    <w:rsid w:val="00C76D49"/>
    <w:rsid w:val="00C80AD4"/>
    <w:rsid w:val="00C80B5E"/>
    <w:rsid w:val="00C82CFD"/>
    <w:rsid w:val="00C9061B"/>
    <w:rsid w:val="00C93EBA"/>
    <w:rsid w:val="00CA0BD8"/>
    <w:rsid w:val="00CA345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E780F"/>
    <w:rsid w:val="00CF16D8"/>
    <w:rsid w:val="00CF1E20"/>
    <w:rsid w:val="00CF1FD8"/>
    <w:rsid w:val="00CF20D0"/>
    <w:rsid w:val="00CF3497"/>
    <w:rsid w:val="00CF44A1"/>
    <w:rsid w:val="00CF45F2"/>
    <w:rsid w:val="00CF4FDC"/>
    <w:rsid w:val="00CF60A0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1A46"/>
    <w:rsid w:val="00D32D62"/>
    <w:rsid w:val="00D3323C"/>
    <w:rsid w:val="00D335F6"/>
    <w:rsid w:val="00D36E44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776F5"/>
    <w:rsid w:val="00D804A2"/>
    <w:rsid w:val="00D84704"/>
    <w:rsid w:val="00D921FD"/>
    <w:rsid w:val="00D9347F"/>
    <w:rsid w:val="00D93714"/>
    <w:rsid w:val="00D94034"/>
    <w:rsid w:val="00D95424"/>
    <w:rsid w:val="00DA1061"/>
    <w:rsid w:val="00DA13EF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90"/>
    <w:rsid w:val="00DE18F5"/>
    <w:rsid w:val="00DF5BFB"/>
    <w:rsid w:val="00DF5CD6"/>
    <w:rsid w:val="00E01146"/>
    <w:rsid w:val="00E022DA"/>
    <w:rsid w:val="00E0329C"/>
    <w:rsid w:val="00E036AC"/>
    <w:rsid w:val="00E03BCB"/>
    <w:rsid w:val="00E124DC"/>
    <w:rsid w:val="00E2019E"/>
    <w:rsid w:val="00E258D8"/>
    <w:rsid w:val="00E26DDF"/>
    <w:rsid w:val="00E30167"/>
    <w:rsid w:val="00E33003"/>
    <w:rsid w:val="00E33493"/>
    <w:rsid w:val="00E37922"/>
    <w:rsid w:val="00E406DF"/>
    <w:rsid w:val="00E415D3"/>
    <w:rsid w:val="00E4186C"/>
    <w:rsid w:val="00E42943"/>
    <w:rsid w:val="00E469E4"/>
    <w:rsid w:val="00E475C3"/>
    <w:rsid w:val="00E509B0"/>
    <w:rsid w:val="00E50B11"/>
    <w:rsid w:val="00E53FE9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180"/>
    <w:rsid w:val="00E82DF1"/>
    <w:rsid w:val="00E90CAA"/>
    <w:rsid w:val="00E93339"/>
    <w:rsid w:val="00E9609D"/>
    <w:rsid w:val="00E96532"/>
    <w:rsid w:val="00E973A0"/>
    <w:rsid w:val="00E97D9C"/>
    <w:rsid w:val="00EA0A3F"/>
    <w:rsid w:val="00EA1688"/>
    <w:rsid w:val="00EA1AFC"/>
    <w:rsid w:val="00EA4C83"/>
    <w:rsid w:val="00EC0A92"/>
    <w:rsid w:val="00EC1DA0"/>
    <w:rsid w:val="00EC1EA4"/>
    <w:rsid w:val="00EC329B"/>
    <w:rsid w:val="00EC51A6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AE"/>
    <w:rsid w:val="00EF5127"/>
    <w:rsid w:val="00EF6E06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27355"/>
    <w:rsid w:val="00F32D05"/>
    <w:rsid w:val="00F35263"/>
    <w:rsid w:val="00F37D78"/>
    <w:rsid w:val="00F403BF"/>
    <w:rsid w:val="00F41BFC"/>
    <w:rsid w:val="00F42702"/>
    <w:rsid w:val="00F4342F"/>
    <w:rsid w:val="00F43849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B713E"/>
    <w:rsid w:val="00FC008D"/>
    <w:rsid w:val="00FC069A"/>
    <w:rsid w:val="00FC08A9"/>
    <w:rsid w:val="00FC11FD"/>
    <w:rsid w:val="00FC7600"/>
    <w:rsid w:val="00FD054A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23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F39CC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66A1D57B8F43FE926860D5412FB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1D80D-5C6F-4DA9-96F6-C8BC34D6FE1C}"/>
      </w:docPartPr>
      <w:docPartBody>
        <w:p w:rsidR="000C7512" w:rsidRDefault="0052518E" w:rsidP="0052518E">
          <w:pPr>
            <w:pStyle w:val="BB66A1D57B8F43FE926860D5412FBFD2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  <w:docPart>
      <w:docPartPr>
        <w:name w:val="58234766D2884EC2B1CA68B0C0245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BE57-25AE-486F-B78D-9C86C9412D20}"/>
      </w:docPartPr>
      <w:docPartBody>
        <w:p w:rsidR="000C7512" w:rsidRDefault="0052518E" w:rsidP="0052518E">
          <w:pPr>
            <w:pStyle w:val="58234766D2884EC2B1CA68B0C0245E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A1928D8F2E4DA7AC0385DE856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745B1-CE87-43D4-9DC6-F93E96724AAD}"/>
      </w:docPartPr>
      <w:docPartBody>
        <w:p w:rsidR="000C7512" w:rsidRDefault="0052518E" w:rsidP="0052518E">
          <w:pPr>
            <w:pStyle w:val="5FA1928D8F2E4DA7AC0385DE85696C0E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0C7512"/>
    <w:rsid w:val="00252B00"/>
    <w:rsid w:val="0052518E"/>
    <w:rsid w:val="006E4828"/>
    <w:rsid w:val="008667E8"/>
    <w:rsid w:val="00A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52518E"/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BB66A1D57B8F43FE926860D5412FBFD2">
    <w:name w:val="BB66A1D57B8F43FE926860D5412FBFD2"/>
    <w:rsid w:val="0052518E"/>
  </w:style>
  <w:style w:type="paragraph" w:customStyle="1" w:styleId="58234766D2884EC2B1CA68B0C0245E01">
    <w:name w:val="58234766D2884EC2B1CA68B0C0245E01"/>
    <w:rsid w:val="0052518E"/>
  </w:style>
  <w:style w:type="paragraph" w:customStyle="1" w:styleId="5FA1928D8F2E4DA7AC0385DE85696C0E">
    <w:name w:val="5FA1928D8F2E4DA7AC0385DE85696C0E"/>
    <w:rsid w:val="0052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34" ma:contentTypeDescription="Skapa nytt dokument med möjlighet att välja RK-mall" ma:contentTypeScope="" ma:versionID="c60ee7e06d029d692d79738f3dc3c59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2021-05-26T00:00:00</HeaderDate>
    <Office/>
    <Dnr>UD2020/</Dnr>
    <ParagrafNr/>
    <DocumentTitle/>
    <VisitingAddress/>
    <Extra1/>
    <Extra2/>
    <Extra3>Björn Söder </Extra3>
    <Number/>
    <Recipient>Till riksdagen
</Recipient>
    <SenderText/>
    <DocNumber>UD2021/07453</DocNumber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5235287d-9662-4ff1-bd8c-1f1bc269004d</RD_Svarsid>
  </documentManagement>
</p:properties>
</file>

<file path=customXml/itemProps1.xml><?xml version="1.0" encoding="utf-8"?>
<ds:datastoreItem xmlns:ds="http://schemas.openxmlformats.org/officeDocument/2006/customXml" ds:itemID="{DDE9584B-B624-47F6-8712-AC186880B760}"/>
</file>

<file path=customXml/itemProps2.xml><?xml version="1.0" encoding="utf-8"?>
<ds:datastoreItem xmlns:ds="http://schemas.openxmlformats.org/officeDocument/2006/customXml" ds:itemID="{BD916120-1132-4A93-A3A8-40E87992A6E7}"/>
</file>

<file path=customXml/itemProps3.xml><?xml version="1.0" encoding="utf-8"?>
<ds:datastoreItem xmlns:ds="http://schemas.openxmlformats.org/officeDocument/2006/customXml" ds:itemID="{E3997F39-3727-4D9F-B6A7-DE0DBC6B3BF3}"/>
</file>

<file path=customXml/itemProps4.xml><?xml version="1.0" encoding="utf-8"?>
<ds:datastoreItem xmlns:ds="http://schemas.openxmlformats.org/officeDocument/2006/customXml" ds:itemID="{BD916120-1132-4A93-A3A8-40E87992A6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33B31F-4E20-4EB1-A41C-452862F755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E93EB7-CBE2-42CC-82FB-82D0262F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F79AE34-C6E0-4D9A-9698-4F078FF1184F}"/>
</file>

<file path=customXml/itemProps8.xml><?xml version="1.0" encoding="utf-8"?>
<ds:datastoreItem xmlns:ds="http://schemas.openxmlformats.org/officeDocument/2006/customXml" ds:itemID="{FA28D39C-893A-4856-83DD-F532B47702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269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2895 av Björn Söder (SD) Sveriges ansvar i världen.docx</dc:title>
  <dc:subject/>
  <dc:creator>Hans Grundberg</dc:creator>
  <cp:keywords/>
  <dc:description/>
  <cp:lastModifiedBy>Eva-Lena Gustafsson</cp:lastModifiedBy>
  <cp:revision>2</cp:revision>
  <cp:lastPrinted>2020-03-06T11:46:00Z</cp:lastPrinted>
  <dcterms:created xsi:type="dcterms:W3CDTF">2021-05-26T10:07:00Z</dcterms:created>
  <dcterms:modified xsi:type="dcterms:W3CDTF">2021-05-26T10:07:00Z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58cb4fb8-deb6-40a2-bd03-64b218bcaf3f</vt:lpwstr>
  </property>
</Properties>
</file>