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75C7" w14:textId="2DE11B00" w:rsidR="007753BF" w:rsidRDefault="009931B8" w:rsidP="00B5726C">
      <w:pPr>
        <w:pStyle w:val="Rubrik"/>
      </w:pPr>
      <w:bookmarkStart w:id="0" w:name="Start"/>
      <w:bookmarkEnd w:id="0"/>
      <w:r>
        <w:t xml:space="preserve">Svar på fråga </w:t>
      </w:r>
      <w:r w:rsidRPr="009931B8">
        <w:t xml:space="preserve">2019/20:1867 </w:t>
      </w:r>
      <w:r w:rsidR="007753BF">
        <w:t xml:space="preserve">av </w:t>
      </w:r>
      <w:r w:rsidRPr="009931B8">
        <w:t xml:space="preserve">Markus </w:t>
      </w:r>
      <w:proofErr w:type="spellStart"/>
      <w:r w:rsidRPr="009931B8">
        <w:t>Wiechel</w:t>
      </w:r>
      <w:proofErr w:type="spellEnd"/>
      <w:r w:rsidRPr="009931B8">
        <w:t xml:space="preserve"> </w:t>
      </w:r>
      <w:r w:rsidR="007753BF">
        <w:t>(SD)</w:t>
      </w:r>
      <w:r w:rsidR="007753BF">
        <w:br/>
      </w:r>
      <w:r w:rsidRPr="009931B8">
        <w:t>Myndigheternas hantering av pandemin</w:t>
      </w:r>
      <w:r>
        <w:t xml:space="preserve"> </w:t>
      </w:r>
    </w:p>
    <w:p w14:paraId="3059391B" w14:textId="4695C0F1" w:rsidR="0041488E" w:rsidRDefault="009931B8" w:rsidP="0041488E">
      <w:pPr>
        <w:pStyle w:val="Brdtext"/>
      </w:pPr>
      <w:r w:rsidRPr="009931B8">
        <w:t xml:space="preserve">Markus </w:t>
      </w:r>
      <w:proofErr w:type="spellStart"/>
      <w:r w:rsidRPr="009931B8">
        <w:t>Wiechel</w:t>
      </w:r>
      <w:proofErr w:type="spellEnd"/>
      <w:r w:rsidRPr="009931B8">
        <w:t xml:space="preserve"> </w:t>
      </w:r>
      <w:r w:rsidR="00B5726C">
        <w:t>har frågat mig</w:t>
      </w:r>
      <w:r w:rsidR="00955B44">
        <w:t xml:space="preserve"> om jag </w:t>
      </w:r>
      <w:r>
        <w:t xml:space="preserve">har förtroende för </w:t>
      </w:r>
      <w:r w:rsidR="003524BA" w:rsidRPr="003524BA">
        <w:t>generaldirektörerna vid aktuella myndigheter.</w:t>
      </w:r>
    </w:p>
    <w:p w14:paraId="7ECAE711" w14:textId="10BA52B0" w:rsidR="00200F55" w:rsidRDefault="00200F55" w:rsidP="00A85DE9">
      <w:pPr>
        <w:pStyle w:val="Brdtext"/>
      </w:pPr>
      <w:r>
        <w:t>Sveriges expertmyndigheter följer kontinuerligt kunskapsläget om</w:t>
      </w:r>
      <w:r w:rsidR="00D5642E">
        <w:t xml:space="preserve"> </w:t>
      </w:r>
      <w:r w:rsidR="00D5642E" w:rsidRPr="00D5642E">
        <w:t>det nya coronaviruset som orsakar sjukdomen</w:t>
      </w:r>
      <w:r>
        <w:t xml:space="preserve"> covid-19. </w:t>
      </w:r>
      <w:r w:rsidRPr="00F8070A">
        <w:t>Den svenska strategin vid hanteringen av viruset är att de åtgärder som vidtas ska baseras på kunskap och beprövad erfarenhet</w:t>
      </w:r>
      <w:r>
        <w:t xml:space="preserve">. Regeringen och berörda expertmyndigheterna är angelägna om </w:t>
      </w:r>
      <w:r w:rsidRPr="00F8070A">
        <w:t>att rätt åtgärder ska vidtas vid rätt tidpunkt</w:t>
      </w:r>
      <w:r>
        <w:t>. Regeringen har löpande</w:t>
      </w:r>
      <w:r w:rsidRPr="00CC7276">
        <w:t xml:space="preserve"> dialog med myndighet</w:t>
      </w:r>
      <w:r>
        <w:t>ernas respektive</w:t>
      </w:r>
      <w:r w:rsidRPr="00CC7276">
        <w:t xml:space="preserve"> ledning</w:t>
      </w:r>
      <w:r>
        <w:t>ar</w:t>
      </w:r>
      <w:r w:rsidRPr="00CC7276">
        <w:t xml:space="preserve"> </w:t>
      </w:r>
      <w:r>
        <w:t>för att säkerställa att tilliten till den offentliga sektorn vidhålls.</w:t>
      </w:r>
    </w:p>
    <w:p w14:paraId="50C68E01" w14:textId="6079FE44" w:rsidR="004F2710" w:rsidRDefault="004F2710" w:rsidP="007D012C">
      <w:pPr>
        <w:pStyle w:val="Brdtext"/>
      </w:pPr>
      <w:r>
        <w:t xml:space="preserve">Regeringen har </w:t>
      </w:r>
      <w:r w:rsidRPr="00E83418">
        <w:t>förtroende för landets expertmyndigheter</w:t>
      </w:r>
      <w:r w:rsidR="003A5579" w:rsidRPr="00E83418">
        <w:t xml:space="preserve"> och deras </w:t>
      </w:r>
      <w:r w:rsidR="00C91330">
        <w:t xml:space="preserve">pågående </w:t>
      </w:r>
      <w:r w:rsidR="003A5579" w:rsidRPr="00E83418">
        <w:t xml:space="preserve">arbete </w:t>
      </w:r>
      <w:r w:rsidR="00C91330">
        <w:t xml:space="preserve">för </w:t>
      </w:r>
      <w:r w:rsidR="0004126F">
        <w:t>att hantera pandemin</w:t>
      </w:r>
      <w:r w:rsidR="00AC192C" w:rsidRPr="00E83418">
        <w:t>.</w:t>
      </w:r>
      <w:r w:rsidRPr="00E83418">
        <w:t xml:space="preserve"> </w:t>
      </w:r>
    </w:p>
    <w:p w14:paraId="29DB6232" w14:textId="53FB793D" w:rsidR="00A52CF9" w:rsidRDefault="00B5726C" w:rsidP="00DB48AB">
      <w:pPr>
        <w:pStyle w:val="Brdtext"/>
      </w:pPr>
      <w:r w:rsidRPr="00AF4A0E">
        <w:t xml:space="preserve">Stockholm den </w:t>
      </w:r>
      <w:sdt>
        <w:sdtPr>
          <w:id w:val="-1225218591"/>
          <w:placeholder>
            <w:docPart w:val="BFDD95D2642246C990BC611C0A513CB1"/>
          </w:placeholder>
          <w:dataBinding w:prefixMappings="xmlns:ns0='http://lp/documentinfo/RK' " w:xpath="/ns0:DocumentInfo[1]/ns0:BaseInfo[1]/ns0:HeaderDate[1]" w:storeItemID="{73FDD602-6006-4D98-BF20-C5E4AE4DC63C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A4433">
            <w:t>12</w:t>
          </w:r>
          <w:r w:rsidR="00AF4A0E">
            <w:t xml:space="preserve"> </w:t>
          </w:r>
          <w:r w:rsidR="003A4433">
            <w:t>augusti</w:t>
          </w:r>
          <w:r w:rsidR="00AF4A0E">
            <w:t xml:space="preserve"> 2020</w:t>
          </w:r>
        </w:sdtContent>
      </w:sdt>
      <w:r w:rsidR="00A52CF9">
        <w:br/>
      </w:r>
      <w:r w:rsidR="00A52CF9">
        <w:br/>
      </w:r>
      <w:r w:rsidR="00A52CF9">
        <w:br/>
      </w:r>
    </w:p>
    <w:p w14:paraId="7E5321BD" w14:textId="7BEC0DD3" w:rsidR="007753BF" w:rsidRPr="00DB48AB" w:rsidRDefault="00AC4D94" w:rsidP="00DB48AB">
      <w:pPr>
        <w:pStyle w:val="Brdtext"/>
      </w:pPr>
      <w:r>
        <w:t>Lena Hallengren</w:t>
      </w:r>
    </w:p>
    <w:sectPr w:rsidR="007753BF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78AB9" w14:textId="77777777" w:rsidR="004C5C25" w:rsidRDefault="004C5C25" w:rsidP="00A87A54">
      <w:pPr>
        <w:spacing w:after="0" w:line="240" w:lineRule="auto"/>
      </w:pPr>
      <w:r>
        <w:separator/>
      </w:r>
    </w:p>
  </w:endnote>
  <w:endnote w:type="continuationSeparator" w:id="0">
    <w:p w14:paraId="49DE38D3" w14:textId="77777777" w:rsidR="004C5C25" w:rsidRDefault="004C5C2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7ECB" w14:textId="77777777" w:rsidR="00B55A61" w:rsidRDefault="00B55A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B9148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9FF64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D3F07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558B7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BD648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E55C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07F2CC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BF88AF" w14:textId="77777777" w:rsidTr="00C26068">
      <w:trPr>
        <w:trHeight w:val="227"/>
      </w:trPr>
      <w:tc>
        <w:tcPr>
          <w:tcW w:w="4074" w:type="dxa"/>
        </w:tcPr>
        <w:p w14:paraId="0F29F3D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7D5F5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EB99F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0FD9B" w14:textId="77777777" w:rsidR="004C5C25" w:rsidRDefault="004C5C25" w:rsidP="00A87A54">
      <w:pPr>
        <w:spacing w:after="0" w:line="240" w:lineRule="auto"/>
      </w:pPr>
      <w:r>
        <w:separator/>
      </w:r>
    </w:p>
  </w:footnote>
  <w:footnote w:type="continuationSeparator" w:id="0">
    <w:p w14:paraId="22E323F1" w14:textId="77777777" w:rsidR="004C5C25" w:rsidRDefault="004C5C2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BCB9" w14:textId="77777777" w:rsidR="00B55A61" w:rsidRDefault="00B55A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ED97" w14:textId="77777777" w:rsidR="00B55A61" w:rsidRDefault="00B55A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753BF" w14:paraId="55B3290A" w14:textId="77777777" w:rsidTr="00C93EBA">
      <w:trPr>
        <w:trHeight w:val="227"/>
      </w:trPr>
      <w:tc>
        <w:tcPr>
          <w:tcW w:w="5534" w:type="dxa"/>
        </w:tcPr>
        <w:p w14:paraId="111CAB48" w14:textId="77777777" w:rsidR="007753BF" w:rsidRPr="007D73AB" w:rsidRDefault="007753BF">
          <w:pPr>
            <w:pStyle w:val="Sidhuvud"/>
          </w:pPr>
        </w:p>
      </w:tc>
      <w:tc>
        <w:tcPr>
          <w:tcW w:w="3170" w:type="dxa"/>
          <w:vAlign w:val="bottom"/>
        </w:tcPr>
        <w:p w14:paraId="13E3A015" w14:textId="77777777" w:rsidR="007753BF" w:rsidRPr="007D73AB" w:rsidRDefault="007753BF" w:rsidP="00340DE0">
          <w:pPr>
            <w:pStyle w:val="Sidhuvud"/>
          </w:pPr>
        </w:p>
      </w:tc>
      <w:tc>
        <w:tcPr>
          <w:tcW w:w="1134" w:type="dxa"/>
        </w:tcPr>
        <w:p w14:paraId="1E80FE94" w14:textId="77777777" w:rsidR="007753BF" w:rsidRDefault="007753BF" w:rsidP="005A703A">
          <w:pPr>
            <w:pStyle w:val="Sidhuvud"/>
          </w:pPr>
        </w:p>
      </w:tc>
    </w:tr>
    <w:tr w:rsidR="007753BF" w14:paraId="37A40080" w14:textId="77777777" w:rsidTr="00C93EBA">
      <w:trPr>
        <w:trHeight w:val="1928"/>
      </w:trPr>
      <w:tc>
        <w:tcPr>
          <w:tcW w:w="5534" w:type="dxa"/>
        </w:tcPr>
        <w:p w14:paraId="553A4417" w14:textId="77777777" w:rsidR="007753BF" w:rsidRPr="00340DE0" w:rsidRDefault="007753B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E82096" wp14:editId="5536EBD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530FEE" w14:textId="77777777" w:rsidR="007753BF" w:rsidRPr="00710A6C" w:rsidRDefault="007753BF" w:rsidP="00EE3C0F">
          <w:pPr>
            <w:pStyle w:val="Sidhuvud"/>
            <w:rPr>
              <w:b/>
            </w:rPr>
          </w:pPr>
        </w:p>
        <w:p w14:paraId="0896F4AE" w14:textId="77777777" w:rsidR="007753BF" w:rsidRDefault="007753BF" w:rsidP="00EE3C0F">
          <w:pPr>
            <w:pStyle w:val="Sidhuvud"/>
          </w:pPr>
        </w:p>
        <w:p w14:paraId="22357B2C" w14:textId="77777777" w:rsidR="007753BF" w:rsidRDefault="007753BF" w:rsidP="00EE3C0F">
          <w:pPr>
            <w:pStyle w:val="Sidhuvud"/>
          </w:pPr>
          <w:bookmarkStart w:id="1" w:name="_GoBack"/>
          <w:bookmarkEnd w:id="1"/>
        </w:p>
        <w:p w14:paraId="78C31728" w14:textId="77777777" w:rsidR="007753BF" w:rsidRDefault="007753B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70FADD68B934B8AA76A4073C51379BB"/>
            </w:placeholder>
            <w:dataBinding w:prefixMappings="xmlns:ns0='http://lp/documentinfo/RK' " w:xpath="/ns0:DocumentInfo[1]/ns0:BaseInfo[1]/ns0:Dnr[1]" w:storeItemID="{73FDD602-6006-4D98-BF20-C5E4AE4DC63C}"/>
            <w:text/>
          </w:sdtPr>
          <w:sdtContent>
            <w:p w14:paraId="6F5C4101" w14:textId="54CE1675" w:rsidR="007753BF" w:rsidRDefault="00B55A61" w:rsidP="00EE3C0F">
              <w:pPr>
                <w:pStyle w:val="Sidhuvud"/>
              </w:pPr>
              <w:r w:rsidRPr="00B55A61">
                <w:t>S2020/</w:t>
              </w:r>
              <w:r w:rsidRPr="00B55A61">
                <w:t xml:space="preserve"> </w:t>
              </w:r>
              <w:r w:rsidRPr="00B55A61">
                <w:t>06167/FS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A12E1A74F1422498CD9B2CBE94FE6A"/>
            </w:placeholder>
            <w:showingPlcHdr/>
            <w:dataBinding w:prefixMappings="xmlns:ns0='http://lp/documentinfo/RK' " w:xpath="/ns0:DocumentInfo[1]/ns0:BaseInfo[1]/ns0:DocNumber[1]" w:storeItemID="{73FDD602-6006-4D98-BF20-C5E4AE4DC63C}"/>
            <w:text/>
          </w:sdtPr>
          <w:sdtEndPr/>
          <w:sdtContent>
            <w:p w14:paraId="4136BDB9" w14:textId="77777777" w:rsidR="007753BF" w:rsidRDefault="007753B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192D82" w14:textId="77777777" w:rsidR="007753BF" w:rsidRDefault="007753BF" w:rsidP="00EE3C0F">
          <w:pPr>
            <w:pStyle w:val="Sidhuvud"/>
          </w:pPr>
        </w:p>
      </w:tc>
      <w:tc>
        <w:tcPr>
          <w:tcW w:w="1134" w:type="dxa"/>
        </w:tcPr>
        <w:p w14:paraId="1CF3C31F" w14:textId="77777777" w:rsidR="007753BF" w:rsidRDefault="007753BF" w:rsidP="0094502D">
          <w:pPr>
            <w:pStyle w:val="Sidhuvud"/>
          </w:pPr>
        </w:p>
        <w:p w14:paraId="4E914F82" w14:textId="77777777" w:rsidR="007753BF" w:rsidRPr="0094502D" w:rsidRDefault="007753BF" w:rsidP="00EC71A6">
          <w:pPr>
            <w:pStyle w:val="Sidhuvud"/>
          </w:pPr>
        </w:p>
      </w:tc>
    </w:tr>
    <w:tr w:rsidR="007753BF" w14:paraId="11A8C363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1BA19BA341794E4EB524BC4080EBD8F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097FBD5" w14:textId="77777777" w:rsidR="0085241A" w:rsidRPr="002137F2" w:rsidRDefault="0085241A" w:rsidP="0085241A">
              <w:pPr>
                <w:pStyle w:val="Sidhuvud"/>
                <w:rPr>
                  <w:b/>
                </w:rPr>
              </w:pPr>
              <w:r w:rsidRPr="002137F2">
                <w:rPr>
                  <w:b/>
                </w:rPr>
                <w:t>Socialdepartementet</w:t>
              </w:r>
            </w:p>
            <w:p w14:paraId="7BA02860" w14:textId="77777777" w:rsidR="00B5305B" w:rsidRDefault="0085241A" w:rsidP="00340DE0">
              <w:pPr>
                <w:pStyle w:val="Sidhuvud"/>
              </w:pPr>
              <w:r w:rsidRPr="002137F2">
                <w:t>Socialministern</w:t>
              </w:r>
            </w:p>
            <w:p w14:paraId="281F30EB" w14:textId="7FFE662E" w:rsidR="00B5305B" w:rsidRDefault="00B5305B" w:rsidP="00340DE0">
              <w:pPr>
                <w:pStyle w:val="Sidhuvud"/>
              </w:pPr>
            </w:p>
            <w:p w14:paraId="5DA2E5E0" w14:textId="77777777" w:rsidR="00B5305B" w:rsidRDefault="00B5305B" w:rsidP="00340DE0">
              <w:pPr>
                <w:pStyle w:val="Sidhuvud"/>
              </w:pPr>
            </w:p>
            <w:p w14:paraId="716E8F48" w14:textId="77777777" w:rsidR="00B5305B" w:rsidRDefault="00B5305B" w:rsidP="00340DE0">
              <w:pPr>
                <w:pStyle w:val="Sidhuvud"/>
              </w:pPr>
            </w:p>
            <w:p w14:paraId="29B3F2E9" w14:textId="6B4C6B82" w:rsidR="007753BF" w:rsidRPr="00340DE0" w:rsidRDefault="007753B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3815B3FE3946538557EDA816027827"/>
          </w:placeholder>
          <w:dataBinding w:prefixMappings="xmlns:ns0='http://lp/documentinfo/RK' " w:xpath="/ns0:DocumentInfo[1]/ns0:BaseInfo[1]/ns0:Recipient[1]" w:storeItemID="{73FDD602-6006-4D98-BF20-C5E4AE4DC63C}"/>
          <w:text w:multiLine="1"/>
        </w:sdtPr>
        <w:sdtEndPr/>
        <w:sdtContent>
          <w:tc>
            <w:tcPr>
              <w:tcW w:w="3170" w:type="dxa"/>
            </w:tcPr>
            <w:p w14:paraId="777AA843" w14:textId="77777777" w:rsidR="007753BF" w:rsidRDefault="007753B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7960774" w14:textId="77777777" w:rsidR="007753BF" w:rsidRDefault="007753BF" w:rsidP="003E6020">
          <w:pPr>
            <w:pStyle w:val="Sidhuvud"/>
          </w:pPr>
        </w:p>
      </w:tc>
    </w:tr>
  </w:tbl>
  <w:p w14:paraId="125C631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B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26F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E33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61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11D"/>
    <w:rsid w:val="001F4302"/>
    <w:rsid w:val="001F50BE"/>
    <w:rsid w:val="001F525B"/>
    <w:rsid w:val="001F6BBE"/>
    <w:rsid w:val="00200F55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4BA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4B2"/>
    <w:rsid w:val="003A3A54"/>
    <w:rsid w:val="003A4433"/>
    <w:rsid w:val="003A5579"/>
    <w:rsid w:val="003A5969"/>
    <w:rsid w:val="003A5C58"/>
    <w:rsid w:val="003B0C81"/>
    <w:rsid w:val="003B201F"/>
    <w:rsid w:val="003B609A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5D12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88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E3A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5C25"/>
    <w:rsid w:val="004C70EE"/>
    <w:rsid w:val="004D766C"/>
    <w:rsid w:val="004E069F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271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41E"/>
    <w:rsid w:val="00567799"/>
    <w:rsid w:val="005710DE"/>
    <w:rsid w:val="00571A0B"/>
    <w:rsid w:val="00573A50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07EA8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470"/>
    <w:rsid w:val="00663196"/>
    <w:rsid w:val="0066378C"/>
    <w:rsid w:val="006700F0"/>
    <w:rsid w:val="006706EA"/>
    <w:rsid w:val="00670A48"/>
    <w:rsid w:val="00672F6F"/>
    <w:rsid w:val="00674C2F"/>
    <w:rsid w:val="00674C8B"/>
    <w:rsid w:val="006762D3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4B97"/>
    <w:rsid w:val="006B7569"/>
    <w:rsid w:val="006C0386"/>
    <w:rsid w:val="006C28EE"/>
    <w:rsid w:val="006C4FF1"/>
    <w:rsid w:val="006D2998"/>
    <w:rsid w:val="006D3188"/>
    <w:rsid w:val="006D5159"/>
    <w:rsid w:val="006D6779"/>
    <w:rsid w:val="006D756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3BF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A03"/>
    <w:rsid w:val="007C44FF"/>
    <w:rsid w:val="007C6456"/>
    <w:rsid w:val="007C7BDB"/>
    <w:rsid w:val="007D012C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1A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0D6B"/>
    <w:rsid w:val="008E65A8"/>
    <w:rsid w:val="008E77D6"/>
    <w:rsid w:val="009036E7"/>
    <w:rsid w:val="0090605F"/>
    <w:rsid w:val="0091053B"/>
    <w:rsid w:val="00912158"/>
    <w:rsid w:val="00912945"/>
    <w:rsid w:val="009144EE"/>
    <w:rsid w:val="00914AAB"/>
    <w:rsid w:val="00915D4C"/>
    <w:rsid w:val="009279B2"/>
    <w:rsid w:val="00935814"/>
    <w:rsid w:val="0094502D"/>
    <w:rsid w:val="00946561"/>
    <w:rsid w:val="00946B39"/>
    <w:rsid w:val="00947013"/>
    <w:rsid w:val="0095062C"/>
    <w:rsid w:val="00955B44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1B8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29C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CF9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2D4A"/>
    <w:rsid w:val="00A8483F"/>
    <w:rsid w:val="00A85DE9"/>
    <w:rsid w:val="00A870B0"/>
    <w:rsid w:val="00A8728A"/>
    <w:rsid w:val="00A87A54"/>
    <w:rsid w:val="00A90B2D"/>
    <w:rsid w:val="00A97861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92C"/>
    <w:rsid w:val="00AC4D94"/>
    <w:rsid w:val="00AD0E75"/>
    <w:rsid w:val="00AE77EB"/>
    <w:rsid w:val="00AE7BD8"/>
    <w:rsid w:val="00AE7D02"/>
    <w:rsid w:val="00AF0BB7"/>
    <w:rsid w:val="00AF0BDE"/>
    <w:rsid w:val="00AF0EDE"/>
    <w:rsid w:val="00AF4853"/>
    <w:rsid w:val="00AF4A0E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7FA"/>
    <w:rsid w:val="00B44E90"/>
    <w:rsid w:val="00B45324"/>
    <w:rsid w:val="00B47018"/>
    <w:rsid w:val="00B47956"/>
    <w:rsid w:val="00B517E1"/>
    <w:rsid w:val="00B5305B"/>
    <w:rsid w:val="00B556E8"/>
    <w:rsid w:val="00B55A61"/>
    <w:rsid w:val="00B55E70"/>
    <w:rsid w:val="00B5726C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FAD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BE8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3AA2"/>
    <w:rsid w:val="00C26068"/>
    <w:rsid w:val="00C26DF9"/>
    <w:rsid w:val="00C271A8"/>
    <w:rsid w:val="00C3050C"/>
    <w:rsid w:val="00C31F15"/>
    <w:rsid w:val="00C32067"/>
    <w:rsid w:val="00C36E3A"/>
    <w:rsid w:val="00C37A77"/>
    <w:rsid w:val="00C40887"/>
    <w:rsid w:val="00C41141"/>
    <w:rsid w:val="00C449AD"/>
    <w:rsid w:val="00C44E30"/>
    <w:rsid w:val="00C461E6"/>
    <w:rsid w:val="00C50045"/>
    <w:rsid w:val="00C50771"/>
    <w:rsid w:val="00C508BE"/>
    <w:rsid w:val="00C55FE8"/>
    <w:rsid w:val="00C61770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68BE"/>
    <w:rsid w:val="00C9061B"/>
    <w:rsid w:val="00C91330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FEA"/>
    <w:rsid w:val="00D36E44"/>
    <w:rsid w:val="00D40205"/>
    <w:rsid w:val="00D40C72"/>
    <w:rsid w:val="00D4141B"/>
    <w:rsid w:val="00D4145D"/>
    <w:rsid w:val="00D4377F"/>
    <w:rsid w:val="00D4460B"/>
    <w:rsid w:val="00D458F0"/>
    <w:rsid w:val="00D50B3B"/>
    <w:rsid w:val="00D51C1C"/>
    <w:rsid w:val="00D51FCC"/>
    <w:rsid w:val="00D5467F"/>
    <w:rsid w:val="00D55837"/>
    <w:rsid w:val="00D5642E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F5C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A9F"/>
    <w:rsid w:val="00E26DDF"/>
    <w:rsid w:val="00E270E5"/>
    <w:rsid w:val="00E30167"/>
    <w:rsid w:val="00E3298E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418"/>
    <w:rsid w:val="00E90CAA"/>
    <w:rsid w:val="00E93339"/>
    <w:rsid w:val="00E96532"/>
    <w:rsid w:val="00E973A0"/>
    <w:rsid w:val="00EA1688"/>
    <w:rsid w:val="00EA1AFC"/>
    <w:rsid w:val="00EA2225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4FC"/>
    <w:rsid w:val="00EF4803"/>
    <w:rsid w:val="00EF5127"/>
    <w:rsid w:val="00F03EAC"/>
    <w:rsid w:val="00F04B7C"/>
    <w:rsid w:val="00F078B5"/>
    <w:rsid w:val="00F07BBB"/>
    <w:rsid w:val="00F14024"/>
    <w:rsid w:val="00F14FA3"/>
    <w:rsid w:val="00F15DB1"/>
    <w:rsid w:val="00F24297"/>
    <w:rsid w:val="00F24C6B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BB4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E09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3612A"/>
  <w15:docId w15:val="{F6D4B457-A460-4439-9686-9D48BDE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0FADD68B934B8AA76A4073C5137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CC5FE-2918-4393-910C-0D9167C35F9D}"/>
      </w:docPartPr>
      <w:docPartBody>
        <w:p w:rsidR="00FA1383" w:rsidRDefault="00BD40C4" w:rsidP="00BD40C4">
          <w:pPr>
            <w:pStyle w:val="D70FADD68B934B8AA76A4073C51379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A12E1A74F1422498CD9B2CBE94F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EAB24-5DFF-4103-9301-CBE0DA1F36E8}"/>
      </w:docPartPr>
      <w:docPartBody>
        <w:p w:rsidR="00FA1383" w:rsidRDefault="00BD40C4" w:rsidP="00BD40C4">
          <w:pPr>
            <w:pStyle w:val="37A12E1A74F1422498CD9B2CBE94FE6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A19BA341794E4EB524BC4080EBD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FC76E-4272-4E17-9068-438F9BE0B58C}"/>
      </w:docPartPr>
      <w:docPartBody>
        <w:p w:rsidR="00FA1383" w:rsidRDefault="00BD40C4" w:rsidP="00BD40C4">
          <w:pPr>
            <w:pStyle w:val="1BA19BA341794E4EB524BC4080EBD8F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3815B3FE3946538557EDA8160278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47BB7-7DCB-4317-A68B-E4B1822F1BB6}"/>
      </w:docPartPr>
      <w:docPartBody>
        <w:p w:rsidR="00FA1383" w:rsidRDefault="00BD40C4" w:rsidP="00BD40C4">
          <w:pPr>
            <w:pStyle w:val="EC3815B3FE3946538557EDA8160278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DD95D2642246C990BC611C0A513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67377-4225-43E8-B887-BCAFF5847ED7}"/>
      </w:docPartPr>
      <w:docPartBody>
        <w:p w:rsidR="00FA1383" w:rsidRDefault="00BD40C4" w:rsidP="00BD40C4">
          <w:pPr>
            <w:pStyle w:val="BFDD95D2642246C990BC611C0A513CB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C4"/>
    <w:rsid w:val="00366D10"/>
    <w:rsid w:val="008A1637"/>
    <w:rsid w:val="00A42AFA"/>
    <w:rsid w:val="00BD40C4"/>
    <w:rsid w:val="00FA1383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304664D52841C3B261847D63F7676D">
    <w:name w:val="E0304664D52841C3B261847D63F7676D"/>
    <w:rsid w:val="00BD40C4"/>
  </w:style>
  <w:style w:type="character" w:styleId="Platshllartext">
    <w:name w:val="Placeholder Text"/>
    <w:basedOn w:val="Standardstycketeckensnitt"/>
    <w:uiPriority w:val="99"/>
    <w:semiHidden/>
    <w:rsid w:val="00BD40C4"/>
    <w:rPr>
      <w:noProof w:val="0"/>
      <w:color w:val="808080"/>
    </w:rPr>
  </w:style>
  <w:style w:type="paragraph" w:customStyle="1" w:styleId="E354362456294EB68DD31112F11FFD10">
    <w:name w:val="E354362456294EB68DD31112F11FFD10"/>
    <w:rsid w:val="00BD40C4"/>
  </w:style>
  <w:style w:type="paragraph" w:customStyle="1" w:styleId="93E0B4E058A94EAE8CA3EA5616BA45CD">
    <w:name w:val="93E0B4E058A94EAE8CA3EA5616BA45CD"/>
    <w:rsid w:val="00BD40C4"/>
  </w:style>
  <w:style w:type="paragraph" w:customStyle="1" w:styleId="D44C34F06C5A42259A1BB76BFAF8BC9A">
    <w:name w:val="D44C34F06C5A42259A1BB76BFAF8BC9A"/>
    <w:rsid w:val="00BD40C4"/>
  </w:style>
  <w:style w:type="paragraph" w:customStyle="1" w:styleId="D70FADD68B934B8AA76A4073C51379BB">
    <w:name w:val="D70FADD68B934B8AA76A4073C51379BB"/>
    <w:rsid w:val="00BD40C4"/>
  </w:style>
  <w:style w:type="paragraph" w:customStyle="1" w:styleId="37A12E1A74F1422498CD9B2CBE94FE6A">
    <w:name w:val="37A12E1A74F1422498CD9B2CBE94FE6A"/>
    <w:rsid w:val="00BD40C4"/>
  </w:style>
  <w:style w:type="paragraph" w:customStyle="1" w:styleId="ED5B6CC5B5EA412FBF93FF3A38C5A338">
    <w:name w:val="ED5B6CC5B5EA412FBF93FF3A38C5A338"/>
    <w:rsid w:val="00BD40C4"/>
  </w:style>
  <w:style w:type="paragraph" w:customStyle="1" w:styleId="3C94E0C436504CF58D17975AEA8F684E">
    <w:name w:val="3C94E0C436504CF58D17975AEA8F684E"/>
    <w:rsid w:val="00BD40C4"/>
  </w:style>
  <w:style w:type="paragraph" w:customStyle="1" w:styleId="67C39DCA707F494D87EEC5409AF5C328">
    <w:name w:val="67C39DCA707F494D87EEC5409AF5C328"/>
    <w:rsid w:val="00BD40C4"/>
  </w:style>
  <w:style w:type="paragraph" w:customStyle="1" w:styleId="1BA19BA341794E4EB524BC4080EBD8FC">
    <w:name w:val="1BA19BA341794E4EB524BC4080EBD8FC"/>
    <w:rsid w:val="00BD40C4"/>
  </w:style>
  <w:style w:type="paragraph" w:customStyle="1" w:styleId="EC3815B3FE3946538557EDA816027827">
    <w:name w:val="EC3815B3FE3946538557EDA816027827"/>
    <w:rsid w:val="00BD40C4"/>
  </w:style>
  <w:style w:type="paragraph" w:customStyle="1" w:styleId="37A12E1A74F1422498CD9B2CBE94FE6A1">
    <w:name w:val="37A12E1A74F1422498CD9B2CBE94FE6A1"/>
    <w:rsid w:val="00BD40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A19BA341794E4EB524BC4080EBD8FC1">
    <w:name w:val="1BA19BA341794E4EB524BC4080EBD8FC1"/>
    <w:rsid w:val="00BD40C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9719A5FA2D4C6ABC2F4F6DBF56CDE0">
    <w:name w:val="8B9719A5FA2D4C6ABC2F4F6DBF56CDE0"/>
    <w:rsid w:val="00BD40C4"/>
  </w:style>
  <w:style w:type="paragraph" w:customStyle="1" w:styleId="D8B2E0FDE6B948909B1AD7DE75942837">
    <w:name w:val="D8B2E0FDE6B948909B1AD7DE75942837"/>
    <w:rsid w:val="00BD40C4"/>
  </w:style>
  <w:style w:type="paragraph" w:customStyle="1" w:styleId="15A9DB40B94A4A489E0EE5814204AF89">
    <w:name w:val="15A9DB40B94A4A489E0EE5814204AF89"/>
    <w:rsid w:val="00BD40C4"/>
  </w:style>
  <w:style w:type="paragraph" w:customStyle="1" w:styleId="BE4FF0E33FF14346ACBE6FFA34012BE4">
    <w:name w:val="BE4FF0E33FF14346ACBE6FFA34012BE4"/>
    <w:rsid w:val="00BD40C4"/>
  </w:style>
  <w:style w:type="paragraph" w:customStyle="1" w:styleId="334168EFD8864B14AA47DF6DEDB65643">
    <w:name w:val="334168EFD8864B14AA47DF6DEDB65643"/>
    <w:rsid w:val="00BD40C4"/>
  </w:style>
  <w:style w:type="paragraph" w:customStyle="1" w:styleId="BFDD95D2642246C990BC611C0A513CB1">
    <w:name w:val="BFDD95D2642246C990BC611C0A513CB1"/>
    <w:rsid w:val="00BD40C4"/>
  </w:style>
  <w:style w:type="paragraph" w:customStyle="1" w:styleId="44E8F0C59149487589552D3DA3667ABE">
    <w:name w:val="44E8F0C59149487589552D3DA3667ABE"/>
    <w:rsid w:val="00BD4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0c2447da-2d5a-48f0-a98a-e5b1f4af2a2c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2020-08-12T00:00:00</HeaderDate>
    <Office/>
    <Dnr>S2020/ 06167/FS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2020-08-12T00:00:00</HeaderDate>
    <Office/>
    <Dnr>S2020/ 06167/FS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F546-992E-40D4-B284-E4B45EC44AA0}"/>
</file>

<file path=customXml/itemProps2.xml><?xml version="1.0" encoding="utf-8"?>
<ds:datastoreItem xmlns:ds="http://schemas.openxmlformats.org/officeDocument/2006/customXml" ds:itemID="{6C236DDB-0D61-44F4-B48C-1D4436443F40}"/>
</file>

<file path=customXml/itemProps3.xml><?xml version="1.0" encoding="utf-8"?>
<ds:datastoreItem xmlns:ds="http://schemas.openxmlformats.org/officeDocument/2006/customXml" ds:itemID="{E612064F-8F2E-4708-B172-5AB176CF6FF6}"/>
</file>

<file path=customXml/itemProps4.xml><?xml version="1.0" encoding="utf-8"?>
<ds:datastoreItem xmlns:ds="http://schemas.openxmlformats.org/officeDocument/2006/customXml" ds:itemID="{6C236DDB-0D61-44F4-B48C-1D4436443F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FDD602-6006-4D98-BF20-C5E4AE4DC63C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A209021A-E100-44B1-9F6D-E73C032279E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3FDD602-6006-4D98-BF20-C5E4AE4DC63C}"/>
</file>

<file path=customXml/itemProps8.xml><?xml version="1.0" encoding="utf-8"?>
<ds:datastoreItem xmlns:ds="http://schemas.openxmlformats.org/officeDocument/2006/customXml" ds:itemID="{599179A8-2EBF-4023-91B6-DAF6FB8455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1867 myndigheternas hantering av pandemin.docx</dc:title>
  <dc:subject/>
  <dc:creator>David Lorentzon</dc:creator>
  <cp:keywords/>
  <dc:description/>
  <cp:lastModifiedBy>Lovisa Persson</cp:lastModifiedBy>
  <cp:revision>24</cp:revision>
  <cp:lastPrinted>2020-08-05T08:21:00Z</cp:lastPrinted>
  <dcterms:created xsi:type="dcterms:W3CDTF">2020-07-29T09:19:00Z</dcterms:created>
  <dcterms:modified xsi:type="dcterms:W3CDTF">2020-08-13T08:19:00Z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89e2f341-6a7a-4979-82d3-231bac40683f</vt:lpwstr>
  </property>
  <property fmtid="{D5CDD505-2E9C-101B-9397-08002B2CF9AE}" pid="8" name="c9cd366cc722410295b9eacffbd73909">
    <vt:lpwstr/>
  </property>
  <property fmtid="{D5CDD505-2E9C-101B-9397-08002B2CF9AE}" pid="9" name="ActivityCategory">
    <vt:lpwstr/>
  </property>
</Properties>
</file>