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406E7" w:rsidP="00DA0661">
      <w:pPr>
        <w:pStyle w:val="Title"/>
      </w:pPr>
      <w:bookmarkStart w:id="0" w:name="Start"/>
      <w:bookmarkEnd w:id="0"/>
      <w:r>
        <w:t>Svar på fråga 2021/22:</w:t>
      </w:r>
      <w:r w:rsidR="007F1BF1">
        <w:t xml:space="preserve">856 </w:t>
      </w:r>
      <w:r>
        <w:t xml:space="preserve">av </w:t>
      </w:r>
      <w:r w:rsidR="007F1BF1">
        <w:t xml:space="preserve">Johnny </w:t>
      </w:r>
      <w:r w:rsidR="007F1BF1">
        <w:t>Skalin</w:t>
      </w:r>
      <w:r>
        <w:t xml:space="preserve"> (</w:t>
      </w:r>
      <w:r w:rsidR="007F1BF1">
        <w:t>SD</w:t>
      </w:r>
      <w:r>
        <w:t>)</w:t>
      </w:r>
      <w:r>
        <w:br/>
      </w:r>
      <w:r w:rsidR="007F1BF1">
        <w:t>Förmögenhets-, arvs- och gåvoskatt</w:t>
      </w:r>
    </w:p>
    <w:p w:rsidR="00F406E7" w:rsidP="00DD538D">
      <w:pPr>
        <w:pStyle w:val="BodyText"/>
      </w:pPr>
      <w:r>
        <w:t xml:space="preserve">Johnny </w:t>
      </w:r>
      <w:r>
        <w:t>Skalin</w:t>
      </w:r>
      <w:r>
        <w:t xml:space="preserve"> </w:t>
      </w:r>
      <w:r w:rsidR="00DD538D">
        <w:t>har frågat mig om jag håller med min tidigare partiledare om att förmögenhets-, arvs- och gåvoskatt är skadliga skatter för Sverige, och om inte,</w:t>
      </w:r>
      <w:r w:rsidR="009E049A">
        <w:t xml:space="preserve"> </w:t>
      </w:r>
      <w:r w:rsidR="002A3DF2">
        <w:t xml:space="preserve">om </w:t>
      </w:r>
      <w:r w:rsidR="00DD538D">
        <w:t>jag har för avsikt att ta några initiativ på området.</w:t>
      </w:r>
      <w:r w:rsidR="00B744BB">
        <w:t xml:space="preserve"> </w:t>
      </w:r>
    </w:p>
    <w:p w:rsidR="0033321C" w:rsidP="004B40DC">
      <w:pPr>
        <w:pStyle w:val="BodyText"/>
      </w:pPr>
      <w:r>
        <w:t>U</w:t>
      </w:r>
      <w:r w:rsidR="004B40DC">
        <w:t xml:space="preserve">ttalanden från tidigare partiledare har </w:t>
      </w:r>
      <w:r w:rsidR="00293194">
        <w:t>ingen</w:t>
      </w:r>
      <w:r w:rsidR="004B40DC">
        <w:t xml:space="preserve"> inverkan på regeringens arbete och rör inte min tjänsteutövning som statsråd. Det pågår</w:t>
      </w:r>
      <w:r>
        <w:t xml:space="preserve"> </w:t>
      </w:r>
      <w:r w:rsidR="00EA119D">
        <w:t>för övrigt</w:t>
      </w:r>
      <w:r w:rsidR="00416D7C">
        <w:t xml:space="preserve"> inte</w:t>
      </w:r>
      <w:r w:rsidR="004B40DC">
        <w:t xml:space="preserve"> något arbete inom Regeringskansliet med att återinföra förmögenhets-, arvs- eller gåvoskatten. </w:t>
      </w:r>
    </w:p>
    <w:p w:rsidR="00165BD5" w:rsidP="002749F7">
      <w:pPr>
        <w:pStyle w:val="BodyText"/>
      </w:pPr>
    </w:p>
    <w:p w:rsidR="00F406E7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C1AC6AEB722A44FABB61E79AE0B17728"/>
          </w:placeholder>
          <w:dataBinding w:xpath="/ns0:DocumentInfo[1]/ns0:BaseInfo[1]/ns0:HeaderDate[1]" w:storeItemID="{AA15BDA9-53AC-4895-8A8D-B61CC0782C3D}" w:prefixMappings="xmlns:ns0='http://lp/documentinfo/RK' "/>
          <w:date w:fullDate="2022-01-2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3F14F4">
            <w:t>26</w:t>
          </w:r>
          <w:r w:rsidR="00AC2574">
            <w:t xml:space="preserve"> januari 2022</w:t>
          </w:r>
        </w:sdtContent>
      </w:sdt>
    </w:p>
    <w:p w:rsidR="00F406E7" w:rsidP="004E7A8F">
      <w:pPr>
        <w:pStyle w:val="Brdtextutanavstnd"/>
      </w:pPr>
    </w:p>
    <w:p w:rsidR="00F406E7" w:rsidP="004E7A8F">
      <w:pPr>
        <w:pStyle w:val="Brdtextutanavstnd"/>
      </w:pPr>
    </w:p>
    <w:p w:rsidR="00F406E7" w:rsidP="00422A41">
      <w:pPr>
        <w:pStyle w:val="BodyText"/>
      </w:pPr>
      <w:r>
        <w:t>Mikael</w:t>
      </w:r>
      <w:r w:rsidR="00C73777">
        <w:t xml:space="preserve"> </w:t>
      </w:r>
      <w:r>
        <w:t>Damberg</w:t>
      </w:r>
    </w:p>
    <w:p w:rsidR="00F406E7" w:rsidRPr="00DB48AB" w:rsidP="00DB48AB">
      <w:pPr>
        <w:pStyle w:val="BodyText"/>
      </w:pPr>
    </w:p>
    <w:p w:rsidR="00F406E7" w:rsidP="00E96532">
      <w:pPr>
        <w:pStyle w:val="BodyText"/>
      </w:pPr>
    </w:p>
    <w:sectPr w:rsidSect="00F406E7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A47C1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F406E7" w:rsidRPr="00B62610" w:rsidP="00F406E7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A47C1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F406E7" w:rsidRPr="00347E11" w:rsidP="00F406E7">
          <w:pPr>
            <w:pStyle w:val="Footer"/>
            <w:spacing w:line="276" w:lineRule="auto"/>
            <w:jc w:val="right"/>
          </w:pPr>
        </w:p>
      </w:tc>
    </w:tr>
  </w:tbl>
  <w:p w:rsidR="00F406E7" w:rsidRPr="005606BC" w:rsidP="00F406E7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406E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406E7" w:rsidRPr="007D73AB" w:rsidP="00340DE0">
          <w:pPr>
            <w:pStyle w:val="Header"/>
          </w:pPr>
        </w:p>
      </w:tc>
      <w:tc>
        <w:tcPr>
          <w:tcW w:w="1134" w:type="dxa"/>
        </w:tcPr>
        <w:p w:rsidR="00F406E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406E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406E7" w:rsidRPr="00710A6C" w:rsidP="00EE3C0F">
          <w:pPr>
            <w:pStyle w:val="Header"/>
            <w:rPr>
              <w:b/>
            </w:rPr>
          </w:pPr>
        </w:p>
        <w:p w:rsidR="00F406E7" w:rsidP="00EE3C0F">
          <w:pPr>
            <w:pStyle w:val="Header"/>
          </w:pPr>
        </w:p>
        <w:p w:rsidR="00F406E7" w:rsidP="00EE3C0F">
          <w:pPr>
            <w:pStyle w:val="Header"/>
          </w:pPr>
        </w:p>
        <w:p w:rsidR="00F406E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2F46F268DE44D9CBEEB8FA63E5ADEFB"/>
            </w:placeholder>
            <w:dataBinding w:xpath="/ns0:DocumentInfo[1]/ns0:BaseInfo[1]/ns0:Dnr[1]" w:storeItemID="{AA15BDA9-53AC-4895-8A8D-B61CC0782C3D}" w:prefixMappings="xmlns:ns0='http://lp/documentinfo/RK' "/>
            <w:text/>
          </w:sdtPr>
          <w:sdtContent>
            <w:p w:rsidR="00F406E7" w:rsidP="00EE3C0F">
              <w:pPr>
                <w:pStyle w:val="Header"/>
              </w:pPr>
              <w:r w:rsidRPr="0084253E">
                <w:t xml:space="preserve">Fi2022/00254 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345FF9F3F08434F87617AE80EE67168"/>
            </w:placeholder>
            <w:showingPlcHdr/>
            <w:dataBinding w:xpath="/ns0:DocumentInfo[1]/ns0:BaseInfo[1]/ns0:DocNumber[1]" w:storeItemID="{AA15BDA9-53AC-4895-8A8D-B61CC0782C3D}" w:prefixMappings="xmlns:ns0='http://lp/documentinfo/RK' "/>
            <w:text/>
          </w:sdtPr>
          <w:sdtContent>
            <w:p w:rsidR="00F406E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406E7" w:rsidP="00EE3C0F">
          <w:pPr>
            <w:pStyle w:val="Header"/>
          </w:pPr>
        </w:p>
      </w:tc>
      <w:tc>
        <w:tcPr>
          <w:tcW w:w="1134" w:type="dxa"/>
        </w:tcPr>
        <w:p w:rsidR="00F406E7" w:rsidP="0094502D">
          <w:pPr>
            <w:pStyle w:val="Header"/>
          </w:pPr>
        </w:p>
        <w:p w:rsidR="00F406E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D5E1734CE20476F971173813A31D3E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73777" w:rsidRPr="00C73777" w:rsidP="00340DE0">
              <w:pPr>
                <w:pStyle w:val="Header"/>
                <w:rPr>
                  <w:b/>
                </w:rPr>
              </w:pPr>
              <w:r w:rsidRPr="00C73777">
                <w:rPr>
                  <w:b/>
                </w:rPr>
                <w:t>Finansdepartementet</w:t>
              </w:r>
            </w:p>
            <w:p w:rsidR="00F406E7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3DECE9D8B81488CAD5160BB8BCCBE23"/>
          </w:placeholder>
          <w:dataBinding w:xpath="/ns0:DocumentInfo[1]/ns0:BaseInfo[1]/ns0:Recipient[1]" w:storeItemID="{AA15BDA9-53AC-4895-8A8D-B61CC0782C3D}" w:prefixMappings="xmlns:ns0='http://lp/documentinfo/RK' "/>
          <w:text w:multiLine="1"/>
        </w:sdtPr>
        <w:sdtContent>
          <w:tc>
            <w:tcPr>
              <w:tcW w:w="3170" w:type="dxa"/>
            </w:tcPr>
            <w:p w:rsidR="00F406E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406E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F406E7"/>
  </w:style>
  <w:style w:type="paragraph" w:styleId="Heading1">
    <w:name w:val="heading 1"/>
    <w:basedOn w:val="BodyText"/>
    <w:next w:val="BodyText"/>
    <w:link w:val="Rubrik1Char"/>
    <w:uiPriority w:val="1"/>
    <w:qFormat/>
    <w:rsid w:val="00F406E7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F406E7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F406E7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F406E7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F406E7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F406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F406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F406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F406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F406E7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F406E7"/>
  </w:style>
  <w:style w:type="paragraph" w:styleId="BodyTextIndent">
    <w:name w:val="Body Text Indent"/>
    <w:basedOn w:val="Normal"/>
    <w:link w:val="BrdtextmedindragChar"/>
    <w:qFormat/>
    <w:rsid w:val="00F406E7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F406E7"/>
  </w:style>
  <w:style w:type="character" w:customStyle="1" w:styleId="Rubrik1Char">
    <w:name w:val="Rubrik 1 Char"/>
    <w:basedOn w:val="DefaultParagraphFont"/>
    <w:link w:val="Heading1"/>
    <w:uiPriority w:val="1"/>
    <w:rsid w:val="00F406E7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F406E7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F406E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F406E7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F406E7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F406E7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F406E7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F406E7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F406E7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F406E7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F406E7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F406E7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F406E7"/>
  </w:style>
  <w:style w:type="paragraph" w:styleId="Caption">
    <w:name w:val="caption"/>
    <w:basedOn w:val="Bildtext"/>
    <w:next w:val="Normal"/>
    <w:uiPriority w:val="35"/>
    <w:semiHidden/>
    <w:qFormat/>
    <w:rsid w:val="00F406E7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F406E7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F406E7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F406E7"/>
  </w:style>
  <w:style w:type="paragraph" w:styleId="Header">
    <w:name w:val="header"/>
    <w:basedOn w:val="Normal"/>
    <w:link w:val="SidhuvudChar"/>
    <w:uiPriority w:val="99"/>
    <w:rsid w:val="00F406E7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F406E7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F406E7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F406E7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F406E7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F406E7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F406E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F406E7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F406E7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F406E7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F4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F406E7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F406E7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06E7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F406E7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F406E7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F406E7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F406E7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F406E7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F406E7"/>
    <w:pPr>
      <w:numPr>
        <w:numId w:val="34"/>
      </w:numPr>
    </w:pPr>
  </w:style>
  <w:style w:type="numbering" w:customStyle="1" w:styleId="RKPunktlista">
    <w:name w:val="RK Punktlista"/>
    <w:uiPriority w:val="99"/>
    <w:rsid w:val="00F406E7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F406E7"/>
    <w:pPr>
      <w:numPr>
        <w:ilvl w:val="1"/>
      </w:numPr>
    </w:pPr>
  </w:style>
  <w:style w:type="numbering" w:customStyle="1" w:styleId="Strecklistan">
    <w:name w:val="Strecklistan"/>
    <w:uiPriority w:val="99"/>
    <w:rsid w:val="00F406E7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F406E7"/>
    <w:rPr>
      <w:noProof w:val="0"/>
      <w:color w:val="808080"/>
    </w:rPr>
  </w:style>
  <w:style w:type="paragraph" w:styleId="ListNumber3">
    <w:name w:val="List Number 3"/>
    <w:basedOn w:val="Normal"/>
    <w:uiPriority w:val="6"/>
    <w:rsid w:val="00F406E7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F406E7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F406E7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F406E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F406E7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F406E7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F406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406E7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F406E7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F406E7"/>
  </w:style>
  <w:style w:type="character" w:styleId="FollowedHyperlink">
    <w:name w:val="FollowedHyperlink"/>
    <w:basedOn w:val="DefaultParagraphFont"/>
    <w:uiPriority w:val="99"/>
    <w:semiHidden/>
    <w:unhideWhenUsed/>
    <w:rsid w:val="00F406E7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F406E7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F406E7"/>
  </w:style>
  <w:style w:type="paragraph" w:styleId="EnvelopeReturn">
    <w:name w:val="envelope return"/>
    <w:basedOn w:val="Normal"/>
    <w:uiPriority w:val="99"/>
    <w:semiHidden/>
    <w:unhideWhenUsed/>
    <w:rsid w:val="00F406E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F40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F406E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F406E7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F406E7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F406E7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F406E7"/>
  </w:style>
  <w:style w:type="paragraph" w:styleId="BodyText3">
    <w:name w:val="Body Text 3"/>
    <w:basedOn w:val="Normal"/>
    <w:link w:val="Brdtext3Char"/>
    <w:uiPriority w:val="99"/>
    <w:semiHidden/>
    <w:unhideWhenUsed/>
    <w:rsid w:val="00F406E7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F406E7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F406E7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F406E7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F406E7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F406E7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F406E7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F406E7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F406E7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F406E7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F406E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F406E7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406E7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F406E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F406E7"/>
  </w:style>
  <w:style w:type="character" w:customStyle="1" w:styleId="DatumChar">
    <w:name w:val="Datum Char"/>
    <w:basedOn w:val="DefaultParagraphFont"/>
    <w:link w:val="Date"/>
    <w:uiPriority w:val="99"/>
    <w:semiHidden/>
    <w:rsid w:val="00F406E7"/>
  </w:style>
  <w:style w:type="character" w:styleId="SubtleEmphasis">
    <w:name w:val="Subtle Emphasis"/>
    <w:basedOn w:val="DefaultParagraphFont"/>
    <w:uiPriority w:val="19"/>
    <w:semiHidden/>
    <w:qFormat/>
    <w:rsid w:val="00F406E7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F406E7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F406E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F406E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F406E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F406E7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F406E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F406E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406E7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F406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F406E7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F406E7"/>
  </w:style>
  <w:style w:type="paragraph" w:styleId="TableofFigures">
    <w:name w:val="table of figures"/>
    <w:basedOn w:val="Normal"/>
    <w:next w:val="Normal"/>
    <w:uiPriority w:val="99"/>
    <w:semiHidden/>
    <w:unhideWhenUsed/>
    <w:rsid w:val="00F406E7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F406E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F406E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F406E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F406E7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F406E7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F406E7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F406E7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F406E7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F406E7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F406E7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F406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F406E7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406E7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406E7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406E7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406E7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406E7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406E7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406E7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406E7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406E7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406E7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406E7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406E7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406E7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406E7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F406E7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F406E7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F406E7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F406E7"/>
  </w:style>
  <w:style w:type="paragraph" w:styleId="TOC4">
    <w:name w:val="toc 4"/>
    <w:basedOn w:val="Normal"/>
    <w:next w:val="Normal"/>
    <w:autoRedefine/>
    <w:uiPriority w:val="39"/>
    <w:semiHidden/>
    <w:unhideWhenUsed/>
    <w:rsid w:val="00F406E7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406E7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406E7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406E7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406E7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406E7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F406E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F406E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406E7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F406E7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F406E7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F406E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406E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406E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406E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406E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406E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406E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406E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406E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406E7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F406E7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F406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F406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F406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F406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F406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F406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F406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F406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F406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F406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F406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F406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F406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F406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F406E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F406E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F406E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F406E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F406E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F406E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F406E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F406E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F406E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F406E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F406E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F406E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F406E7"/>
  </w:style>
  <w:style w:type="table" w:styleId="LightList">
    <w:name w:val="Light List"/>
    <w:basedOn w:val="TableNormal"/>
    <w:uiPriority w:val="61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406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F406E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F406E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F406E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F406E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F406E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F406E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F406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F406E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F406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F406E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406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F406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F406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F406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F406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F406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F406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406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F406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F406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F406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F406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F406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F406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F406E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406E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F406E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F406E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F406E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F406E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F406E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F406E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F406E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F406E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406E7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F406E7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406E7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F406E7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F406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406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406E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F406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F406E7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06E7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F406E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F406E7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406E7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406E7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F406E7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F406E7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F406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F406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F406E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F406E7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F406E7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F406E7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F406E7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F406E7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F406E7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F406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F406E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F406E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F406E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F406E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F406E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F406E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F406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F406E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F406E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F406E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F406E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F406E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F406E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F406E7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F406E7"/>
  </w:style>
  <w:style w:type="character" w:styleId="EndnoteReference">
    <w:name w:val="endnote reference"/>
    <w:basedOn w:val="DefaultParagraphFont"/>
    <w:uiPriority w:val="99"/>
    <w:semiHidden/>
    <w:unhideWhenUsed/>
    <w:rsid w:val="00F406E7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F406E7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F406E7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F406E7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F406E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F406E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F406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F406E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F406E7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F406E7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F406E7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F406E7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F406E7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F406E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F406E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F406E7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F406E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F406E7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F406E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F406E7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406E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F406E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F406E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F406E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F406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406E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F406E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406E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406E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F406E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F406E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F406E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F406E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F406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406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406E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406E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F406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F40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F406E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F406E7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F406E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F406E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F406E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2F46F268DE44D9CBEEB8FA63E5ADE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2001F0-75E4-47D2-9A75-057A8A22C675}"/>
      </w:docPartPr>
      <w:docPartBody>
        <w:p w:rsidR="000B264E" w:rsidP="0004731B">
          <w:pPr>
            <w:pStyle w:val="62F46F268DE44D9CBEEB8FA63E5ADEF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345FF9F3F08434F87617AE80EE671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1A043E-E416-46BC-BCAC-524D6A9927B0}"/>
      </w:docPartPr>
      <w:docPartBody>
        <w:p w:rsidR="000B264E" w:rsidP="0004731B">
          <w:pPr>
            <w:pStyle w:val="7345FF9F3F08434F87617AE80EE6716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D5E1734CE20476F971173813A31D3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4E857-E87E-420D-9BBA-FFC84E890B5B}"/>
      </w:docPartPr>
      <w:docPartBody>
        <w:p w:rsidR="000B264E" w:rsidP="0004731B">
          <w:pPr>
            <w:pStyle w:val="1D5E1734CE20476F971173813A31D3E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3DECE9D8B81488CAD5160BB8BCCBE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D0417F-F236-4EA6-8B84-794133B436BC}"/>
      </w:docPartPr>
      <w:docPartBody>
        <w:p w:rsidR="000B264E" w:rsidP="0004731B">
          <w:pPr>
            <w:pStyle w:val="03DECE9D8B81488CAD5160BB8BCCBE2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1AC6AEB722A44FABB61E79AE0B177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101E1D-76E9-4E2E-BBB7-E7899BF5E4C4}"/>
      </w:docPartPr>
      <w:docPartBody>
        <w:p w:rsidR="000B264E" w:rsidP="0004731B">
          <w:pPr>
            <w:pStyle w:val="C1AC6AEB722A44FABB61E79AE0B1772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7C0BEB19DB48468FEC59B02E5BBD25">
    <w:name w:val="8A7C0BEB19DB48468FEC59B02E5BBD25"/>
    <w:rsid w:val="0004731B"/>
  </w:style>
  <w:style w:type="character" w:styleId="PlaceholderText">
    <w:name w:val="Placeholder Text"/>
    <w:basedOn w:val="DefaultParagraphFont"/>
    <w:uiPriority w:val="99"/>
    <w:semiHidden/>
    <w:rsid w:val="0004731B"/>
    <w:rPr>
      <w:noProof w:val="0"/>
      <w:color w:val="808080"/>
    </w:rPr>
  </w:style>
  <w:style w:type="paragraph" w:customStyle="1" w:styleId="567B608DC1984E8CA082DBC54BB4575C">
    <w:name w:val="567B608DC1984E8CA082DBC54BB4575C"/>
    <w:rsid w:val="0004731B"/>
  </w:style>
  <w:style w:type="paragraph" w:customStyle="1" w:styleId="B65EDB19C3804AC18A6BDA6B762E09ED">
    <w:name w:val="B65EDB19C3804AC18A6BDA6B762E09ED"/>
    <w:rsid w:val="0004731B"/>
  </w:style>
  <w:style w:type="paragraph" w:customStyle="1" w:styleId="B6AA60F128A34D73A1221959DE612025">
    <w:name w:val="B6AA60F128A34D73A1221959DE612025"/>
    <w:rsid w:val="0004731B"/>
  </w:style>
  <w:style w:type="paragraph" w:customStyle="1" w:styleId="62F46F268DE44D9CBEEB8FA63E5ADEFB">
    <w:name w:val="62F46F268DE44D9CBEEB8FA63E5ADEFB"/>
    <w:rsid w:val="0004731B"/>
  </w:style>
  <w:style w:type="paragraph" w:customStyle="1" w:styleId="7345FF9F3F08434F87617AE80EE67168">
    <w:name w:val="7345FF9F3F08434F87617AE80EE67168"/>
    <w:rsid w:val="0004731B"/>
  </w:style>
  <w:style w:type="paragraph" w:customStyle="1" w:styleId="A5E07091C82442C4AF680F247450CFCD">
    <w:name w:val="A5E07091C82442C4AF680F247450CFCD"/>
    <w:rsid w:val="0004731B"/>
  </w:style>
  <w:style w:type="paragraph" w:customStyle="1" w:styleId="F519A5B413434C6EBDC004E1CA326CE0">
    <w:name w:val="F519A5B413434C6EBDC004E1CA326CE0"/>
    <w:rsid w:val="0004731B"/>
  </w:style>
  <w:style w:type="paragraph" w:customStyle="1" w:styleId="4E9AF37DDC664A95A4C3BF5AE2DB0749">
    <w:name w:val="4E9AF37DDC664A95A4C3BF5AE2DB0749"/>
    <w:rsid w:val="0004731B"/>
  </w:style>
  <w:style w:type="paragraph" w:customStyle="1" w:styleId="1D5E1734CE20476F971173813A31D3EF">
    <w:name w:val="1D5E1734CE20476F971173813A31D3EF"/>
    <w:rsid w:val="0004731B"/>
  </w:style>
  <w:style w:type="paragraph" w:customStyle="1" w:styleId="03DECE9D8B81488CAD5160BB8BCCBE23">
    <w:name w:val="03DECE9D8B81488CAD5160BB8BCCBE23"/>
    <w:rsid w:val="0004731B"/>
  </w:style>
  <w:style w:type="paragraph" w:customStyle="1" w:styleId="7345FF9F3F08434F87617AE80EE671681">
    <w:name w:val="7345FF9F3F08434F87617AE80EE671681"/>
    <w:rsid w:val="0004731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D5E1734CE20476F971173813A31D3EF1">
    <w:name w:val="1D5E1734CE20476F971173813A31D3EF1"/>
    <w:rsid w:val="0004731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FFD7186C66345BBA2E8A72E5486258D">
    <w:name w:val="FFFD7186C66345BBA2E8A72E5486258D"/>
    <w:rsid w:val="0004731B"/>
  </w:style>
  <w:style w:type="paragraph" w:customStyle="1" w:styleId="E634FB1CD1354DEA8DB4A8FBE7AF60A7">
    <w:name w:val="E634FB1CD1354DEA8DB4A8FBE7AF60A7"/>
    <w:rsid w:val="0004731B"/>
  </w:style>
  <w:style w:type="paragraph" w:customStyle="1" w:styleId="6A65A447B08D4329BC0C8F1C1F4E09A8">
    <w:name w:val="6A65A447B08D4329BC0C8F1C1F4E09A8"/>
    <w:rsid w:val="0004731B"/>
  </w:style>
  <w:style w:type="paragraph" w:customStyle="1" w:styleId="370DE04D1E9F404899A7B956C387A57E">
    <w:name w:val="370DE04D1E9F404899A7B956C387A57E"/>
    <w:rsid w:val="0004731B"/>
  </w:style>
  <w:style w:type="paragraph" w:customStyle="1" w:styleId="A0D365A09E4B43A6B161F90C390A0801">
    <w:name w:val="A0D365A09E4B43A6B161F90C390A0801"/>
    <w:rsid w:val="0004731B"/>
  </w:style>
  <w:style w:type="paragraph" w:customStyle="1" w:styleId="C1AC6AEB722A44FABB61E79AE0B17728">
    <w:name w:val="C1AC6AEB722A44FABB61E79AE0B17728"/>
    <w:rsid w:val="0004731B"/>
  </w:style>
  <w:style w:type="paragraph" w:customStyle="1" w:styleId="668A94B70F234C5399769F9007F29139">
    <w:name w:val="668A94B70F234C5399769F9007F29139"/>
    <w:rsid w:val="0004731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2005f23f-dbb9-4f23-ae09-575e1fc53593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2022-01-26T00:00:00</HeaderDate>
    <Office/>
    <Dnr>Fi2022/00254  </Dnr>
    <ParagrafNr/>
    <DocumentTitle/>
    <VisitingAddress/>
    <Extra1/>
    <Extra2/>
    <Extra3>Niklas Wykman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48856-8038-42A7-A665-348C424EB1C0}"/>
</file>

<file path=customXml/itemProps2.xml><?xml version="1.0" encoding="utf-8"?>
<ds:datastoreItem xmlns:ds="http://schemas.openxmlformats.org/officeDocument/2006/customXml" ds:itemID="{85977308-F6B4-49BA-88BD-E72B11994A8A}"/>
</file>

<file path=customXml/itemProps3.xml><?xml version="1.0" encoding="utf-8"?>
<ds:datastoreItem xmlns:ds="http://schemas.openxmlformats.org/officeDocument/2006/customXml" ds:itemID="{3058D0FB-4650-4457-A947-40BF373B461D}"/>
</file>

<file path=customXml/itemProps4.xml><?xml version="1.0" encoding="utf-8"?>
<ds:datastoreItem xmlns:ds="http://schemas.openxmlformats.org/officeDocument/2006/customXml" ds:itemID="{AA15BDA9-53AC-4895-8A8D-B61CC0782C3D}"/>
</file>

<file path=customXml/itemProps5.xml><?xml version="1.0" encoding="utf-8"?>
<ds:datastoreItem xmlns:ds="http://schemas.openxmlformats.org/officeDocument/2006/customXml" ds:itemID="{E3F8B5AA-EBE4-49CC-B0D1-A9E1ABDC3D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skriftlig fråga 856 -Johnny Skalin.docx</dc:title>
  <cp:revision>1</cp:revision>
  <dcterms:created xsi:type="dcterms:W3CDTF">2022-01-25T06:04:00Z</dcterms:created>
  <dcterms:modified xsi:type="dcterms:W3CDTF">2022-01-25T06:04:00Z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dc569bfa-1162-4a0d-8fb6-2208e7624ed8</vt:lpwstr>
  </property>
</Properties>
</file>