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DBC1B" w14:textId="77777777" w:rsidR="00F87EC8" w:rsidRDefault="00F87EC8" w:rsidP="00DA0661">
      <w:pPr>
        <w:pStyle w:val="Rubrik"/>
      </w:pPr>
      <w:bookmarkStart w:id="0" w:name="Start"/>
      <w:bookmarkEnd w:id="0"/>
      <w:r>
        <w:t>Svar på fråga 2018/19:218 av Cecilie Tenfjord Toftby (M)</w:t>
      </w:r>
      <w:r>
        <w:br/>
        <w:t>Elförsörjning som riksintresse</w:t>
      </w:r>
    </w:p>
    <w:p w14:paraId="62964055" w14:textId="77777777" w:rsidR="00F87EC8" w:rsidRDefault="00F87EC8" w:rsidP="002749F7">
      <w:pPr>
        <w:pStyle w:val="Brdtext"/>
      </w:pPr>
      <w:r>
        <w:t xml:space="preserve">Cecilie Tenfjord Toftby har frågat mig om jag kommer att verka för att elproduktionen definieras som ett riksintresse. </w:t>
      </w:r>
    </w:p>
    <w:p w14:paraId="392EE5A1" w14:textId="77777777" w:rsidR="00B62666" w:rsidRDefault="00B62666" w:rsidP="002749F7">
      <w:pPr>
        <w:pStyle w:val="Brdtext"/>
      </w:pPr>
      <w:r>
        <w:t xml:space="preserve">Inledningsvis vill jag säga att jag delar frågeställarens uppfattning om betydelsen av det finns säkra elleveranser i landet. </w:t>
      </w:r>
    </w:p>
    <w:p w14:paraId="572C28C7" w14:textId="77777777" w:rsidR="00F87EC8" w:rsidRDefault="00180890" w:rsidP="002749F7">
      <w:pPr>
        <w:pStyle w:val="Brdtext"/>
      </w:pPr>
      <w:r>
        <w:t>Det finns redan i</w:t>
      </w:r>
      <w:r w:rsidR="00BB1E2E">
        <w:t xml:space="preserve"> </w:t>
      </w:r>
      <w:r>
        <w:t>dag en bestämmelse om ri</w:t>
      </w:r>
      <w:r w:rsidR="00B6384F">
        <w:t>ksintresse för energiproduktion</w:t>
      </w:r>
      <w:r>
        <w:t xml:space="preserve">. </w:t>
      </w:r>
      <w:r w:rsidR="00F87EC8">
        <w:t xml:space="preserve">Energimyndigheten har ansvar för att peka ut områden som myndigheten bedömer vara av riksintresse för energiproduktion </w:t>
      </w:r>
      <w:r w:rsidR="00B62666">
        <w:t>eller energidistribution</w:t>
      </w:r>
      <w:r>
        <w:t>.</w:t>
      </w:r>
      <w:r w:rsidR="00B62666">
        <w:t xml:space="preserve"> </w:t>
      </w:r>
      <w:r>
        <w:t>Myndigheten</w:t>
      </w:r>
      <w:r w:rsidR="00F87EC8">
        <w:t xml:space="preserve"> har pekat ut ett stort antal områden för framför allt elproduk</w:t>
      </w:r>
      <w:r w:rsidR="00BB1E2E">
        <w:t>-</w:t>
      </w:r>
      <w:r w:rsidR="00F87EC8">
        <w:t xml:space="preserve">tion från vindkraft. Det finns också ett tiotal andra utpekade områden </w:t>
      </w:r>
      <w:r w:rsidR="00B62666">
        <w:t>för energiproduktion</w:t>
      </w:r>
      <w:r>
        <w:t xml:space="preserve"> med värmekraft och för bränsleproduktion</w:t>
      </w:r>
      <w:r w:rsidR="00B62666">
        <w:t xml:space="preserve"> och några utpekanden för energidistribution. </w:t>
      </w:r>
    </w:p>
    <w:p w14:paraId="54254B95" w14:textId="77777777" w:rsidR="00F87EC8" w:rsidRDefault="00F87EC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386B05F8BE94026943BE09E30780D1F"/>
          </w:placeholder>
          <w:dataBinding w:prefixMappings="xmlns:ns0='http://lp/documentinfo/RK' " w:xpath="/ns0:DocumentInfo[1]/ns0:BaseInfo[1]/ns0:HeaderDate[1]" w:storeItemID="{3FEE33FD-1DE4-4739-9AD5-26C3B21BF109}"/>
          <w:date w:fullDate="2019-02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53BD6">
            <w:t>20 februari 2019</w:t>
          </w:r>
        </w:sdtContent>
      </w:sdt>
    </w:p>
    <w:p w14:paraId="35D1858C" w14:textId="77777777" w:rsidR="00180890" w:rsidRDefault="00180890" w:rsidP="00DB48AB">
      <w:pPr>
        <w:pStyle w:val="Brdtext"/>
      </w:pPr>
    </w:p>
    <w:p w14:paraId="41FD0D59" w14:textId="77777777" w:rsidR="00F87EC8" w:rsidRPr="00DB48AB" w:rsidRDefault="00B62666" w:rsidP="00DB48AB">
      <w:pPr>
        <w:pStyle w:val="Brdtext"/>
      </w:pPr>
      <w:bookmarkStart w:id="1" w:name="_GoBack"/>
      <w:bookmarkEnd w:id="1"/>
      <w:r>
        <w:t>Anders Ygeman</w:t>
      </w:r>
    </w:p>
    <w:sectPr w:rsidR="00F87EC8" w:rsidRPr="00DB48AB" w:rsidSect="00F87EC8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9C5B4" w14:textId="77777777" w:rsidR="00F87EC8" w:rsidRDefault="00F87EC8" w:rsidP="00A87A54">
      <w:pPr>
        <w:spacing w:after="0" w:line="240" w:lineRule="auto"/>
      </w:pPr>
      <w:r>
        <w:separator/>
      </w:r>
    </w:p>
  </w:endnote>
  <w:endnote w:type="continuationSeparator" w:id="0">
    <w:p w14:paraId="4B58AB42" w14:textId="77777777" w:rsidR="00F87EC8" w:rsidRDefault="00F87E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2FF8C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74B84B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32D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32D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5557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6824B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03D2A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C9B1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2894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CD1994" w14:textId="77777777" w:rsidTr="00C26068">
      <w:trPr>
        <w:trHeight w:val="227"/>
      </w:trPr>
      <w:tc>
        <w:tcPr>
          <w:tcW w:w="4074" w:type="dxa"/>
        </w:tcPr>
        <w:p w14:paraId="1FAF5B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5FC9C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55B42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AFE9" w14:textId="77777777" w:rsidR="00F87EC8" w:rsidRDefault="00F87EC8" w:rsidP="00A87A54">
      <w:pPr>
        <w:spacing w:after="0" w:line="240" w:lineRule="auto"/>
      </w:pPr>
      <w:r>
        <w:separator/>
      </w:r>
    </w:p>
  </w:footnote>
  <w:footnote w:type="continuationSeparator" w:id="0">
    <w:p w14:paraId="44D43487" w14:textId="77777777" w:rsidR="00F87EC8" w:rsidRDefault="00F87E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87EC8" w14:paraId="5AE77439" w14:textId="77777777" w:rsidTr="00C93EBA">
      <w:trPr>
        <w:trHeight w:val="227"/>
      </w:trPr>
      <w:tc>
        <w:tcPr>
          <w:tcW w:w="5534" w:type="dxa"/>
        </w:tcPr>
        <w:p w14:paraId="40118717" w14:textId="77777777" w:rsidR="00F87EC8" w:rsidRPr="007D73AB" w:rsidRDefault="00F87EC8">
          <w:pPr>
            <w:pStyle w:val="Sidhuvud"/>
          </w:pPr>
        </w:p>
      </w:tc>
      <w:tc>
        <w:tcPr>
          <w:tcW w:w="3170" w:type="dxa"/>
          <w:vAlign w:val="bottom"/>
        </w:tcPr>
        <w:p w14:paraId="7B7862E1" w14:textId="77777777" w:rsidR="00F87EC8" w:rsidRPr="007D73AB" w:rsidRDefault="00F87EC8" w:rsidP="00340DE0">
          <w:pPr>
            <w:pStyle w:val="Sidhuvud"/>
          </w:pPr>
        </w:p>
      </w:tc>
      <w:tc>
        <w:tcPr>
          <w:tcW w:w="1134" w:type="dxa"/>
        </w:tcPr>
        <w:p w14:paraId="547656A9" w14:textId="77777777" w:rsidR="00F87EC8" w:rsidRDefault="00F87EC8" w:rsidP="005A703A">
          <w:pPr>
            <w:pStyle w:val="Sidhuvud"/>
          </w:pPr>
        </w:p>
      </w:tc>
    </w:tr>
    <w:tr w:rsidR="00F87EC8" w14:paraId="42D08F2F" w14:textId="77777777" w:rsidTr="00C93EBA">
      <w:trPr>
        <w:trHeight w:val="1928"/>
      </w:trPr>
      <w:tc>
        <w:tcPr>
          <w:tcW w:w="5534" w:type="dxa"/>
        </w:tcPr>
        <w:p w14:paraId="7C629EF2" w14:textId="77777777" w:rsidR="00F87EC8" w:rsidRPr="00340DE0" w:rsidRDefault="00F87E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CA59FC" wp14:editId="1EEAFCC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E78ADDC" w14:textId="77777777" w:rsidR="00F87EC8" w:rsidRPr="00710A6C" w:rsidRDefault="00F87EC8" w:rsidP="00EE3C0F">
          <w:pPr>
            <w:pStyle w:val="Sidhuvud"/>
            <w:rPr>
              <w:b/>
            </w:rPr>
          </w:pPr>
        </w:p>
        <w:p w14:paraId="26B2CC2E" w14:textId="77777777" w:rsidR="00F87EC8" w:rsidRDefault="00F87EC8" w:rsidP="00EE3C0F">
          <w:pPr>
            <w:pStyle w:val="Sidhuvud"/>
          </w:pPr>
        </w:p>
        <w:p w14:paraId="344FD2E9" w14:textId="77777777" w:rsidR="00F87EC8" w:rsidRDefault="00F87EC8" w:rsidP="00EE3C0F">
          <w:pPr>
            <w:pStyle w:val="Sidhuvud"/>
          </w:pPr>
        </w:p>
        <w:p w14:paraId="755AF215" w14:textId="77777777" w:rsidR="00F87EC8" w:rsidRDefault="00F87E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0924FB84114E26AE9716F004F0C464"/>
            </w:placeholder>
            <w:dataBinding w:prefixMappings="xmlns:ns0='http://lp/documentinfo/RK' " w:xpath="/ns0:DocumentInfo[1]/ns0:BaseInfo[1]/ns0:Dnr[1]" w:storeItemID="{3FEE33FD-1DE4-4739-9AD5-26C3B21BF109}"/>
            <w:text/>
          </w:sdtPr>
          <w:sdtEndPr/>
          <w:sdtContent>
            <w:p w14:paraId="3D060DBC" w14:textId="77777777" w:rsidR="00F87EC8" w:rsidRDefault="00332D3D" w:rsidP="00EE3C0F">
              <w:pPr>
                <w:pStyle w:val="Sidhuvud"/>
              </w:pPr>
              <w:r>
                <w:t>M2019/00374/Ee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8442071884E47C196A1BC2F3E853992"/>
            </w:placeholder>
            <w:showingPlcHdr/>
            <w:dataBinding w:prefixMappings="xmlns:ns0='http://lp/documentinfo/RK' " w:xpath="/ns0:DocumentInfo[1]/ns0:BaseInfo[1]/ns0:DocNumber[1]" w:storeItemID="{3FEE33FD-1DE4-4739-9AD5-26C3B21BF109}"/>
            <w:text/>
          </w:sdtPr>
          <w:sdtEndPr/>
          <w:sdtContent>
            <w:p w14:paraId="2C49B3C0" w14:textId="77777777" w:rsidR="00F87EC8" w:rsidRDefault="00F87E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281870C" w14:textId="77777777" w:rsidR="00F87EC8" w:rsidRDefault="00F87EC8" w:rsidP="00EE3C0F">
          <w:pPr>
            <w:pStyle w:val="Sidhuvud"/>
          </w:pPr>
        </w:p>
      </w:tc>
      <w:tc>
        <w:tcPr>
          <w:tcW w:w="1134" w:type="dxa"/>
        </w:tcPr>
        <w:p w14:paraId="5E2696F9" w14:textId="77777777" w:rsidR="00F87EC8" w:rsidRDefault="00F87EC8" w:rsidP="0094502D">
          <w:pPr>
            <w:pStyle w:val="Sidhuvud"/>
          </w:pPr>
        </w:p>
        <w:p w14:paraId="097AB078" w14:textId="77777777" w:rsidR="00F87EC8" w:rsidRPr="0094502D" w:rsidRDefault="00F87EC8" w:rsidP="00EC71A6">
          <w:pPr>
            <w:pStyle w:val="Sidhuvud"/>
          </w:pPr>
        </w:p>
      </w:tc>
    </w:tr>
    <w:tr w:rsidR="00F87EC8" w14:paraId="3AB4102B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223539BCD594AB6801325F4AE0521E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611E2A1" w14:textId="77777777" w:rsidR="00F87EC8" w:rsidRPr="00340DE0" w:rsidRDefault="00953BD6" w:rsidP="00340DE0">
              <w:pPr>
                <w:pStyle w:val="Sidhuvud"/>
              </w:pPr>
              <w:r w:rsidRPr="00953BD6">
                <w:rPr>
                  <w:b/>
                </w:rPr>
                <w:t>Miljö- och energidepartementet</w:t>
              </w:r>
              <w:r>
                <w:br/>
                <w:t>Energi- och digitaliseringsministern</w:t>
              </w:r>
              <w:r>
                <w:br/>
              </w:r>
              <w: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8D2D8B7FF5649EF8BCB4B93FFC20526"/>
          </w:placeholder>
          <w:dataBinding w:prefixMappings="xmlns:ns0='http://lp/documentinfo/RK' " w:xpath="/ns0:DocumentInfo[1]/ns0:BaseInfo[1]/ns0:Recipient[1]" w:storeItemID="{3FEE33FD-1DE4-4739-9AD5-26C3B21BF109}"/>
          <w:text w:multiLine="1"/>
        </w:sdtPr>
        <w:sdtEndPr/>
        <w:sdtContent>
          <w:tc>
            <w:tcPr>
              <w:tcW w:w="3170" w:type="dxa"/>
            </w:tcPr>
            <w:p w14:paraId="07300B31" w14:textId="77777777" w:rsidR="00F87EC8" w:rsidRDefault="00F87E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29FBF7" w14:textId="77777777" w:rsidR="00F87EC8" w:rsidRDefault="00F87EC8" w:rsidP="003E6020">
          <w:pPr>
            <w:pStyle w:val="Sidhuvud"/>
          </w:pPr>
        </w:p>
      </w:tc>
    </w:tr>
  </w:tbl>
  <w:p w14:paraId="28DD08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C8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890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D3D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3BD6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2666"/>
    <w:rsid w:val="00B6384F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1E2E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2D03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355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87EC8"/>
    <w:rsid w:val="00F922B2"/>
    <w:rsid w:val="00F943C8"/>
    <w:rsid w:val="00F96B28"/>
    <w:rsid w:val="00FA1564"/>
    <w:rsid w:val="00FA41B4"/>
    <w:rsid w:val="00FA5ACC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587268"/>
  <w15:docId w15:val="{89CFDFE5-3069-4C86-A7F4-5CD29A1C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0924FB84114E26AE9716F004F0C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4E370-2A55-4487-9B72-9C4D8E3C7120}"/>
      </w:docPartPr>
      <w:docPartBody>
        <w:p w:rsidR="000179AA" w:rsidRDefault="008611ED" w:rsidP="008611ED">
          <w:pPr>
            <w:pStyle w:val="A20924FB84114E26AE9716F004F0C4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442071884E47C196A1BC2F3E853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144EB-9428-4A87-A9A9-0C0538E9490B}"/>
      </w:docPartPr>
      <w:docPartBody>
        <w:p w:rsidR="000179AA" w:rsidRDefault="008611ED" w:rsidP="008611ED">
          <w:pPr>
            <w:pStyle w:val="38442071884E47C196A1BC2F3E8539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23539BCD594AB6801325F4AE052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29C19-B097-485B-8166-781AEE75C616}"/>
      </w:docPartPr>
      <w:docPartBody>
        <w:p w:rsidR="000179AA" w:rsidRDefault="008611ED" w:rsidP="008611ED">
          <w:pPr>
            <w:pStyle w:val="0223539BCD594AB6801325F4AE0521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D2D8B7FF5649EF8BCB4B93FFC20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60954-7BC5-4701-B7A7-3375154CFD50}"/>
      </w:docPartPr>
      <w:docPartBody>
        <w:p w:rsidR="000179AA" w:rsidRDefault="008611ED" w:rsidP="008611ED">
          <w:pPr>
            <w:pStyle w:val="28D2D8B7FF5649EF8BCB4B93FFC205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86B05F8BE94026943BE09E30780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5B942-F0D1-472B-A5D9-6437949D2FF1}"/>
      </w:docPartPr>
      <w:docPartBody>
        <w:p w:rsidR="000179AA" w:rsidRDefault="008611ED" w:rsidP="008611ED">
          <w:pPr>
            <w:pStyle w:val="D386B05F8BE94026943BE09E30780D1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D"/>
    <w:rsid w:val="000179AA"/>
    <w:rsid w:val="008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BC961651C14584B37A3427A1005E62">
    <w:name w:val="58BC961651C14584B37A3427A1005E62"/>
    <w:rsid w:val="008611ED"/>
  </w:style>
  <w:style w:type="character" w:styleId="Platshllartext">
    <w:name w:val="Placeholder Text"/>
    <w:basedOn w:val="Standardstycketeckensnitt"/>
    <w:uiPriority w:val="99"/>
    <w:semiHidden/>
    <w:rsid w:val="008611ED"/>
    <w:rPr>
      <w:noProof w:val="0"/>
      <w:color w:val="808080"/>
    </w:rPr>
  </w:style>
  <w:style w:type="paragraph" w:customStyle="1" w:styleId="C0EBA2C36B264B9B8F382B321D5352B7">
    <w:name w:val="C0EBA2C36B264B9B8F382B321D5352B7"/>
    <w:rsid w:val="008611ED"/>
  </w:style>
  <w:style w:type="paragraph" w:customStyle="1" w:styleId="CE6A7CC4CF3D42DA897845F21A05F654">
    <w:name w:val="CE6A7CC4CF3D42DA897845F21A05F654"/>
    <w:rsid w:val="008611ED"/>
  </w:style>
  <w:style w:type="paragraph" w:customStyle="1" w:styleId="AB0ADAFA9F314C9AAC0744D28EA57903">
    <w:name w:val="AB0ADAFA9F314C9AAC0744D28EA57903"/>
    <w:rsid w:val="008611ED"/>
  </w:style>
  <w:style w:type="paragraph" w:customStyle="1" w:styleId="A20924FB84114E26AE9716F004F0C464">
    <w:name w:val="A20924FB84114E26AE9716F004F0C464"/>
    <w:rsid w:val="008611ED"/>
  </w:style>
  <w:style w:type="paragraph" w:customStyle="1" w:styleId="38442071884E47C196A1BC2F3E853992">
    <w:name w:val="38442071884E47C196A1BC2F3E853992"/>
    <w:rsid w:val="008611ED"/>
  </w:style>
  <w:style w:type="paragraph" w:customStyle="1" w:styleId="9212F6D376BC4E31B129B1088345C285">
    <w:name w:val="9212F6D376BC4E31B129B1088345C285"/>
    <w:rsid w:val="008611ED"/>
  </w:style>
  <w:style w:type="paragraph" w:customStyle="1" w:styleId="99DEA71A38634EDAAA5684C28AC0C025">
    <w:name w:val="99DEA71A38634EDAAA5684C28AC0C025"/>
    <w:rsid w:val="008611ED"/>
  </w:style>
  <w:style w:type="paragraph" w:customStyle="1" w:styleId="226D8FEC6F804EA48B4386AA93285870">
    <w:name w:val="226D8FEC6F804EA48B4386AA93285870"/>
    <w:rsid w:val="008611ED"/>
  </w:style>
  <w:style w:type="paragraph" w:customStyle="1" w:styleId="0223539BCD594AB6801325F4AE0521EA">
    <w:name w:val="0223539BCD594AB6801325F4AE0521EA"/>
    <w:rsid w:val="008611ED"/>
  </w:style>
  <w:style w:type="paragraph" w:customStyle="1" w:styleId="28D2D8B7FF5649EF8BCB4B93FFC20526">
    <w:name w:val="28D2D8B7FF5649EF8BCB4B93FFC20526"/>
    <w:rsid w:val="008611ED"/>
  </w:style>
  <w:style w:type="paragraph" w:customStyle="1" w:styleId="ED69143E7FA5492C9F93925583B3163D">
    <w:name w:val="ED69143E7FA5492C9F93925583B3163D"/>
    <w:rsid w:val="008611ED"/>
  </w:style>
  <w:style w:type="paragraph" w:customStyle="1" w:styleId="F2C2CCF31327477393F1FB5097C59125">
    <w:name w:val="F2C2CCF31327477393F1FB5097C59125"/>
    <w:rsid w:val="008611ED"/>
  </w:style>
  <w:style w:type="paragraph" w:customStyle="1" w:styleId="12C62CE427D0411D8DB2907172390F1B">
    <w:name w:val="12C62CE427D0411D8DB2907172390F1B"/>
    <w:rsid w:val="008611ED"/>
  </w:style>
  <w:style w:type="paragraph" w:customStyle="1" w:styleId="E7710F7C79CC44C3B1FD3F053AE37BAB">
    <w:name w:val="E7710F7C79CC44C3B1FD3F053AE37BAB"/>
    <w:rsid w:val="008611ED"/>
  </w:style>
  <w:style w:type="paragraph" w:customStyle="1" w:styleId="106B21C0C33B4C2EAF02788EF30D943B">
    <w:name w:val="106B21C0C33B4C2EAF02788EF30D943B"/>
    <w:rsid w:val="008611ED"/>
  </w:style>
  <w:style w:type="paragraph" w:customStyle="1" w:styleId="D386B05F8BE94026943BE09E30780D1F">
    <w:name w:val="D386B05F8BE94026943BE09E30780D1F"/>
    <w:rsid w:val="008611ED"/>
  </w:style>
  <w:style w:type="paragraph" w:customStyle="1" w:styleId="FBFAF8D1A9A44AC492945622ECB710A2">
    <w:name w:val="FBFAF8D1A9A44AC492945622ECB710A2"/>
    <w:rsid w:val="0086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80b72d97-dab5-46b0-8115-59730b09af19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Anders Ygeman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2019-02-20T00:00:00</HeaderDate>
    <Office/>
    <Dnr>M2019/00374/Ee</Dnr>
    <ParagrafNr/>
    <DocumentTitle/>
    <VisitingAddress/>
    <Extra1/>
    <Extra2/>
    <Extra3>Cecilie Tenfjord Toftby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63013A1-22CC-4BF6-B52E-095E9CB7E3B4}"/>
</file>

<file path=customXml/itemProps2.xml><?xml version="1.0" encoding="utf-8"?>
<ds:datastoreItem xmlns:ds="http://schemas.openxmlformats.org/officeDocument/2006/customXml" ds:itemID="{C356DE10-B57F-47CF-855F-E3D6FE994B77}"/>
</file>

<file path=customXml/itemProps3.xml><?xml version="1.0" encoding="utf-8"?>
<ds:datastoreItem xmlns:ds="http://schemas.openxmlformats.org/officeDocument/2006/customXml" ds:itemID="{D2202598-C8E1-4317-919D-E7C109C2EE6C}"/>
</file>

<file path=customXml/itemProps4.xml><?xml version="1.0" encoding="utf-8"?>
<ds:datastoreItem xmlns:ds="http://schemas.openxmlformats.org/officeDocument/2006/customXml" ds:itemID="{0149DF4C-BA37-41EB-A105-574DDE1DE230}"/>
</file>

<file path=customXml/itemProps5.xml><?xml version="1.0" encoding="utf-8"?>
<ds:datastoreItem xmlns:ds="http://schemas.openxmlformats.org/officeDocument/2006/customXml" ds:itemID="{B63013A1-22CC-4BF6-B52E-095E9CB7E3B4}"/>
</file>

<file path=customXml/itemProps6.xml><?xml version="1.0" encoding="utf-8"?>
<ds:datastoreItem xmlns:ds="http://schemas.openxmlformats.org/officeDocument/2006/customXml" ds:itemID="{0EDC034F-FE69-4071-9E3D-ADEAD3FF2ED2}"/>
</file>

<file path=customXml/itemProps7.xml><?xml version="1.0" encoding="utf-8"?>
<ds:datastoreItem xmlns:ds="http://schemas.openxmlformats.org/officeDocument/2006/customXml" ds:itemID="{3FEE33FD-1DE4-4739-9AD5-26C3B21BF10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Thomas H Pettersson</cp:lastModifiedBy>
  <cp:revision>2</cp:revision>
  <dcterms:created xsi:type="dcterms:W3CDTF">2019-02-19T14:59:00Z</dcterms:created>
  <dcterms:modified xsi:type="dcterms:W3CDTF">2019-02-19T14:59:00Z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2b719ec2-6a81-418b-bec5-91a2819c8c59</vt:lpwstr>
  </property>
  <property fmtid="{D5CDD505-2E9C-101B-9397-08002B2CF9AE}" pid="6" name="TaxKeyword">
    <vt:lpwstr/>
  </property>
  <property fmtid="{D5CDD505-2E9C-101B-9397-08002B2CF9AE}" pid="7" name="TaxKeywordTaxHTField">
    <vt:lpwstr/>
  </property>
</Properties>
</file>