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3F1B8" w14:textId="77777777" w:rsidR="00077E41" w:rsidRDefault="00077E41" w:rsidP="00472EBA">
      <w:pPr>
        <w:pStyle w:val="Rubrik"/>
      </w:pPr>
      <w:r>
        <w:t xml:space="preserve">Svar på fråga 2016/17:1863 av Lars Beckman (M) Avhysning i praktiken </w:t>
      </w:r>
    </w:p>
    <w:p w14:paraId="071D187B" w14:textId="77777777" w:rsidR="00077E41" w:rsidRDefault="00077E41" w:rsidP="00077E41">
      <w:pPr>
        <w:pStyle w:val="Brdtext"/>
      </w:pPr>
      <w:r>
        <w:t xml:space="preserve">Lars Beckman har frågat mig om jag anser att lagen i praktiken fungerar som det är tänkt för att bistå markägare som får sin mark ockuperad. </w:t>
      </w:r>
    </w:p>
    <w:p w14:paraId="0240EB19" w14:textId="54EE8265" w:rsidR="00077E41" w:rsidRDefault="00BD312A" w:rsidP="00077E41">
      <w:pPr>
        <w:pStyle w:val="Brdtext"/>
      </w:pPr>
      <w:r>
        <w:t xml:space="preserve">Regeringen har under mandatperioden sett de </w:t>
      </w:r>
      <w:r w:rsidR="00D37E75">
        <w:t>svårigheter</w:t>
      </w:r>
      <w:r>
        <w:t xml:space="preserve"> som följer med otillåtna bosättningar och tagit flera initiativ till åtgärder. </w:t>
      </w:r>
      <w:r w:rsidR="00030B46">
        <w:t xml:space="preserve">Den 1 juli 2017 trädde ett nytt regelverk för avlägsnande av otillåtna bosättningar i kraft. De nya reglerna ska göra processen hos </w:t>
      </w:r>
      <w:r w:rsidR="00CD4E35">
        <w:t xml:space="preserve">Kronofogdemyndigheten </w:t>
      </w:r>
      <w:r>
        <w:t xml:space="preserve">betydligt </w:t>
      </w:r>
      <w:r w:rsidR="00CD4E35">
        <w:t>e</w:t>
      </w:r>
      <w:r w:rsidR="00CD4E35">
        <w:t>n</w:t>
      </w:r>
      <w:r w:rsidR="00CD4E35">
        <w:t>klare</w:t>
      </w:r>
      <w:r w:rsidR="002B17F6">
        <w:t xml:space="preserve">. </w:t>
      </w:r>
      <w:r w:rsidR="00CD4E35">
        <w:t xml:space="preserve"> </w:t>
      </w:r>
      <w:r w:rsidR="002B17F6">
        <w:t xml:space="preserve">Syftet är </w:t>
      </w:r>
      <w:r w:rsidR="00030B46">
        <w:t xml:space="preserve">att </w:t>
      </w:r>
      <w:r w:rsidR="00EA2BF3">
        <w:t xml:space="preserve">markägare </w:t>
      </w:r>
      <w:r w:rsidR="00030B46">
        <w:t xml:space="preserve">snabbare ska kunna få tillbaka </w:t>
      </w:r>
      <w:proofErr w:type="gramStart"/>
      <w:r w:rsidR="00030B46">
        <w:t>besit</w:t>
      </w:r>
      <w:r w:rsidR="00030B46">
        <w:t>t</w:t>
      </w:r>
      <w:r w:rsidR="00030B46">
        <w:t>ningen</w:t>
      </w:r>
      <w:proofErr w:type="gramEnd"/>
      <w:r w:rsidR="00030B46">
        <w:t xml:space="preserve"> t</w:t>
      </w:r>
      <w:r w:rsidR="00EA2BF3">
        <w:t>ill sin mark</w:t>
      </w:r>
      <w:r w:rsidR="002B17F6">
        <w:t xml:space="preserve"> samtidigt som de som uppehåller sig på platsen tillförsäkras en rättssäker process</w:t>
      </w:r>
      <w:r w:rsidR="00030B46">
        <w:t xml:space="preserve">. </w:t>
      </w:r>
    </w:p>
    <w:p w14:paraId="0F87CB58" w14:textId="5FEBFB40" w:rsidR="00EB1128" w:rsidRDefault="00EA2BF3" w:rsidP="00077E41">
      <w:pPr>
        <w:pStyle w:val="Brdtext"/>
      </w:pPr>
      <w:r>
        <w:t>Vid sidan av möjligheten att som markägare vända sig till Kronofogdemy</w:t>
      </w:r>
      <w:r>
        <w:t>n</w:t>
      </w:r>
      <w:r>
        <w:t xml:space="preserve">digheten har Polismyndigheten ett ansvar </w:t>
      </w:r>
      <w:r w:rsidR="000C1422">
        <w:t xml:space="preserve">för </w:t>
      </w:r>
      <w:r>
        <w:t>att ingripa i de fall en mark</w:t>
      </w:r>
      <w:r>
        <w:t>ä</w:t>
      </w:r>
      <w:r>
        <w:t>gare gör en anmälan om en otillåten bosättning</w:t>
      </w:r>
      <w:r w:rsidR="00DE0BBC">
        <w:t>. En praktisk vägledning</w:t>
      </w:r>
      <w:r w:rsidR="00CD4E35">
        <w:t xml:space="preserve"> för åtgärder i samband med ingripanden mot otillåtna bosättningar har tagits fram inom Polismyndigheten</w:t>
      </w:r>
      <w:r w:rsidR="009E285F" w:rsidRPr="009E285F">
        <w:t xml:space="preserve"> </w:t>
      </w:r>
      <w:r w:rsidR="009E285F">
        <w:t xml:space="preserve">för </w:t>
      </w:r>
      <w:r w:rsidR="009E285F" w:rsidRPr="009E285F">
        <w:t>att säkerställa ett juridiskt korrekt, enhetligt och effektivt polisarbete i hela landet.</w:t>
      </w:r>
      <w:r w:rsidR="009E285F">
        <w:t xml:space="preserve"> </w:t>
      </w:r>
      <w:r w:rsidR="001A0366">
        <w:t>D</w:t>
      </w:r>
      <w:r w:rsidR="001946D0">
        <w:t xml:space="preserve">et </w:t>
      </w:r>
      <w:r w:rsidR="001A0366">
        <w:t xml:space="preserve">är </w:t>
      </w:r>
      <w:r w:rsidR="001946D0">
        <w:t xml:space="preserve">viktigt att Polismyndigheten agerar i ett tidigt skede av en etablering och </w:t>
      </w:r>
      <w:r w:rsidR="00C919D0">
        <w:t xml:space="preserve">att </w:t>
      </w:r>
      <w:r w:rsidR="001946D0">
        <w:t xml:space="preserve">sociala myndigheter </w:t>
      </w:r>
      <w:r w:rsidR="00C919D0">
        <w:t>får kä</w:t>
      </w:r>
      <w:r w:rsidR="00C919D0">
        <w:t>n</w:t>
      </w:r>
      <w:r w:rsidR="00C919D0">
        <w:t xml:space="preserve">nedom </w:t>
      </w:r>
      <w:r w:rsidR="001946D0">
        <w:t>om förhållandena. S</w:t>
      </w:r>
      <w:r w:rsidR="009E285F" w:rsidRPr="009E285F">
        <w:t>ärskild hänsyn bör</w:t>
      </w:r>
      <w:r w:rsidR="001946D0">
        <w:t xml:space="preserve"> också </w:t>
      </w:r>
      <w:r w:rsidR="009E285F" w:rsidRPr="009E285F">
        <w:t>tas till om barn kan antas finnas i den otillåtna bosättningen.</w:t>
      </w:r>
    </w:p>
    <w:p w14:paraId="5D0D4E22" w14:textId="77777777" w:rsidR="001A6565" w:rsidRDefault="00E3026F" w:rsidP="00077E41">
      <w:pPr>
        <w:pStyle w:val="Brdtext"/>
      </w:pPr>
      <w:r w:rsidRPr="00E3026F">
        <w:t>Regeringen har tidigare föreslagit och aviserat tillskott till Polismyndigheten på sammanlagt drygt 2,7 miljarder kronor under perioden 2017–2020. Ut</w:t>
      </w:r>
      <w:r w:rsidRPr="00E3026F">
        <w:t>ö</w:t>
      </w:r>
      <w:r w:rsidRPr="00E3026F">
        <w:t>ver det avser regeringen att satsa ytterligare drygt 7 miljarder kronor på P</w:t>
      </w:r>
      <w:r w:rsidRPr="00E3026F">
        <w:t>o</w:t>
      </w:r>
      <w:r w:rsidRPr="00E3026F">
        <w:t>lismyndigheten under de kommande tre åren.</w:t>
      </w:r>
      <w:r w:rsidR="0083355C">
        <w:t xml:space="preserve"> Det är dock Polismyndighe</w:t>
      </w:r>
      <w:r w:rsidR="0083355C">
        <w:t>t</w:t>
      </w:r>
      <w:r w:rsidR="0083355C">
        <w:lastRenderedPageBreak/>
        <w:t>ens ansvar att fördela och organisera de resurser som finns inom myndighe</w:t>
      </w:r>
      <w:r w:rsidR="0083355C">
        <w:t>t</w:t>
      </w:r>
      <w:r w:rsidR="0083355C">
        <w:t>en på det sätt som bedöms lämpligt</w:t>
      </w:r>
      <w:r w:rsidR="00741A52">
        <w:t xml:space="preserve">. </w:t>
      </w:r>
    </w:p>
    <w:p w14:paraId="310B6B3B" w14:textId="627B4857" w:rsidR="000C1422" w:rsidRDefault="00741A52" w:rsidP="00077E41">
      <w:pPr>
        <w:pStyle w:val="Brdtext"/>
      </w:pPr>
      <w:bookmarkStart w:id="0" w:name="_GoBack"/>
      <w:bookmarkEnd w:id="0"/>
      <w:r>
        <w:t>Riksdagen har uppmanat regeringen att senast årsskiftet 2017/2018 ta nö</w:t>
      </w:r>
      <w:r>
        <w:t>d</w:t>
      </w:r>
      <w:r>
        <w:t>vändiga initiativ till en uppföljning av den reglering om avlägsnande av oti</w:t>
      </w:r>
      <w:r>
        <w:t>l</w:t>
      </w:r>
      <w:r>
        <w:t xml:space="preserve">låtna bosättningar som trädde i kraft den 1 juli 2017. </w:t>
      </w:r>
      <w:r w:rsidR="00D37E75">
        <w:t>Jag</w:t>
      </w:r>
      <w:r w:rsidR="00BD312A">
        <w:t xml:space="preserve"> </w:t>
      </w:r>
      <w:r w:rsidR="00464DF5">
        <w:t xml:space="preserve">delar </w:t>
      </w:r>
      <w:r w:rsidR="00BD312A">
        <w:t>uppfattningen att en uppföljning av de</w:t>
      </w:r>
      <w:r w:rsidR="00D37E75">
        <w:t>t nya regelverket behövs och</w:t>
      </w:r>
      <w:r w:rsidR="00BD312A">
        <w:t xml:space="preserve"> kommer att ta sådana initiativ. </w:t>
      </w:r>
      <w:r w:rsidR="000C1422">
        <w:t>Eftersom det nya regelverket för Kronofogdemyndighetens hant</w:t>
      </w:r>
      <w:r w:rsidR="000C1422">
        <w:t>e</w:t>
      </w:r>
      <w:r w:rsidR="000C1422">
        <w:t>ring av otillåtna bosättningar varit i kraft så kort tid är det</w:t>
      </w:r>
      <w:r w:rsidR="00464DF5">
        <w:t xml:space="preserve"> dock </w:t>
      </w:r>
      <w:r w:rsidR="000C1422">
        <w:t>svårt att</w:t>
      </w:r>
      <w:r w:rsidR="00464DF5">
        <w:t xml:space="preserve"> r</w:t>
      </w:r>
      <w:r w:rsidR="00464DF5">
        <w:t>e</w:t>
      </w:r>
      <w:r w:rsidR="00464DF5">
        <w:t>dan</w:t>
      </w:r>
      <w:r w:rsidR="000C1422">
        <w:t xml:space="preserve"> nu uttala sig om det har fått avsedd effekt.</w:t>
      </w:r>
      <w:r w:rsidR="002746C3">
        <w:t xml:space="preserve"> </w:t>
      </w:r>
    </w:p>
    <w:p w14:paraId="1E1D82DD" w14:textId="77777777" w:rsidR="00077E41" w:rsidRDefault="00077E41" w:rsidP="00077E41">
      <w:pPr>
        <w:pStyle w:val="Brdtext"/>
      </w:pPr>
      <w:r>
        <w:t xml:space="preserve">Stockholm den </w:t>
      </w:r>
      <w:r w:rsidR="0083355C">
        <w:t>13</w:t>
      </w:r>
      <w:r w:rsidR="000C1422">
        <w:t xml:space="preserve"> </w:t>
      </w:r>
      <w:r>
        <w:t>september 2017</w:t>
      </w:r>
    </w:p>
    <w:p w14:paraId="6D321640" w14:textId="77777777" w:rsidR="00077E41" w:rsidRDefault="00077E41" w:rsidP="00077E41">
      <w:pPr>
        <w:pStyle w:val="Brdtext"/>
      </w:pPr>
    </w:p>
    <w:p w14:paraId="358C7768" w14:textId="77777777" w:rsidR="00077E41" w:rsidRPr="00077E41" w:rsidRDefault="00077E41" w:rsidP="00077E41">
      <w:pPr>
        <w:pStyle w:val="Brdtext"/>
      </w:pPr>
      <w:r>
        <w:t xml:space="preserve">Morgan Johansson </w:t>
      </w:r>
    </w:p>
    <w:p w14:paraId="68CDA8AC" w14:textId="77777777" w:rsidR="00077E41" w:rsidRPr="00472EBA" w:rsidRDefault="00077E41" w:rsidP="00472EBA">
      <w:pPr>
        <w:pStyle w:val="Brdtext"/>
      </w:pPr>
    </w:p>
    <w:p w14:paraId="34CCAACC" w14:textId="77777777" w:rsidR="00B31BFB" w:rsidRPr="006273E4" w:rsidRDefault="00B31BFB" w:rsidP="006273E4"/>
    <w:sectPr w:rsidR="00B31BFB" w:rsidRPr="006273E4" w:rsidSect="00077E4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95DC1" w14:textId="77777777" w:rsidR="006F30D9" w:rsidRDefault="006F30D9" w:rsidP="00A87A54">
      <w:pPr>
        <w:spacing w:after="0" w:line="240" w:lineRule="auto"/>
      </w:pPr>
      <w:r>
        <w:separator/>
      </w:r>
    </w:p>
  </w:endnote>
  <w:endnote w:type="continuationSeparator" w:id="0">
    <w:p w14:paraId="7830E3AC" w14:textId="77777777" w:rsidR="006F30D9" w:rsidRDefault="006F30D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B1F20" w14:textId="77777777" w:rsidR="00654A53" w:rsidRDefault="00654A5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DA00A6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019175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C782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C782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8D8578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FBC60B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EA1BAB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077E41" w:rsidRPr="00347E11" w14:paraId="4693884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5B25C81" w14:textId="77777777" w:rsidR="00077E41" w:rsidRPr="00347E11" w:rsidRDefault="00077E41" w:rsidP="00347E11">
          <w:pPr>
            <w:pStyle w:val="Sidfot"/>
            <w:rPr>
              <w:sz w:val="8"/>
            </w:rPr>
          </w:pPr>
        </w:p>
      </w:tc>
    </w:tr>
    <w:tr w:rsidR="00077E41" w:rsidRPr="00EE3C0F" w14:paraId="3DB93F17" w14:textId="77777777" w:rsidTr="00C26068">
      <w:trPr>
        <w:trHeight w:val="227"/>
      </w:trPr>
      <w:tc>
        <w:tcPr>
          <w:tcW w:w="4074" w:type="dxa"/>
        </w:tcPr>
        <w:p w14:paraId="24DF9CE1" w14:textId="77777777" w:rsidR="00077E41" w:rsidRDefault="00077E41" w:rsidP="00C26068">
          <w:pPr>
            <w:pStyle w:val="Sidfot"/>
          </w:pPr>
          <w:r>
            <w:t>Telefonväxel: 08-405 10 00</w:t>
          </w:r>
        </w:p>
        <w:p w14:paraId="3192271A" w14:textId="77777777" w:rsidR="00077E41" w:rsidRDefault="00077E41" w:rsidP="00C26068">
          <w:pPr>
            <w:pStyle w:val="Sidfot"/>
          </w:pPr>
          <w:r>
            <w:t>Fax: 08-20 27 34</w:t>
          </w:r>
        </w:p>
        <w:p w14:paraId="4EF2CF3C" w14:textId="77777777" w:rsidR="00077E41" w:rsidRPr="00F53AEA" w:rsidRDefault="00077E41" w:rsidP="00C26068">
          <w:pPr>
            <w:pStyle w:val="Sidfot"/>
          </w:pPr>
          <w:r>
            <w:t>Webb: www.regeringen.se</w:t>
          </w:r>
        </w:p>
      </w:tc>
      <w:tc>
        <w:tcPr>
          <w:tcW w:w="4451" w:type="dxa"/>
        </w:tcPr>
        <w:p w14:paraId="540512E1" w14:textId="77777777" w:rsidR="00077E41" w:rsidRDefault="00077E41" w:rsidP="00F53AEA">
          <w:pPr>
            <w:pStyle w:val="Sidfot"/>
          </w:pPr>
          <w:r>
            <w:t>Postadress: 103 33 Stockholm</w:t>
          </w:r>
        </w:p>
        <w:p w14:paraId="61B212A9" w14:textId="77777777" w:rsidR="00077E41" w:rsidRDefault="00077E41" w:rsidP="00F53AEA">
          <w:pPr>
            <w:pStyle w:val="Sidfot"/>
          </w:pPr>
          <w:r>
            <w:t>Besöksadress: Rosenbad 4</w:t>
          </w:r>
        </w:p>
        <w:p w14:paraId="0782BDD5" w14:textId="77777777" w:rsidR="00077E41" w:rsidRPr="00F53AEA" w:rsidRDefault="00077E41" w:rsidP="00F53AEA">
          <w:pPr>
            <w:pStyle w:val="Sidfot"/>
          </w:pPr>
          <w:r>
            <w:t>E-post: ju.registrator@regeringskansliet.se</w:t>
          </w:r>
        </w:p>
      </w:tc>
    </w:tr>
  </w:tbl>
  <w:p w14:paraId="06B61D5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1258F" w14:textId="77777777" w:rsidR="006F30D9" w:rsidRDefault="006F30D9" w:rsidP="00A87A54">
      <w:pPr>
        <w:spacing w:after="0" w:line="240" w:lineRule="auto"/>
      </w:pPr>
      <w:r>
        <w:separator/>
      </w:r>
    </w:p>
  </w:footnote>
  <w:footnote w:type="continuationSeparator" w:id="0">
    <w:p w14:paraId="4EECB3E9" w14:textId="77777777" w:rsidR="006F30D9" w:rsidRDefault="006F30D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428E5" w14:textId="77777777" w:rsidR="00654A53" w:rsidRDefault="00654A5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DDBD2" w14:textId="77777777" w:rsidR="00654A53" w:rsidRDefault="00654A53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77E41" w14:paraId="25B79B5C" w14:textId="77777777" w:rsidTr="00C93EBA">
      <w:trPr>
        <w:trHeight w:val="227"/>
      </w:trPr>
      <w:tc>
        <w:tcPr>
          <w:tcW w:w="5534" w:type="dxa"/>
        </w:tcPr>
        <w:p w14:paraId="0F0F1513" w14:textId="77777777" w:rsidR="00077E41" w:rsidRPr="007D73AB" w:rsidRDefault="00077E41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326BA0BCE36E480BAEF1B84184D9304F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50A82390" w14:textId="77777777" w:rsidR="00077E41" w:rsidRPr="007D73AB" w:rsidRDefault="00077E41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5D6924DA" w14:textId="77777777" w:rsidR="00077E41" w:rsidRDefault="00077E41" w:rsidP="005A703A">
          <w:pPr>
            <w:pStyle w:val="Sidhuvud"/>
          </w:pPr>
        </w:p>
      </w:tc>
    </w:tr>
    <w:tr w:rsidR="00077E41" w14:paraId="56E5A57C" w14:textId="77777777" w:rsidTr="00C93EBA">
      <w:trPr>
        <w:trHeight w:val="1928"/>
      </w:trPr>
      <w:tc>
        <w:tcPr>
          <w:tcW w:w="5534" w:type="dxa"/>
        </w:tcPr>
        <w:p w14:paraId="0FCFDBEF" w14:textId="77777777" w:rsidR="00077E41" w:rsidRPr="00340DE0" w:rsidRDefault="00077E41" w:rsidP="00340DE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79DEA751" wp14:editId="6DC5BAB2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4352C8D" w14:textId="77777777" w:rsidR="00077E41" w:rsidRPr="00710A6C" w:rsidRDefault="00077E41" w:rsidP="00EE3C0F">
          <w:pPr>
            <w:pStyle w:val="Sidhuvud"/>
            <w:rPr>
              <w:b/>
            </w:rPr>
          </w:pPr>
        </w:p>
        <w:p w14:paraId="76FAF70F" w14:textId="77777777" w:rsidR="00077E41" w:rsidRDefault="00077E41" w:rsidP="00EE3C0F">
          <w:pPr>
            <w:pStyle w:val="Sidhuvud"/>
          </w:pPr>
        </w:p>
        <w:p w14:paraId="14E4F27D" w14:textId="77777777" w:rsidR="00077E41" w:rsidRDefault="00077E41" w:rsidP="00EE3C0F">
          <w:pPr>
            <w:pStyle w:val="Sidhuvud"/>
          </w:pPr>
        </w:p>
        <w:sdt>
          <w:sdtPr>
            <w:alias w:val="HeaderDate"/>
            <w:tag w:val="ccRKShow_HeaderDate"/>
            <w:id w:val="-2033410283"/>
            <w:placeholder>
              <w:docPart w:val="CC0D90186B75450DB8BA08672894A80D"/>
            </w:placeholder>
            <w:dataBinding w:prefixMappings="xmlns:ns0='http://lp/documentinfo/RK' " w:xpath="/ns0:DocumentInfo[1]/ns0:BaseInfo[1]/ns0:HeaderDate[1]" w:storeItemID="{FE684381-0727-4D28-9083-D2DE476CC2F6}"/>
            <w:date w:fullDate="2017-09-13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2E375870" w14:textId="77777777" w:rsidR="00077E41" w:rsidRDefault="00654A53" w:rsidP="00EE3C0F">
              <w:pPr>
                <w:pStyle w:val="Sidhuvud"/>
              </w:pPr>
              <w:r>
                <w:t>2017-09-13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38FAC20E8B994C7290A22ECAC9872F0D"/>
            </w:placeholder>
            <w:dataBinding w:prefixMappings="xmlns:ns0='http://lp/documentinfo/RK' " w:xpath="/ns0:DocumentInfo[1]/ns0:BaseInfo[1]/ns0:Dnr[1]" w:storeItemID="{FE684381-0727-4D28-9083-D2DE476CC2F6}"/>
            <w:text/>
          </w:sdtPr>
          <w:sdtEndPr/>
          <w:sdtContent>
            <w:p w14:paraId="1C488EEA" w14:textId="77777777" w:rsidR="00077E41" w:rsidRDefault="00654A53" w:rsidP="00EE3C0F">
              <w:pPr>
                <w:pStyle w:val="Sidhuvud"/>
              </w:pPr>
              <w:r>
                <w:t>Ju</w:t>
              </w:r>
              <w:r w:rsidRPr="00654A53">
                <w:t>2017/06983</w:t>
              </w:r>
              <w:r>
                <w:t>/POL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7CC9030B45D6406287E4A7E36BBE6BB0"/>
            </w:placeholder>
            <w:showingPlcHdr/>
            <w:dataBinding w:prefixMappings="xmlns:ns0='http://lp/documentinfo/RK' " w:xpath="/ns0:DocumentInfo[1]/ns0:BaseInfo[1]/ns0:DocNumber[1]" w:storeItemID="{FE684381-0727-4D28-9083-D2DE476CC2F6}"/>
            <w:text/>
          </w:sdtPr>
          <w:sdtEndPr/>
          <w:sdtContent>
            <w:p w14:paraId="269F72C3" w14:textId="77777777" w:rsidR="00077E41" w:rsidRDefault="00077E4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E026ED1" w14:textId="77777777" w:rsidR="00077E41" w:rsidRDefault="00077E41" w:rsidP="00EE3C0F">
          <w:pPr>
            <w:pStyle w:val="Sidhuvud"/>
          </w:pPr>
        </w:p>
      </w:tc>
      <w:tc>
        <w:tcPr>
          <w:tcW w:w="1134" w:type="dxa"/>
        </w:tcPr>
        <w:p w14:paraId="4E6228CF" w14:textId="77777777" w:rsidR="00077E41" w:rsidRDefault="00077E41" w:rsidP="0094502D">
          <w:pPr>
            <w:pStyle w:val="Sidhuvud"/>
          </w:pPr>
        </w:p>
        <w:p w14:paraId="26C461B8" w14:textId="77777777" w:rsidR="00077E41" w:rsidRPr="0094502D" w:rsidRDefault="00077E41" w:rsidP="00EC71A6">
          <w:pPr>
            <w:pStyle w:val="Sidhuvud"/>
          </w:pPr>
        </w:p>
      </w:tc>
    </w:tr>
    <w:tr w:rsidR="00077E41" w14:paraId="717FC1A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1A0C8DAFE05E4999AC931C9B9A360AB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30A777D" w14:textId="77777777" w:rsidR="00077E41" w:rsidRPr="00077E41" w:rsidRDefault="00077E41" w:rsidP="00340DE0">
              <w:pPr>
                <w:pStyle w:val="Sidhuvud"/>
                <w:rPr>
                  <w:b/>
                </w:rPr>
              </w:pPr>
              <w:r w:rsidRPr="00077E41">
                <w:rPr>
                  <w:b/>
                </w:rPr>
                <w:t>Justitiedepartementet</w:t>
              </w:r>
            </w:p>
            <w:p w14:paraId="0396D067" w14:textId="77777777" w:rsidR="00077E41" w:rsidRDefault="00077E41" w:rsidP="00340DE0">
              <w:pPr>
                <w:pStyle w:val="Sidhuvud"/>
              </w:pPr>
            </w:p>
            <w:p w14:paraId="4BC5B8AA" w14:textId="77777777" w:rsidR="00077E41" w:rsidRPr="00340DE0" w:rsidRDefault="00077E41" w:rsidP="00340DE0">
              <w:pPr>
                <w:pStyle w:val="Sidhuvud"/>
              </w:pPr>
              <w:r>
                <w:t xml:space="preserve">Justitie- och inrikesministern 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1EC03444C17841E2A08985AB23E696EB"/>
          </w:placeholder>
          <w:dataBinding w:prefixMappings="xmlns:ns0='http://lp/documentinfo/RK' " w:xpath="/ns0:DocumentInfo[1]/ns0:BaseInfo[1]/ns0:Recipient[1]" w:storeItemID="{FE684381-0727-4D28-9083-D2DE476CC2F6}"/>
          <w:text w:multiLine="1"/>
        </w:sdtPr>
        <w:sdtEndPr/>
        <w:sdtContent>
          <w:tc>
            <w:tcPr>
              <w:tcW w:w="3170" w:type="dxa"/>
            </w:tcPr>
            <w:p w14:paraId="7B4A22E7" w14:textId="77777777" w:rsidR="00077E41" w:rsidRDefault="00654A53" w:rsidP="00547B89">
              <w:pPr>
                <w:pStyle w:val="Sidhuvud"/>
              </w:pPr>
              <w:r>
                <w:t xml:space="preserve"> Till riksdagen </w:t>
              </w:r>
            </w:p>
          </w:tc>
        </w:sdtContent>
      </w:sdt>
      <w:tc>
        <w:tcPr>
          <w:tcW w:w="1134" w:type="dxa"/>
        </w:tcPr>
        <w:p w14:paraId="6629ED41" w14:textId="77777777" w:rsidR="00077E41" w:rsidRDefault="00077E41" w:rsidP="003E6020">
          <w:pPr>
            <w:pStyle w:val="Sidhuvud"/>
          </w:pPr>
        </w:p>
      </w:tc>
    </w:tr>
  </w:tbl>
  <w:p w14:paraId="4D36461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B83E1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AE102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86AC5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1413D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41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0B46"/>
    <w:rsid w:val="0003679E"/>
    <w:rsid w:val="00041EDC"/>
    <w:rsid w:val="00053CAA"/>
    <w:rsid w:val="00057FE0"/>
    <w:rsid w:val="000620FD"/>
    <w:rsid w:val="00063DCB"/>
    <w:rsid w:val="00066BC9"/>
    <w:rsid w:val="0007033C"/>
    <w:rsid w:val="00073B75"/>
    <w:rsid w:val="000757FC"/>
    <w:rsid w:val="00077E41"/>
    <w:rsid w:val="00081D96"/>
    <w:rsid w:val="000862E0"/>
    <w:rsid w:val="000873C3"/>
    <w:rsid w:val="00093408"/>
    <w:rsid w:val="0009435C"/>
    <w:rsid w:val="000A456A"/>
    <w:rsid w:val="000C1422"/>
    <w:rsid w:val="000C61D1"/>
    <w:rsid w:val="000D31A9"/>
    <w:rsid w:val="000E12D9"/>
    <w:rsid w:val="000E638A"/>
    <w:rsid w:val="000F00B8"/>
    <w:rsid w:val="000F2084"/>
    <w:rsid w:val="000F6462"/>
    <w:rsid w:val="0011413E"/>
    <w:rsid w:val="0012033A"/>
    <w:rsid w:val="00121002"/>
    <w:rsid w:val="00126E6B"/>
    <w:rsid w:val="00130EC3"/>
    <w:rsid w:val="001428E2"/>
    <w:rsid w:val="00156ADD"/>
    <w:rsid w:val="00170CE4"/>
    <w:rsid w:val="0017300E"/>
    <w:rsid w:val="00173126"/>
    <w:rsid w:val="00176A26"/>
    <w:rsid w:val="0019127B"/>
    <w:rsid w:val="00192350"/>
    <w:rsid w:val="00192E34"/>
    <w:rsid w:val="001946D0"/>
    <w:rsid w:val="00197A8A"/>
    <w:rsid w:val="001A0366"/>
    <w:rsid w:val="001A2A61"/>
    <w:rsid w:val="001A6565"/>
    <w:rsid w:val="001B4824"/>
    <w:rsid w:val="001C4980"/>
    <w:rsid w:val="001C5DC9"/>
    <w:rsid w:val="001C71A9"/>
    <w:rsid w:val="001E1A1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3D52"/>
    <w:rsid w:val="00237147"/>
    <w:rsid w:val="00260D2D"/>
    <w:rsid w:val="00271D00"/>
    <w:rsid w:val="002746C3"/>
    <w:rsid w:val="00275872"/>
    <w:rsid w:val="00281106"/>
    <w:rsid w:val="00282D27"/>
    <w:rsid w:val="00287F0D"/>
    <w:rsid w:val="00292420"/>
    <w:rsid w:val="00296B7A"/>
    <w:rsid w:val="002A6820"/>
    <w:rsid w:val="002B17F6"/>
    <w:rsid w:val="002B6849"/>
    <w:rsid w:val="002C5B48"/>
    <w:rsid w:val="002D2647"/>
    <w:rsid w:val="002D4298"/>
    <w:rsid w:val="002D4829"/>
    <w:rsid w:val="002E2C89"/>
    <w:rsid w:val="002E3609"/>
    <w:rsid w:val="002E4D3F"/>
    <w:rsid w:val="002E57DA"/>
    <w:rsid w:val="002E61A5"/>
    <w:rsid w:val="002F3675"/>
    <w:rsid w:val="002F59E0"/>
    <w:rsid w:val="002F66A6"/>
    <w:rsid w:val="00302A1D"/>
    <w:rsid w:val="003050DB"/>
    <w:rsid w:val="00310561"/>
    <w:rsid w:val="00311D8C"/>
    <w:rsid w:val="003128E2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696"/>
    <w:rsid w:val="00350C92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299F"/>
    <w:rsid w:val="003F6B92"/>
    <w:rsid w:val="0041223B"/>
    <w:rsid w:val="00413A4E"/>
    <w:rsid w:val="00415163"/>
    <w:rsid w:val="004157BE"/>
    <w:rsid w:val="0042068E"/>
    <w:rsid w:val="00422030"/>
    <w:rsid w:val="00422A7F"/>
    <w:rsid w:val="00433F58"/>
    <w:rsid w:val="0043623F"/>
    <w:rsid w:val="00441D70"/>
    <w:rsid w:val="00445604"/>
    <w:rsid w:val="004557F3"/>
    <w:rsid w:val="0045607E"/>
    <w:rsid w:val="00456DC3"/>
    <w:rsid w:val="0046337E"/>
    <w:rsid w:val="00464DF5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66B1"/>
    <w:rsid w:val="004B1E7B"/>
    <w:rsid w:val="004B3029"/>
    <w:rsid w:val="004B35E7"/>
    <w:rsid w:val="004B63BF"/>
    <w:rsid w:val="004B66DA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6CE"/>
    <w:rsid w:val="0052127C"/>
    <w:rsid w:val="005302E0"/>
    <w:rsid w:val="00544738"/>
    <w:rsid w:val="005456E4"/>
    <w:rsid w:val="00547B89"/>
    <w:rsid w:val="005606BC"/>
    <w:rsid w:val="00567799"/>
    <w:rsid w:val="00571A0B"/>
    <w:rsid w:val="005747D0"/>
    <w:rsid w:val="005850D7"/>
    <w:rsid w:val="0058522F"/>
    <w:rsid w:val="00586266"/>
    <w:rsid w:val="00595EDE"/>
    <w:rsid w:val="00596E2B"/>
    <w:rsid w:val="005A2022"/>
    <w:rsid w:val="005A5193"/>
    <w:rsid w:val="005B115A"/>
    <w:rsid w:val="005B537F"/>
    <w:rsid w:val="005C120D"/>
    <w:rsid w:val="005D07C2"/>
    <w:rsid w:val="005E2F29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47FD7"/>
    <w:rsid w:val="00650080"/>
    <w:rsid w:val="00651F17"/>
    <w:rsid w:val="00654464"/>
    <w:rsid w:val="00654A53"/>
    <w:rsid w:val="00654B4D"/>
    <w:rsid w:val="0065559D"/>
    <w:rsid w:val="00660D84"/>
    <w:rsid w:val="0066378C"/>
    <w:rsid w:val="006700F0"/>
    <w:rsid w:val="00670A48"/>
    <w:rsid w:val="00670E14"/>
    <w:rsid w:val="00672F6F"/>
    <w:rsid w:val="00674C8B"/>
    <w:rsid w:val="0069523C"/>
    <w:rsid w:val="006962CA"/>
    <w:rsid w:val="006B4A30"/>
    <w:rsid w:val="006B7569"/>
    <w:rsid w:val="006C28EE"/>
    <w:rsid w:val="006D2998"/>
    <w:rsid w:val="006D3188"/>
    <w:rsid w:val="006E08FC"/>
    <w:rsid w:val="006F2588"/>
    <w:rsid w:val="006F30D9"/>
    <w:rsid w:val="00710A6C"/>
    <w:rsid w:val="00710D98"/>
    <w:rsid w:val="00712266"/>
    <w:rsid w:val="00712593"/>
    <w:rsid w:val="00712D82"/>
    <w:rsid w:val="007213D0"/>
    <w:rsid w:val="00732599"/>
    <w:rsid w:val="00741A52"/>
    <w:rsid w:val="00743E09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641B"/>
    <w:rsid w:val="007A1856"/>
    <w:rsid w:val="007A1887"/>
    <w:rsid w:val="007A629C"/>
    <w:rsid w:val="007A6348"/>
    <w:rsid w:val="007C44FF"/>
    <w:rsid w:val="007C7BDB"/>
    <w:rsid w:val="007D73AB"/>
    <w:rsid w:val="007D7CC2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355C"/>
    <w:rsid w:val="008349AA"/>
    <w:rsid w:val="008375D5"/>
    <w:rsid w:val="00841486"/>
    <w:rsid w:val="008431AF"/>
    <w:rsid w:val="008504F6"/>
    <w:rsid w:val="00863BB7"/>
    <w:rsid w:val="00875DDD"/>
    <w:rsid w:val="00881BC6"/>
    <w:rsid w:val="008860CC"/>
    <w:rsid w:val="0089084B"/>
    <w:rsid w:val="00890876"/>
    <w:rsid w:val="00891929"/>
    <w:rsid w:val="00893029"/>
    <w:rsid w:val="0089514A"/>
    <w:rsid w:val="008A0A0D"/>
    <w:rsid w:val="008A4CEA"/>
    <w:rsid w:val="008A7506"/>
    <w:rsid w:val="008B1603"/>
    <w:rsid w:val="008C10F7"/>
    <w:rsid w:val="008C4538"/>
    <w:rsid w:val="008C562B"/>
    <w:rsid w:val="008D2D6B"/>
    <w:rsid w:val="008D3090"/>
    <w:rsid w:val="008D4306"/>
    <w:rsid w:val="008D4508"/>
    <w:rsid w:val="008D4DC4"/>
    <w:rsid w:val="008D4FCB"/>
    <w:rsid w:val="008D7CAF"/>
    <w:rsid w:val="008E02EE"/>
    <w:rsid w:val="008E65A8"/>
    <w:rsid w:val="008E77D6"/>
    <w:rsid w:val="008F41C8"/>
    <w:rsid w:val="009036E7"/>
    <w:rsid w:val="0091053B"/>
    <w:rsid w:val="00912945"/>
    <w:rsid w:val="00935814"/>
    <w:rsid w:val="0094502D"/>
    <w:rsid w:val="00947013"/>
    <w:rsid w:val="009572B4"/>
    <w:rsid w:val="00973084"/>
    <w:rsid w:val="00984EA2"/>
    <w:rsid w:val="00986CC3"/>
    <w:rsid w:val="0099068E"/>
    <w:rsid w:val="009920AA"/>
    <w:rsid w:val="00992943"/>
    <w:rsid w:val="009A0866"/>
    <w:rsid w:val="009A4D0A"/>
    <w:rsid w:val="009C2459"/>
    <w:rsid w:val="009C255A"/>
    <w:rsid w:val="009C2B46"/>
    <w:rsid w:val="009C4448"/>
    <w:rsid w:val="009C610D"/>
    <w:rsid w:val="009C7822"/>
    <w:rsid w:val="009D4E9F"/>
    <w:rsid w:val="009D5D40"/>
    <w:rsid w:val="009D6B1B"/>
    <w:rsid w:val="009E107B"/>
    <w:rsid w:val="009E18D6"/>
    <w:rsid w:val="009E285F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4409"/>
    <w:rsid w:val="00B84E2D"/>
    <w:rsid w:val="00BB5683"/>
    <w:rsid w:val="00BC17DF"/>
    <w:rsid w:val="00BD0826"/>
    <w:rsid w:val="00BD15AB"/>
    <w:rsid w:val="00BD181D"/>
    <w:rsid w:val="00BD312A"/>
    <w:rsid w:val="00BE0567"/>
    <w:rsid w:val="00BE3210"/>
    <w:rsid w:val="00BF4F06"/>
    <w:rsid w:val="00BF534E"/>
    <w:rsid w:val="00BF5717"/>
    <w:rsid w:val="00C01585"/>
    <w:rsid w:val="00C141C6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9061B"/>
    <w:rsid w:val="00C919D0"/>
    <w:rsid w:val="00C93EBA"/>
    <w:rsid w:val="00CA0BD8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4E35"/>
    <w:rsid w:val="00CD6169"/>
    <w:rsid w:val="00CD6D76"/>
    <w:rsid w:val="00CE20BC"/>
    <w:rsid w:val="00CF1FD8"/>
    <w:rsid w:val="00CF4FDC"/>
    <w:rsid w:val="00D021D2"/>
    <w:rsid w:val="00D061BB"/>
    <w:rsid w:val="00D07BE1"/>
    <w:rsid w:val="00D116C0"/>
    <w:rsid w:val="00D13433"/>
    <w:rsid w:val="00D13D8A"/>
    <w:rsid w:val="00D279D8"/>
    <w:rsid w:val="00D27C8E"/>
    <w:rsid w:val="00D37E75"/>
    <w:rsid w:val="00D4141B"/>
    <w:rsid w:val="00D4145D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364A"/>
    <w:rsid w:val="00D84704"/>
    <w:rsid w:val="00D95424"/>
    <w:rsid w:val="00DA5C0D"/>
    <w:rsid w:val="00DB714B"/>
    <w:rsid w:val="00DC10F6"/>
    <w:rsid w:val="00DC3E45"/>
    <w:rsid w:val="00DC4598"/>
    <w:rsid w:val="00DD0722"/>
    <w:rsid w:val="00DD212F"/>
    <w:rsid w:val="00DE0BBC"/>
    <w:rsid w:val="00DF5BFB"/>
    <w:rsid w:val="00E022DA"/>
    <w:rsid w:val="00E03BCB"/>
    <w:rsid w:val="00E124DC"/>
    <w:rsid w:val="00E1365C"/>
    <w:rsid w:val="00E3026F"/>
    <w:rsid w:val="00E406DF"/>
    <w:rsid w:val="00E415D3"/>
    <w:rsid w:val="00E469E4"/>
    <w:rsid w:val="00E475C3"/>
    <w:rsid w:val="00E509B0"/>
    <w:rsid w:val="00E54246"/>
    <w:rsid w:val="00E55D8E"/>
    <w:rsid w:val="00E77B7E"/>
    <w:rsid w:val="00E82DF1"/>
    <w:rsid w:val="00E973A0"/>
    <w:rsid w:val="00EA1688"/>
    <w:rsid w:val="00EA2BF3"/>
    <w:rsid w:val="00EA4C83"/>
    <w:rsid w:val="00EB1128"/>
    <w:rsid w:val="00EB63D4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327E"/>
    <w:rsid w:val="00FA41B4"/>
    <w:rsid w:val="00FA5DDD"/>
    <w:rsid w:val="00FA7644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A87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077E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077E4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077E4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077E4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7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7E41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077E41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077E41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077E41"/>
  </w:style>
  <w:style w:type="paragraph" w:styleId="Avslutandetext">
    <w:name w:val="Closing"/>
    <w:basedOn w:val="Normal"/>
    <w:link w:val="AvslutandetextChar"/>
    <w:uiPriority w:val="99"/>
    <w:semiHidden/>
    <w:unhideWhenUsed/>
    <w:rsid w:val="00077E41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077E41"/>
  </w:style>
  <w:style w:type="paragraph" w:styleId="Avsndaradress-brev">
    <w:name w:val="envelope return"/>
    <w:basedOn w:val="Normal"/>
    <w:uiPriority w:val="99"/>
    <w:semiHidden/>
    <w:unhideWhenUsed/>
    <w:rsid w:val="00077E4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077E4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077E41"/>
  </w:style>
  <w:style w:type="paragraph" w:styleId="Brdtext3">
    <w:name w:val="Body Text 3"/>
    <w:basedOn w:val="Normal"/>
    <w:link w:val="Brdtext3Char"/>
    <w:uiPriority w:val="99"/>
    <w:semiHidden/>
    <w:unhideWhenUsed/>
    <w:rsid w:val="00077E4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077E41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077E41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077E41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077E41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077E41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077E4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077E41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077E4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077E41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077E41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077E41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077E41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077E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077E41"/>
  </w:style>
  <w:style w:type="character" w:customStyle="1" w:styleId="DatumChar">
    <w:name w:val="Datum Char"/>
    <w:basedOn w:val="Standardstycketeckensnitt"/>
    <w:link w:val="Datum"/>
    <w:uiPriority w:val="99"/>
    <w:semiHidden/>
    <w:rsid w:val="00077E41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07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077E41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077E41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077E41"/>
  </w:style>
  <w:style w:type="paragraph" w:styleId="Figurfrteckning">
    <w:name w:val="table of figures"/>
    <w:basedOn w:val="Normal"/>
    <w:next w:val="Normal"/>
    <w:uiPriority w:val="99"/>
    <w:semiHidden/>
    <w:unhideWhenUsed/>
    <w:rsid w:val="00077E41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077E41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077E41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077E4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077E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77E41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77E41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77E41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77E41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77E41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77E41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77E41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77E41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77E41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077E41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077E41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077E41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077E41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077E41"/>
  </w:style>
  <w:style w:type="paragraph" w:styleId="Innehll4">
    <w:name w:val="toc 4"/>
    <w:basedOn w:val="Normal"/>
    <w:next w:val="Normal"/>
    <w:autoRedefine/>
    <w:uiPriority w:val="39"/>
    <w:semiHidden/>
    <w:unhideWhenUsed/>
    <w:rsid w:val="00077E41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077E41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077E41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077E41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077E41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077E41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077E4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77E4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77E4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77E41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077E4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77E4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77E4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77E4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77E41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077E41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077E41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077E41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077E41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077E41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077E41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077E41"/>
  </w:style>
  <w:style w:type="paragraph" w:styleId="Makrotext">
    <w:name w:val="macro"/>
    <w:link w:val="MakrotextChar"/>
    <w:uiPriority w:val="99"/>
    <w:semiHidden/>
    <w:unhideWhenUsed/>
    <w:rsid w:val="00077E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077E41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077E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077E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077E41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077E41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077E41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077E41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077E4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077E41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077E41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077E41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077E41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77E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77E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77E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077E41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077E41"/>
  </w:style>
  <w:style w:type="paragraph" w:styleId="Slutkommentar">
    <w:name w:val="endnote text"/>
    <w:basedOn w:val="Normal"/>
    <w:link w:val="SlutkommentarChar"/>
    <w:uiPriority w:val="99"/>
    <w:semiHidden/>
    <w:unhideWhenUsed/>
    <w:rsid w:val="00077E41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077E41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77E41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77E41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077E41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077E41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077E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077E4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077E4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077E4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7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7E41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077E41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077E41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077E41"/>
  </w:style>
  <w:style w:type="paragraph" w:styleId="Avslutandetext">
    <w:name w:val="Closing"/>
    <w:basedOn w:val="Normal"/>
    <w:link w:val="AvslutandetextChar"/>
    <w:uiPriority w:val="99"/>
    <w:semiHidden/>
    <w:unhideWhenUsed/>
    <w:rsid w:val="00077E41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077E41"/>
  </w:style>
  <w:style w:type="paragraph" w:styleId="Avsndaradress-brev">
    <w:name w:val="envelope return"/>
    <w:basedOn w:val="Normal"/>
    <w:uiPriority w:val="99"/>
    <w:semiHidden/>
    <w:unhideWhenUsed/>
    <w:rsid w:val="00077E4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077E4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077E41"/>
  </w:style>
  <w:style w:type="paragraph" w:styleId="Brdtext3">
    <w:name w:val="Body Text 3"/>
    <w:basedOn w:val="Normal"/>
    <w:link w:val="Brdtext3Char"/>
    <w:uiPriority w:val="99"/>
    <w:semiHidden/>
    <w:unhideWhenUsed/>
    <w:rsid w:val="00077E4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077E41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077E41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077E41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077E41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077E41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077E4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077E41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077E4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077E41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077E41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077E41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077E41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077E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077E41"/>
  </w:style>
  <w:style w:type="character" w:customStyle="1" w:styleId="DatumChar">
    <w:name w:val="Datum Char"/>
    <w:basedOn w:val="Standardstycketeckensnitt"/>
    <w:link w:val="Datum"/>
    <w:uiPriority w:val="99"/>
    <w:semiHidden/>
    <w:rsid w:val="00077E41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07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077E41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077E41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077E41"/>
  </w:style>
  <w:style w:type="paragraph" w:styleId="Figurfrteckning">
    <w:name w:val="table of figures"/>
    <w:basedOn w:val="Normal"/>
    <w:next w:val="Normal"/>
    <w:uiPriority w:val="99"/>
    <w:semiHidden/>
    <w:unhideWhenUsed/>
    <w:rsid w:val="00077E41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077E41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077E41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077E4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077E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77E41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77E41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77E41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77E41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77E41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77E41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77E41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77E41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77E41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077E41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077E41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077E41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077E41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077E41"/>
  </w:style>
  <w:style w:type="paragraph" w:styleId="Innehll4">
    <w:name w:val="toc 4"/>
    <w:basedOn w:val="Normal"/>
    <w:next w:val="Normal"/>
    <w:autoRedefine/>
    <w:uiPriority w:val="39"/>
    <w:semiHidden/>
    <w:unhideWhenUsed/>
    <w:rsid w:val="00077E41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077E41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077E41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077E41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077E41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077E41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077E4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77E4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77E4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77E41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077E4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77E4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77E4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77E4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77E41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077E41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077E41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077E41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077E41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077E41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077E41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077E41"/>
  </w:style>
  <w:style w:type="paragraph" w:styleId="Makrotext">
    <w:name w:val="macro"/>
    <w:link w:val="MakrotextChar"/>
    <w:uiPriority w:val="99"/>
    <w:semiHidden/>
    <w:unhideWhenUsed/>
    <w:rsid w:val="00077E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077E41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077E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077E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077E41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077E41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077E41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077E41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077E4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077E41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077E41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077E41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077E41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77E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77E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77E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077E41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077E41"/>
  </w:style>
  <w:style w:type="paragraph" w:styleId="Slutkommentar">
    <w:name w:val="endnote text"/>
    <w:basedOn w:val="Normal"/>
    <w:link w:val="SlutkommentarChar"/>
    <w:uiPriority w:val="99"/>
    <w:semiHidden/>
    <w:unhideWhenUsed/>
    <w:rsid w:val="00077E41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077E41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77E41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77E41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077E41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077E41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17" Type="http://schemas.openxmlformats.org/officeDocument/2006/relationships/header" Target="header2.xml"/><Relationship Id="rId12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1" Type="http://schemas.microsoft.com/office/2007/relationships/stylesWithEffects" Target="stylesWithEffect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glossaryDocument" Target="glossary/document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6BA0BCE36E480BAEF1B84184D930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7E6E58-BF40-455A-953A-9B25298FCDA9}"/>
      </w:docPartPr>
      <w:docPartBody>
        <w:p w:rsidR="00D80A76" w:rsidRDefault="00FA404D" w:rsidP="00FA404D">
          <w:pPr>
            <w:pStyle w:val="326BA0BCE36E480BAEF1B84184D9304F"/>
          </w:pPr>
          <w:r>
            <w:t xml:space="preserve"> </w:t>
          </w:r>
        </w:p>
      </w:docPartBody>
    </w:docPart>
    <w:docPart>
      <w:docPartPr>
        <w:name w:val="CC0D90186B75450DB8BA08672894A8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8AC002-9C85-4FB8-B506-7833214A9652}"/>
      </w:docPartPr>
      <w:docPartBody>
        <w:p w:rsidR="00D80A76" w:rsidRDefault="00FA404D" w:rsidP="00FA404D">
          <w:pPr>
            <w:pStyle w:val="CC0D90186B75450DB8BA08672894A80D"/>
          </w:pPr>
          <w:r>
            <w:t xml:space="preserve"> </w:t>
          </w:r>
        </w:p>
      </w:docPartBody>
    </w:docPart>
    <w:docPart>
      <w:docPartPr>
        <w:name w:val="38FAC20E8B994C7290A22ECAC9872F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81CAE0-5C17-4428-83E2-2E71DDADC674}"/>
      </w:docPartPr>
      <w:docPartBody>
        <w:p w:rsidR="00D80A76" w:rsidRDefault="00FA404D" w:rsidP="00FA404D">
          <w:pPr>
            <w:pStyle w:val="38FAC20E8B994C7290A22ECAC9872F0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CC9030B45D6406287E4A7E36BBE6B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072C05-ADFD-4A22-95A9-61910A1CD813}"/>
      </w:docPartPr>
      <w:docPartBody>
        <w:p w:rsidR="00D80A76" w:rsidRDefault="00FA404D" w:rsidP="00FA404D">
          <w:pPr>
            <w:pStyle w:val="7CC9030B45D6406287E4A7E36BBE6BB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A0C8DAFE05E4999AC931C9B9A360A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F5295F-7A32-4599-9CC6-D53337CE1D7D}"/>
      </w:docPartPr>
      <w:docPartBody>
        <w:p w:rsidR="00D80A76" w:rsidRDefault="00FA404D" w:rsidP="00FA404D">
          <w:pPr>
            <w:pStyle w:val="1A0C8DAFE05E4999AC931C9B9A360AB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EC03444C17841E2A08985AB23E696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3080C2-45C9-48B4-9C44-2881BAAA9B6C}"/>
      </w:docPartPr>
      <w:docPartBody>
        <w:p w:rsidR="00D80A76" w:rsidRDefault="00FA404D" w:rsidP="00FA404D">
          <w:pPr>
            <w:pStyle w:val="1EC03444C17841E2A08985AB23E696EB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4D"/>
    <w:rsid w:val="000368BD"/>
    <w:rsid w:val="00375246"/>
    <w:rsid w:val="00A812E6"/>
    <w:rsid w:val="00B6444E"/>
    <w:rsid w:val="00D80A76"/>
    <w:rsid w:val="00FA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26BA0BCE36E480BAEF1B84184D9304F">
    <w:name w:val="326BA0BCE36E480BAEF1B84184D9304F"/>
    <w:rsid w:val="00FA404D"/>
  </w:style>
  <w:style w:type="character" w:styleId="Platshllartext">
    <w:name w:val="Placeholder Text"/>
    <w:basedOn w:val="Standardstycketeckensnitt"/>
    <w:uiPriority w:val="99"/>
    <w:semiHidden/>
    <w:rsid w:val="00FA404D"/>
    <w:rPr>
      <w:color w:val="808080"/>
    </w:rPr>
  </w:style>
  <w:style w:type="paragraph" w:customStyle="1" w:styleId="F38AE81083884AF4A381D66F2DA6A25D">
    <w:name w:val="F38AE81083884AF4A381D66F2DA6A25D"/>
    <w:rsid w:val="00FA404D"/>
  </w:style>
  <w:style w:type="paragraph" w:customStyle="1" w:styleId="BE7D036AD20D40BF943E5CBAB06185A0">
    <w:name w:val="BE7D036AD20D40BF943E5CBAB06185A0"/>
    <w:rsid w:val="00FA404D"/>
  </w:style>
  <w:style w:type="paragraph" w:customStyle="1" w:styleId="A5D8016A717848279CE10DE4D0D48E74">
    <w:name w:val="A5D8016A717848279CE10DE4D0D48E74"/>
    <w:rsid w:val="00FA404D"/>
  </w:style>
  <w:style w:type="paragraph" w:customStyle="1" w:styleId="CC0D90186B75450DB8BA08672894A80D">
    <w:name w:val="CC0D90186B75450DB8BA08672894A80D"/>
    <w:rsid w:val="00FA404D"/>
  </w:style>
  <w:style w:type="paragraph" w:customStyle="1" w:styleId="38FAC20E8B994C7290A22ECAC9872F0D">
    <w:name w:val="38FAC20E8B994C7290A22ECAC9872F0D"/>
    <w:rsid w:val="00FA404D"/>
  </w:style>
  <w:style w:type="paragraph" w:customStyle="1" w:styleId="7CC9030B45D6406287E4A7E36BBE6BB0">
    <w:name w:val="7CC9030B45D6406287E4A7E36BBE6BB0"/>
    <w:rsid w:val="00FA404D"/>
  </w:style>
  <w:style w:type="paragraph" w:customStyle="1" w:styleId="9B6EB90392914C6CBC0E67E4FD4792C5">
    <w:name w:val="9B6EB90392914C6CBC0E67E4FD4792C5"/>
    <w:rsid w:val="00FA404D"/>
  </w:style>
  <w:style w:type="paragraph" w:customStyle="1" w:styleId="BA157135475D43DD91C50229509747DD">
    <w:name w:val="BA157135475D43DD91C50229509747DD"/>
    <w:rsid w:val="00FA404D"/>
  </w:style>
  <w:style w:type="paragraph" w:customStyle="1" w:styleId="EE1C1AAE3DA54663A4262CD275A392D8">
    <w:name w:val="EE1C1AAE3DA54663A4262CD275A392D8"/>
    <w:rsid w:val="00FA404D"/>
  </w:style>
  <w:style w:type="paragraph" w:customStyle="1" w:styleId="1A0C8DAFE05E4999AC931C9B9A360ABA">
    <w:name w:val="1A0C8DAFE05E4999AC931C9B9A360ABA"/>
    <w:rsid w:val="00FA404D"/>
  </w:style>
  <w:style w:type="paragraph" w:customStyle="1" w:styleId="1EC03444C17841E2A08985AB23E696EB">
    <w:name w:val="1EC03444C17841E2A08985AB23E696EB"/>
    <w:rsid w:val="00FA404D"/>
  </w:style>
  <w:style w:type="paragraph" w:customStyle="1" w:styleId="97150CEBB00E4E58BE3AABCB57685F0A">
    <w:name w:val="97150CEBB00E4E58BE3AABCB57685F0A"/>
    <w:rsid w:val="00FA404D"/>
  </w:style>
  <w:style w:type="paragraph" w:customStyle="1" w:styleId="BD067B717A644560826A0473955C5BBA">
    <w:name w:val="BD067B717A644560826A0473955C5BBA"/>
    <w:rsid w:val="00FA40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26BA0BCE36E480BAEF1B84184D9304F">
    <w:name w:val="326BA0BCE36E480BAEF1B84184D9304F"/>
    <w:rsid w:val="00FA404D"/>
  </w:style>
  <w:style w:type="character" w:styleId="Platshllartext">
    <w:name w:val="Placeholder Text"/>
    <w:basedOn w:val="Standardstycketeckensnitt"/>
    <w:uiPriority w:val="99"/>
    <w:semiHidden/>
    <w:rsid w:val="00FA404D"/>
    <w:rPr>
      <w:color w:val="808080"/>
    </w:rPr>
  </w:style>
  <w:style w:type="paragraph" w:customStyle="1" w:styleId="F38AE81083884AF4A381D66F2DA6A25D">
    <w:name w:val="F38AE81083884AF4A381D66F2DA6A25D"/>
    <w:rsid w:val="00FA404D"/>
  </w:style>
  <w:style w:type="paragraph" w:customStyle="1" w:styleId="BE7D036AD20D40BF943E5CBAB06185A0">
    <w:name w:val="BE7D036AD20D40BF943E5CBAB06185A0"/>
    <w:rsid w:val="00FA404D"/>
  </w:style>
  <w:style w:type="paragraph" w:customStyle="1" w:styleId="A5D8016A717848279CE10DE4D0D48E74">
    <w:name w:val="A5D8016A717848279CE10DE4D0D48E74"/>
    <w:rsid w:val="00FA404D"/>
  </w:style>
  <w:style w:type="paragraph" w:customStyle="1" w:styleId="CC0D90186B75450DB8BA08672894A80D">
    <w:name w:val="CC0D90186B75450DB8BA08672894A80D"/>
    <w:rsid w:val="00FA404D"/>
  </w:style>
  <w:style w:type="paragraph" w:customStyle="1" w:styleId="38FAC20E8B994C7290A22ECAC9872F0D">
    <w:name w:val="38FAC20E8B994C7290A22ECAC9872F0D"/>
    <w:rsid w:val="00FA404D"/>
  </w:style>
  <w:style w:type="paragraph" w:customStyle="1" w:styleId="7CC9030B45D6406287E4A7E36BBE6BB0">
    <w:name w:val="7CC9030B45D6406287E4A7E36BBE6BB0"/>
    <w:rsid w:val="00FA404D"/>
  </w:style>
  <w:style w:type="paragraph" w:customStyle="1" w:styleId="9B6EB90392914C6CBC0E67E4FD4792C5">
    <w:name w:val="9B6EB90392914C6CBC0E67E4FD4792C5"/>
    <w:rsid w:val="00FA404D"/>
  </w:style>
  <w:style w:type="paragraph" w:customStyle="1" w:styleId="BA157135475D43DD91C50229509747DD">
    <w:name w:val="BA157135475D43DD91C50229509747DD"/>
    <w:rsid w:val="00FA404D"/>
  </w:style>
  <w:style w:type="paragraph" w:customStyle="1" w:styleId="EE1C1AAE3DA54663A4262CD275A392D8">
    <w:name w:val="EE1C1AAE3DA54663A4262CD275A392D8"/>
    <w:rsid w:val="00FA404D"/>
  </w:style>
  <w:style w:type="paragraph" w:customStyle="1" w:styleId="1A0C8DAFE05E4999AC931C9B9A360ABA">
    <w:name w:val="1A0C8DAFE05E4999AC931C9B9A360ABA"/>
    <w:rsid w:val="00FA404D"/>
  </w:style>
  <w:style w:type="paragraph" w:customStyle="1" w:styleId="1EC03444C17841E2A08985AB23E696EB">
    <w:name w:val="1EC03444C17841E2A08985AB23E696EB"/>
    <w:rsid w:val="00FA404D"/>
  </w:style>
  <w:style w:type="paragraph" w:customStyle="1" w:styleId="97150CEBB00E4E58BE3AABCB57685F0A">
    <w:name w:val="97150CEBB00E4E58BE3AABCB57685F0A"/>
    <w:rsid w:val="00FA404D"/>
  </w:style>
  <w:style w:type="paragraph" w:customStyle="1" w:styleId="BD067B717A644560826A0473955C5BBA">
    <w:name w:val="BD067B717A644560826A0473955C5BBA"/>
    <w:rsid w:val="00FA40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73461609-923d-458e-8d7e-26cc880c2185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Martina Löfstrand</SenderName>
      <SenderTitle/>
      <SenderMail>martina.lofstrand@regeringskansliet.se</SenderMail>
      <SenderPhone>
08-4052974</SenderPhone>
    </Sender>
    <TopId>1</TopId>
    <TopSender/>
    <OrganisationInfo>
      <Organisatoriskenhet1>Justitiedepartementet</Organisatoriskenhet1>
      <Organisatoriskenhet2>Enheten för processrätt och domstolsfrågor</Organisatoriskenhet2>
      <Organisatoriskenhet3> </Organisatoriskenhet3>
      <Organisatoriskenhet1Id>142</Organisatoriskenhet1Id>
      <Organisatoriskenhet2Id>146</Organisatoriskenhet2Id>
      <Organisatoriskenhet3Id> </Organisatoriskenhet3Id>
    </OrganisationInfo>
    <HeaderDate>2017-09-13T00:00:00</HeaderDate>
    <Office/>
    <Dnr>Ju2017/06983/POL</Dnr>
    <ParagrafNr/>
    <DocumentTitle/>
    <VisitingAddress/>
    <Extra1>extrainfo för denna mallm</Extra1>
    <Extra2>mer extrainfo</Extra2>
    <Extra3/>
    <Number/>
    <Recipient> Till riksdagen </Recipient>
    <SenderText/>
    <DocNumber/>
    <Doclanguage>1053</Doclanguage>
    <Appendix/>
    <LogotypeName>RK_LOGO_SV_BW.png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8F471-8D3D-41A1-AB49-82687C871845}"/>
</file>

<file path=customXml/itemProps2.xml><?xml version="1.0" encoding="utf-8"?>
<ds:datastoreItem xmlns:ds="http://schemas.openxmlformats.org/officeDocument/2006/customXml" ds:itemID="{4EBB2E6B-8A2A-4CB6-AEDB-D9ED76E6FF30}"/>
</file>

<file path=customXml/itemProps3.xml><?xml version="1.0" encoding="utf-8"?>
<ds:datastoreItem xmlns:ds="http://schemas.openxmlformats.org/officeDocument/2006/customXml" ds:itemID="{0A9BF847-36E0-4D3B-8C74-3FB5EC5C85A2}"/>
</file>

<file path=customXml/itemProps4.xml><?xml version="1.0" encoding="utf-8"?>
<ds:datastoreItem xmlns:ds="http://schemas.openxmlformats.org/officeDocument/2006/customXml" ds:itemID="{FE684381-0727-4D28-9083-D2DE476CC2F6}"/>
</file>

<file path=customXml/itemProps5.xml><?xml version="1.0" encoding="utf-8"?>
<ds:datastoreItem xmlns:ds="http://schemas.openxmlformats.org/officeDocument/2006/customXml" ds:itemID="{AAAA87D3-E303-4FB5-A376-31F3ED9E0D65}"/>
</file>

<file path=customXml/itemProps6.xml><?xml version="1.0" encoding="utf-8"?>
<ds:datastoreItem xmlns:ds="http://schemas.openxmlformats.org/officeDocument/2006/customXml" ds:itemID="{E4FCAECB-4524-4AF1-867D-291EB1C62483}"/>
</file>

<file path=customXml/itemProps7.xml><?xml version="1.0" encoding="utf-8"?>
<ds:datastoreItem xmlns:ds="http://schemas.openxmlformats.org/officeDocument/2006/customXml" ds:itemID="{4EAB186C-267A-4CE2-BD12-DA0353EF5F83}"/>
</file>

<file path=customXml/itemProps8.xml><?xml version="1.0" encoding="utf-8"?>
<ds:datastoreItem xmlns:ds="http://schemas.openxmlformats.org/officeDocument/2006/customXml" ds:itemID="{5462A95E-78B5-4B43-9B6A-3BBE534F51C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364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Löfstrand</dc:creator>
  <cp:lastModifiedBy>Martina Löfstrand</cp:lastModifiedBy>
  <cp:revision>2</cp:revision>
  <cp:lastPrinted>2017-09-08T12:10:00Z</cp:lastPrinted>
  <dcterms:created xsi:type="dcterms:W3CDTF">2017-09-11T08:56:00Z</dcterms:created>
  <dcterms:modified xsi:type="dcterms:W3CDTF">2017-09-11T08:56:00Z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19170c43-19db-4a8e-b731-85cd3dc7461d</vt:lpwstr>
  </property>
</Properties>
</file>