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D430F7" w:rsidP="00DA0661">
      <w:pPr>
        <w:pStyle w:val="Title"/>
      </w:pPr>
      <w:bookmarkStart w:id="0" w:name="Start"/>
      <w:bookmarkStart w:id="1" w:name="_Hlk117774542"/>
      <w:bookmarkEnd w:id="0"/>
      <w:r>
        <w:t>Svar på fråga 2022/23:1</w:t>
      </w:r>
      <w:r w:rsidR="00941939">
        <w:t>3</w:t>
      </w:r>
      <w:r>
        <w:t xml:space="preserve">3 av </w:t>
      </w:r>
      <w:r w:rsidR="00941939">
        <w:t xml:space="preserve">Lars </w:t>
      </w:r>
      <w:r w:rsidR="00941939">
        <w:t>Mejern</w:t>
      </w:r>
      <w:r w:rsidR="00941939">
        <w:t xml:space="preserve"> Larsson</w:t>
      </w:r>
      <w:r>
        <w:t xml:space="preserve"> (S)</w:t>
      </w:r>
      <w:r>
        <w:br/>
      </w:r>
      <w:r w:rsidRPr="00816E0C" w:rsidR="00816E0C">
        <w:t>Situationen för pensionärer födda 1957</w:t>
      </w:r>
    </w:p>
    <w:p w:rsidR="00941939" w:rsidP="002749F7">
      <w:pPr>
        <w:pStyle w:val="BodyText"/>
      </w:pPr>
      <w:bookmarkEnd w:id="1"/>
      <w:r>
        <w:t xml:space="preserve">Lars </w:t>
      </w:r>
      <w:r>
        <w:t>Mejern</w:t>
      </w:r>
      <w:r>
        <w:t xml:space="preserve"> Larsson</w:t>
      </w:r>
      <w:r w:rsidR="00161DDE">
        <w:t xml:space="preserve"> har frågat </w:t>
      </w:r>
      <w:r w:rsidR="00D055A7">
        <w:t>ä</w:t>
      </w:r>
      <w:r w:rsidRPr="00D055A7" w:rsidR="00D055A7">
        <w:t>ldre- och socialförsäkringsminister</w:t>
      </w:r>
      <w:r w:rsidR="00D055A7">
        <w:t>n</w:t>
      </w:r>
      <w:r>
        <w:t xml:space="preserve"> om hon avser att vidta några särskilda åtgärder för de personer som är födda 1957 och som går miste om det förhöjda grundavdraget 2023 på grund av ändringar i </w:t>
      </w:r>
      <w:r w:rsidR="00B2033F">
        <w:t>skatte- och avgifts</w:t>
      </w:r>
      <w:r>
        <w:t xml:space="preserve">systemet. </w:t>
      </w:r>
      <w:r w:rsidRPr="00D055A7" w:rsidR="00D055A7">
        <w:t>Arbetet inom regeringen är så fördelat att det är jag som ska svara på frågan</w:t>
      </w:r>
      <w:r>
        <w:t xml:space="preserve">. </w:t>
      </w:r>
    </w:p>
    <w:p w:rsidR="00941939" w:rsidP="00941939">
      <w:r>
        <w:t xml:space="preserve">Att åldersgränsen för </w:t>
      </w:r>
      <w:r>
        <w:t xml:space="preserve">att </w:t>
      </w:r>
      <w:r w:rsidR="00816E0C">
        <w:t xml:space="preserve">få </w:t>
      </w:r>
      <w:r>
        <w:t xml:space="preserve">ta del av </w:t>
      </w:r>
      <w:r>
        <w:t>det förhöjda grundavdraget ska höjas i takt med pensionsåldern presenterades första gången i september 2020 i regeringens budgetproposition för 2021. I december samma år remitterade Finansdepartementet en promemoria med förslaget. Den förra regeringen</w:t>
      </w:r>
      <w:r w:rsidR="00F320B7">
        <w:t xml:space="preserve"> lämnade en proposition med förslaget </w:t>
      </w:r>
      <w:r>
        <w:t>till riksdagen den 22 mars</w:t>
      </w:r>
      <w:r w:rsidR="00F320B7">
        <w:t xml:space="preserve"> 2022. Riksdagen</w:t>
      </w:r>
      <w:r>
        <w:t xml:space="preserve"> röstade ja till förslaget den 31 maj 2022.</w:t>
      </w:r>
    </w:p>
    <w:p w:rsidR="00D932D4" w:rsidP="006A12F1">
      <w:pPr>
        <w:pStyle w:val="BodyText"/>
      </w:pPr>
      <w:r w:rsidRPr="00941939">
        <w:t xml:space="preserve">Regeringen har i </w:t>
      </w:r>
      <w:r>
        <w:t>budgetpropositionen för 2023</w:t>
      </w:r>
      <w:r w:rsidRPr="00941939">
        <w:t xml:space="preserve"> föreslagit att jobbskatte</w:t>
      </w:r>
      <w:r w:rsidR="00F320B7">
        <w:softHyphen/>
      </w:r>
      <w:r w:rsidRPr="00941939">
        <w:t>avdraget ska höjas för personer som är 65 år eller äldre. Förslaget innebär att personer födda 1957 som jobbar efter årsskiftet inte kommer att få en höjd skatt på sina arbetsinkomster</w:t>
      </w:r>
      <w:r w:rsidR="00352397">
        <w:t>.</w:t>
      </w:r>
    </w:p>
    <w:p w:rsidR="00161DDE" w:rsidP="00D932D4">
      <w:pPr>
        <w:pStyle w:val="BodyText"/>
      </w:pPr>
      <w:r>
        <w:t xml:space="preserve">Stockholm den </w:t>
      </w:r>
      <w:sdt>
        <w:sdtPr>
          <w:id w:val="-1225218591"/>
          <w:placeholder>
            <w:docPart w:val="558AFC7014154D1FA0DC22C356DCA76C"/>
          </w:placeholder>
          <w:dataBinding w:xpath="/ns0:DocumentInfo[1]/ns0:BaseInfo[1]/ns0:HeaderDate[1]" w:storeItemID="{3A8037E7-4BDE-4BC4-927F-D3BF6FC0D137}" w:prefixMappings="xmlns:ns0='http://lp/documentinfo/RK' "/>
          <w:date w:fullDate="2022-12-14T00:00:00Z">
            <w:dateFormat w:val="d MMMM yyyy"/>
            <w:lid w:val="sv-SE"/>
            <w:storeMappedDataAs w:val="dateTime"/>
            <w:calendar w:val="gregorian"/>
          </w:date>
        </w:sdtPr>
        <w:sdtContent>
          <w:r w:rsidR="00D932D4">
            <w:t>14 december 2022</w:t>
          </w:r>
        </w:sdtContent>
      </w:sdt>
    </w:p>
    <w:p w:rsidR="00D430F7" w:rsidRPr="00DB48AB" w:rsidP="00DB48AB">
      <w:pPr>
        <w:pStyle w:val="BodyText"/>
      </w:pPr>
      <w:r>
        <w:t>Elisabeth Svantesson</w:t>
      </w:r>
    </w:p>
    <w:sectPr w:rsidSect="00D430F7">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910CD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D430F7" w:rsidRPr="00B62610" w:rsidP="00D430F7">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910CDC">
      <w:tblPrEx>
        <w:tblW w:w="708" w:type="dxa"/>
        <w:jc w:val="right"/>
        <w:tblLayout w:type="fixed"/>
        <w:tblCellMar>
          <w:left w:w="0" w:type="dxa"/>
          <w:right w:w="0" w:type="dxa"/>
        </w:tblCellMar>
        <w:tblLook w:val="0600"/>
      </w:tblPrEx>
      <w:trPr>
        <w:trHeight w:val="850"/>
        <w:jc w:val="right"/>
      </w:trPr>
      <w:tc>
        <w:tcPr>
          <w:tcW w:w="708" w:type="dxa"/>
          <w:vAlign w:val="bottom"/>
        </w:tcPr>
        <w:p w:rsidR="00D430F7" w:rsidRPr="00347E11" w:rsidP="00D430F7">
          <w:pPr>
            <w:pStyle w:val="Footer"/>
            <w:spacing w:line="276" w:lineRule="auto"/>
            <w:jc w:val="right"/>
          </w:pPr>
        </w:p>
      </w:tc>
    </w:tr>
  </w:tbl>
  <w:p w:rsidR="00D430F7" w:rsidRPr="005606BC" w:rsidP="00D430F7">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D430F7" w:rsidRPr="007D73AB">
          <w:pPr>
            <w:pStyle w:val="Header"/>
          </w:pPr>
        </w:p>
      </w:tc>
      <w:tc>
        <w:tcPr>
          <w:tcW w:w="3170" w:type="dxa"/>
          <w:vAlign w:val="bottom"/>
        </w:tcPr>
        <w:p w:rsidR="00D430F7" w:rsidRPr="007D73AB" w:rsidP="00340DE0">
          <w:pPr>
            <w:pStyle w:val="Header"/>
          </w:pPr>
        </w:p>
      </w:tc>
      <w:tc>
        <w:tcPr>
          <w:tcW w:w="1134" w:type="dxa"/>
        </w:tcPr>
        <w:p w:rsidR="00D430F7"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D430F7" w:rsidP="00340DE0">
          <w:pPr>
            <w:pStyle w:val="Header"/>
            <w:rPr>
              <w:noProof/>
            </w:rP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p w:rsidR="00DA068D" w:rsidP="00DA068D">
          <w:pPr>
            <w:rPr>
              <w:rFonts w:asciiTheme="majorHAnsi" w:hAnsiTheme="majorHAnsi"/>
              <w:noProof/>
              <w:sz w:val="19"/>
            </w:rPr>
          </w:pPr>
        </w:p>
        <w:p w:rsidR="00DA068D" w:rsidRPr="00DA068D" w:rsidP="00DA068D"/>
      </w:tc>
      <w:tc>
        <w:tcPr>
          <w:tcW w:w="3170" w:type="dxa"/>
        </w:tcPr>
        <w:p w:rsidR="00D430F7" w:rsidRPr="00710A6C" w:rsidP="00EE3C0F">
          <w:pPr>
            <w:pStyle w:val="Header"/>
            <w:rPr>
              <w:b/>
            </w:rPr>
          </w:pPr>
        </w:p>
        <w:p w:rsidR="00D430F7" w:rsidP="00EE3C0F">
          <w:pPr>
            <w:pStyle w:val="Header"/>
          </w:pPr>
        </w:p>
        <w:p w:rsidR="00D430F7" w:rsidP="00EE3C0F">
          <w:pPr>
            <w:pStyle w:val="Header"/>
          </w:pPr>
        </w:p>
        <w:p w:rsidR="00D430F7" w:rsidP="00EE3C0F">
          <w:pPr>
            <w:pStyle w:val="Header"/>
          </w:pPr>
        </w:p>
        <w:p w:rsidR="00D430F7" w:rsidP="00EE3C0F">
          <w:pPr>
            <w:pStyle w:val="Header"/>
          </w:pPr>
          <w:bookmarkStart w:id="2" w:name="_Hlk117774529"/>
          <w:r w:rsidRPr="00515AD5">
            <w:t>Fi2022/03318</w:t>
          </w:r>
          <w:bookmarkEnd w:id="2"/>
        </w:p>
      </w:tc>
      <w:tc>
        <w:tcPr>
          <w:tcW w:w="1134" w:type="dxa"/>
        </w:tcPr>
        <w:p w:rsidR="00D430F7" w:rsidP="0094502D">
          <w:pPr>
            <w:pStyle w:val="Header"/>
          </w:pPr>
        </w:p>
        <w:p w:rsidR="00D430F7"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F8C69D2CBD6D4BCE9D328E92C08F8DF3"/>
          </w:placeholder>
          <w:richText/>
        </w:sdtPr>
        <w:sdtEndPr>
          <w:rPr>
            <w:b w:val="0"/>
          </w:rPr>
        </w:sdtEndPr>
        <w:sdtContent>
          <w:tc>
            <w:tcPr>
              <w:tcW w:w="5534" w:type="dxa"/>
              <w:tcMar>
                <w:right w:w="1134" w:type="dxa"/>
              </w:tcMar>
            </w:tcPr>
            <w:p w:rsidR="00DA068D" w:rsidRPr="00DA068D" w:rsidP="00340DE0">
              <w:pPr>
                <w:pStyle w:val="Header"/>
                <w:rPr>
                  <w:b/>
                </w:rPr>
              </w:pPr>
              <w:r w:rsidRPr="00DA068D">
                <w:rPr>
                  <w:b/>
                </w:rPr>
                <w:t>Finansdepartementet</w:t>
              </w:r>
            </w:p>
            <w:p w:rsidR="00D430F7" w:rsidRPr="00340DE0" w:rsidP="00766427">
              <w:pPr>
                <w:pStyle w:val="Header"/>
              </w:pPr>
              <w:r w:rsidRPr="00DA068D">
                <w:t>Finansministern</w:t>
              </w:r>
            </w:p>
          </w:tc>
        </w:sdtContent>
      </w:sdt>
      <w:sdt>
        <w:sdtPr>
          <w:alias w:val="Recipient"/>
          <w:tag w:val="ccRKShow_Recipient"/>
          <w:id w:val="-28344517"/>
          <w:placeholder>
            <w:docPart w:val="688245C244F64DB08F19A53BCE2C64BF"/>
          </w:placeholder>
          <w:dataBinding w:xpath="/ns0:DocumentInfo[1]/ns0:BaseInfo[1]/ns0:Recipient[1]" w:storeItemID="{3A8037E7-4BDE-4BC4-927F-D3BF6FC0D137}" w:prefixMappings="xmlns:ns0='http://lp/documentinfo/RK' "/>
          <w:text w:multiLine="1"/>
        </w:sdtPr>
        <w:sdtContent>
          <w:tc>
            <w:tcPr>
              <w:tcW w:w="3170" w:type="dxa"/>
            </w:tcPr>
            <w:p w:rsidR="00D430F7" w:rsidP="00547B89">
              <w:pPr>
                <w:pStyle w:val="Header"/>
              </w:pPr>
              <w:r>
                <w:t>Till riksdagen</w:t>
              </w:r>
            </w:p>
          </w:tc>
        </w:sdtContent>
      </w:sdt>
      <w:tc>
        <w:tcPr>
          <w:tcW w:w="1134" w:type="dxa"/>
        </w:tcPr>
        <w:p w:rsidR="00D430F7" w:rsidP="003E6020">
          <w:pPr>
            <w:pStyle w:val="Header"/>
          </w:pPr>
        </w:p>
      </w:tc>
    </w:tr>
  </w:tbl>
  <w:p w:rsidR="008D4508">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D430F7"/>
  </w:style>
  <w:style w:type="paragraph" w:styleId="Heading1">
    <w:name w:val="heading 1"/>
    <w:basedOn w:val="BodyText"/>
    <w:next w:val="BodyText"/>
    <w:link w:val="Rubrik1Char"/>
    <w:uiPriority w:val="1"/>
    <w:qFormat/>
    <w:rsid w:val="00D430F7"/>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D430F7"/>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D430F7"/>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D430F7"/>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D430F7"/>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D430F7"/>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D430F7"/>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D430F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D430F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D430F7"/>
    <w:pPr>
      <w:tabs>
        <w:tab w:val="left" w:pos="1701"/>
        <w:tab w:val="left" w:pos="3600"/>
        <w:tab w:val="left" w:pos="5387"/>
      </w:tabs>
    </w:pPr>
  </w:style>
  <w:style w:type="character" w:customStyle="1" w:styleId="BrdtextChar">
    <w:name w:val="Brödtext Char"/>
    <w:basedOn w:val="DefaultParagraphFont"/>
    <w:link w:val="BodyText"/>
    <w:rsid w:val="00D430F7"/>
  </w:style>
  <w:style w:type="paragraph" w:styleId="BodyTextIndent">
    <w:name w:val="Body Text Indent"/>
    <w:basedOn w:val="Normal"/>
    <w:link w:val="BrdtextmedindragChar"/>
    <w:qFormat/>
    <w:rsid w:val="00D430F7"/>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D430F7"/>
  </w:style>
  <w:style w:type="character" w:customStyle="1" w:styleId="Rubrik1Char">
    <w:name w:val="Rubrik 1 Char"/>
    <w:basedOn w:val="DefaultParagraphFont"/>
    <w:link w:val="Heading1"/>
    <w:uiPriority w:val="1"/>
    <w:rsid w:val="00D430F7"/>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D430F7"/>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D430F7"/>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D430F7"/>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D430F7"/>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D430F7"/>
    <w:pPr>
      <w:numPr>
        <w:numId w:val="0"/>
      </w:numPr>
    </w:pPr>
  </w:style>
  <w:style w:type="paragraph" w:customStyle="1" w:styleId="Rubrik2utannumrering">
    <w:name w:val="Rubrik 2 utan numrering"/>
    <w:basedOn w:val="Heading2"/>
    <w:next w:val="BodyText"/>
    <w:uiPriority w:val="1"/>
    <w:qFormat/>
    <w:rsid w:val="00D430F7"/>
    <w:pPr>
      <w:numPr>
        <w:ilvl w:val="0"/>
        <w:numId w:val="0"/>
      </w:numPr>
    </w:pPr>
  </w:style>
  <w:style w:type="paragraph" w:customStyle="1" w:styleId="Rubrik3utannumrering">
    <w:name w:val="Rubrik 3 utan numrering"/>
    <w:basedOn w:val="Heading3"/>
    <w:next w:val="BodyText"/>
    <w:uiPriority w:val="1"/>
    <w:qFormat/>
    <w:rsid w:val="00D430F7"/>
    <w:pPr>
      <w:numPr>
        <w:ilvl w:val="0"/>
        <w:numId w:val="0"/>
      </w:numPr>
    </w:pPr>
  </w:style>
  <w:style w:type="character" w:customStyle="1" w:styleId="Rubrik4Char">
    <w:name w:val="Rubrik 4 Char"/>
    <w:basedOn w:val="DefaultParagraphFont"/>
    <w:link w:val="Heading4"/>
    <w:uiPriority w:val="1"/>
    <w:rsid w:val="00D430F7"/>
    <w:rPr>
      <w:rFonts w:asciiTheme="majorHAnsi" w:eastAsiaTheme="majorEastAsia" w:hAnsiTheme="majorHAnsi" w:cstheme="majorBidi"/>
      <w:b/>
      <w:iCs/>
      <w:sz w:val="20"/>
    </w:rPr>
  </w:style>
  <w:style w:type="paragraph" w:customStyle="1" w:styleId="Brdtextutanavstnd">
    <w:name w:val="Brödtext utan avstånd"/>
    <w:basedOn w:val="Normal"/>
    <w:qFormat/>
    <w:rsid w:val="00D430F7"/>
    <w:pPr>
      <w:tabs>
        <w:tab w:val="left" w:pos="1701"/>
        <w:tab w:val="left" w:pos="3600"/>
        <w:tab w:val="left" w:pos="5387"/>
      </w:tabs>
      <w:spacing w:after="0"/>
    </w:pPr>
  </w:style>
  <w:style w:type="paragraph" w:customStyle="1" w:styleId="Bildtext">
    <w:name w:val="Bildtext"/>
    <w:basedOn w:val="BodyText"/>
    <w:next w:val="BodyText"/>
    <w:uiPriority w:val="2"/>
    <w:qFormat/>
    <w:rsid w:val="00D430F7"/>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D430F7"/>
    <w:pPr>
      <w:numPr>
        <w:ilvl w:val="0"/>
        <w:numId w:val="0"/>
      </w:numPr>
    </w:pPr>
  </w:style>
  <w:style w:type="paragraph" w:customStyle="1" w:styleId="Rubrik5utannumrering">
    <w:name w:val="Rubrik 5 utan numrering"/>
    <w:basedOn w:val="Heading5"/>
    <w:next w:val="BodyText"/>
    <w:uiPriority w:val="1"/>
    <w:qFormat/>
    <w:rsid w:val="00D430F7"/>
  </w:style>
  <w:style w:type="paragraph" w:styleId="Caption">
    <w:name w:val="caption"/>
    <w:basedOn w:val="Bildtext"/>
    <w:next w:val="Normal"/>
    <w:uiPriority w:val="35"/>
    <w:semiHidden/>
    <w:qFormat/>
    <w:rsid w:val="00D430F7"/>
    <w:rPr>
      <w:iCs/>
      <w:szCs w:val="18"/>
    </w:rPr>
  </w:style>
  <w:style w:type="character" w:customStyle="1" w:styleId="Rubrik5Char">
    <w:name w:val="Rubrik 5 Char"/>
    <w:basedOn w:val="DefaultParagraphFont"/>
    <w:link w:val="Heading5"/>
    <w:uiPriority w:val="1"/>
    <w:rsid w:val="00D430F7"/>
    <w:rPr>
      <w:rFonts w:asciiTheme="majorHAnsi" w:eastAsiaTheme="majorEastAsia" w:hAnsiTheme="majorHAnsi" w:cstheme="majorBidi"/>
      <w:sz w:val="20"/>
    </w:rPr>
  </w:style>
  <w:style w:type="numbering" w:customStyle="1" w:styleId="RKNumreraderubriker">
    <w:name w:val="RK Numrerade rubriker"/>
    <w:uiPriority w:val="99"/>
    <w:rsid w:val="00D430F7"/>
    <w:pPr>
      <w:numPr>
        <w:numId w:val="1"/>
      </w:numPr>
    </w:pPr>
  </w:style>
  <w:style w:type="paragraph" w:customStyle="1" w:styleId="Klla">
    <w:name w:val="Källa"/>
    <w:basedOn w:val="Bildtext"/>
    <w:next w:val="BodyText"/>
    <w:uiPriority w:val="2"/>
    <w:qFormat/>
    <w:rsid w:val="00D430F7"/>
  </w:style>
  <w:style w:type="paragraph" w:styleId="Header">
    <w:name w:val="header"/>
    <w:basedOn w:val="Normal"/>
    <w:link w:val="SidhuvudChar"/>
    <w:uiPriority w:val="99"/>
    <w:rsid w:val="00D430F7"/>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D430F7"/>
    <w:rPr>
      <w:rFonts w:asciiTheme="majorHAnsi" w:hAnsiTheme="majorHAnsi"/>
      <w:sz w:val="19"/>
    </w:rPr>
  </w:style>
  <w:style w:type="paragraph" w:styleId="Footer">
    <w:name w:val="footer"/>
    <w:basedOn w:val="Normal"/>
    <w:link w:val="SidfotChar"/>
    <w:uiPriority w:val="99"/>
    <w:semiHidden/>
    <w:rsid w:val="00D430F7"/>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D430F7"/>
    <w:rPr>
      <w:rFonts w:asciiTheme="majorHAnsi" w:hAnsiTheme="majorHAnsi"/>
      <w:sz w:val="16"/>
    </w:rPr>
  </w:style>
  <w:style w:type="paragraph" w:styleId="TOC2">
    <w:name w:val="toc 2"/>
    <w:basedOn w:val="Normal"/>
    <w:next w:val="BodyText"/>
    <w:uiPriority w:val="28"/>
    <w:semiHidden/>
    <w:rsid w:val="00D430F7"/>
    <w:pPr>
      <w:tabs>
        <w:tab w:val="right" w:leader="dot" w:pos="7371"/>
      </w:tabs>
      <w:spacing w:after="0" w:line="240" w:lineRule="auto"/>
    </w:pPr>
  </w:style>
  <w:style w:type="character" w:styleId="PageNumber">
    <w:name w:val="page number"/>
    <w:basedOn w:val="SidfotChar"/>
    <w:uiPriority w:val="99"/>
    <w:semiHidden/>
    <w:rsid w:val="00D430F7"/>
    <w:rPr>
      <w:rFonts w:asciiTheme="majorHAnsi" w:hAnsiTheme="majorHAnsi"/>
      <w:sz w:val="17"/>
    </w:rPr>
  </w:style>
  <w:style w:type="paragraph" w:styleId="TOC1">
    <w:name w:val="toc 1"/>
    <w:basedOn w:val="Normal"/>
    <w:next w:val="BodyText"/>
    <w:uiPriority w:val="28"/>
    <w:semiHidden/>
    <w:rsid w:val="00D430F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D430F7"/>
    <w:pPr>
      <w:tabs>
        <w:tab w:val="right" w:leader="dot" w:pos="7371"/>
      </w:tabs>
      <w:spacing w:after="0" w:line="240" w:lineRule="auto"/>
      <w:ind w:left="284"/>
    </w:pPr>
  </w:style>
  <w:style w:type="character" w:styleId="Hyperlink">
    <w:name w:val="Hyperlink"/>
    <w:basedOn w:val="DefaultParagraphFont"/>
    <w:uiPriority w:val="99"/>
    <w:rsid w:val="00D430F7"/>
    <w:rPr>
      <w:noProof w:val="0"/>
      <w:color w:val="0563C1" w:themeColor="hyperlink"/>
      <w:u w:val="single"/>
    </w:rPr>
  </w:style>
  <w:style w:type="paragraph" w:styleId="TOCHeading">
    <w:name w:val="TOC Heading"/>
    <w:basedOn w:val="Rubrik1utannumrering"/>
    <w:next w:val="Normal"/>
    <w:uiPriority w:val="39"/>
    <w:semiHidden/>
    <w:qFormat/>
    <w:rsid w:val="00D430F7"/>
    <w:pPr>
      <w:outlineLvl w:val="9"/>
    </w:pPr>
  </w:style>
  <w:style w:type="table" w:styleId="TableGrid">
    <w:name w:val="Table Grid"/>
    <w:aliases w:val="Ärendeförteckning"/>
    <w:basedOn w:val="TableNormal"/>
    <w:uiPriority w:val="39"/>
    <w:rsid w:val="00D43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D430F7"/>
    <w:pPr>
      <w:spacing w:after="0"/>
    </w:pPr>
    <w:rPr>
      <w:szCs w:val="20"/>
    </w:rPr>
  </w:style>
  <w:style w:type="character" w:customStyle="1" w:styleId="FotnotstextChar">
    <w:name w:val="Fotnotstext Char"/>
    <w:basedOn w:val="DefaultParagraphFont"/>
    <w:link w:val="FootnoteText"/>
    <w:uiPriority w:val="99"/>
    <w:semiHidden/>
    <w:rsid w:val="00D430F7"/>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D430F7"/>
    <w:rPr>
      <w:noProof w:val="0"/>
      <w:vertAlign w:val="superscript"/>
    </w:rPr>
  </w:style>
  <w:style w:type="paragraph" w:styleId="ListNumber">
    <w:name w:val="List Number"/>
    <w:basedOn w:val="Normal"/>
    <w:uiPriority w:val="6"/>
    <w:rsid w:val="00D430F7"/>
    <w:pPr>
      <w:numPr>
        <w:numId w:val="36"/>
      </w:numPr>
      <w:spacing w:after="100"/>
    </w:pPr>
  </w:style>
  <w:style w:type="paragraph" w:styleId="ListNumber2">
    <w:name w:val="List Number 2"/>
    <w:basedOn w:val="Normal"/>
    <w:uiPriority w:val="6"/>
    <w:rsid w:val="00D430F7"/>
    <w:pPr>
      <w:numPr>
        <w:ilvl w:val="1"/>
        <w:numId w:val="36"/>
      </w:numPr>
      <w:spacing w:after="100"/>
      <w:contextualSpacing/>
    </w:pPr>
  </w:style>
  <w:style w:type="paragraph" w:styleId="ListBullet">
    <w:name w:val="List Bullet"/>
    <w:basedOn w:val="Normal"/>
    <w:uiPriority w:val="6"/>
    <w:rsid w:val="00D430F7"/>
    <w:pPr>
      <w:numPr>
        <w:numId w:val="28"/>
      </w:numPr>
      <w:spacing w:after="100"/>
      <w:contextualSpacing/>
    </w:pPr>
  </w:style>
  <w:style w:type="paragraph" w:styleId="ListBullet2">
    <w:name w:val="List Bullet 2"/>
    <w:basedOn w:val="Normal"/>
    <w:uiPriority w:val="6"/>
    <w:rsid w:val="00D430F7"/>
    <w:pPr>
      <w:numPr>
        <w:ilvl w:val="1"/>
        <w:numId w:val="28"/>
      </w:numPr>
      <w:spacing w:after="100"/>
      <w:ind w:left="850" w:hanging="425"/>
      <w:contextualSpacing/>
    </w:pPr>
  </w:style>
  <w:style w:type="numbering" w:customStyle="1" w:styleId="RKNumreradlista">
    <w:name w:val="RK Numrerad lista"/>
    <w:uiPriority w:val="99"/>
    <w:rsid w:val="00D430F7"/>
    <w:pPr>
      <w:numPr>
        <w:numId w:val="7"/>
      </w:numPr>
    </w:pPr>
  </w:style>
  <w:style w:type="paragraph" w:customStyle="1" w:styleId="Strecklista">
    <w:name w:val="Strecklista"/>
    <w:basedOn w:val="ListBullet"/>
    <w:uiPriority w:val="6"/>
    <w:qFormat/>
    <w:rsid w:val="00D430F7"/>
    <w:pPr>
      <w:numPr>
        <w:numId w:val="34"/>
      </w:numPr>
    </w:pPr>
  </w:style>
  <w:style w:type="numbering" w:customStyle="1" w:styleId="RKPunktlista">
    <w:name w:val="RK Punktlista"/>
    <w:uiPriority w:val="99"/>
    <w:rsid w:val="00D430F7"/>
    <w:pPr>
      <w:numPr>
        <w:numId w:val="14"/>
      </w:numPr>
    </w:pPr>
  </w:style>
  <w:style w:type="paragraph" w:customStyle="1" w:styleId="Strecklista2">
    <w:name w:val="Strecklista 2"/>
    <w:basedOn w:val="Strecklista"/>
    <w:uiPriority w:val="6"/>
    <w:semiHidden/>
    <w:qFormat/>
    <w:rsid w:val="00D430F7"/>
    <w:pPr>
      <w:numPr>
        <w:ilvl w:val="1"/>
      </w:numPr>
    </w:pPr>
  </w:style>
  <w:style w:type="numbering" w:customStyle="1" w:styleId="Strecklistan">
    <w:name w:val="Strecklistan"/>
    <w:uiPriority w:val="99"/>
    <w:rsid w:val="00D430F7"/>
    <w:pPr>
      <w:numPr>
        <w:numId w:val="18"/>
      </w:numPr>
    </w:pPr>
  </w:style>
  <w:style w:type="character" w:styleId="PlaceholderText">
    <w:name w:val="Placeholder Text"/>
    <w:basedOn w:val="DefaultParagraphFont"/>
    <w:uiPriority w:val="99"/>
    <w:semiHidden/>
    <w:rsid w:val="00D430F7"/>
    <w:rPr>
      <w:noProof w:val="0"/>
      <w:color w:val="808080"/>
    </w:rPr>
  </w:style>
  <w:style w:type="paragraph" w:styleId="ListNumber3">
    <w:name w:val="List Number 3"/>
    <w:basedOn w:val="Normal"/>
    <w:uiPriority w:val="6"/>
    <w:rsid w:val="00D430F7"/>
    <w:pPr>
      <w:numPr>
        <w:ilvl w:val="2"/>
        <w:numId w:val="36"/>
      </w:numPr>
      <w:spacing w:after="100"/>
      <w:contextualSpacing/>
    </w:pPr>
  </w:style>
  <w:style w:type="paragraph" w:customStyle="1" w:styleId="Strecklista3">
    <w:name w:val="Strecklista 3"/>
    <w:basedOn w:val="BodyText"/>
    <w:uiPriority w:val="6"/>
    <w:semiHidden/>
    <w:qFormat/>
    <w:rsid w:val="00D430F7"/>
    <w:pPr>
      <w:numPr>
        <w:ilvl w:val="2"/>
        <w:numId w:val="34"/>
      </w:numPr>
      <w:spacing w:after="100"/>
    </w:pPr>
  </w:style>
  <w:style w:type="paragraph" w:styleId="ListBullet3">
    <w:name w:val="List Bullet 3"/>
    <w:basedOn w:val="Normal"/>
    <w:uiPriority w:val="6"/>
    <w:rsid w:val="00D430F7"/>
    <w:pPr>
      <w:numPr>
        <w:ilvl w:val="2"/>
        <w:numId w:val="28"/>
      </w:numPr>
      <w:spacing w:after="100"/>
      <w:contextualSpacing/>
    </w:pPr>
  </w:style>
  <w:style w:type="paragraph" w:customStyle="1" w:styleId="Brdtextmedram">
    <w:name w:val="Brödtext med ram"/>
    <w:basedOn w:val="BodyText"/>
    <w:qFormat/>
    <w:rsid w:val="00D430F7"/>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D430F7"/>
    <w:rPr>
      <w:rFonts w:ascii="Calibri" w:hAnsi="Calibri" w:cs="Calibri"/>
      <w:sz w:val="16"/>
    </w:rPr>
  </w:style>
  <w:style w:type="character" w:customStyle="1" w:styleId="DocNrChar">
    <w:name w:val="DocNr Char"/>
    <w:basedOn w:val="DefaultParagraphFont"/>
    <w:link w:val="DocNr"/>
    <w:semiHidden/>
    <w:rsid w:val="00D430F7"/>
    <w:rPr>
      <w:rFonts w:ascii="Calibri" w:hAnsi="Calibri" w:cs="Calibri"/>
      <w:sz w:val="16"/>
    </w:rPr>
  </w:style>
  <w:style w:type="paragraph" w:customStyle="1" w:styleId="RKnormal">
    <w:name w:val="RKnormal"/>
    <w:basedOn w:val="Normal"/>
    <w:semiHidden/>
    <w:rsid w:val="00D430F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D430F7"/>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D430F7"/>
    <w:pPr>
      <w:spacing w:after="0" w:line="240" w:lineRule="auto"/>
    </w:pPr>
  </w:style>
  <w:style w:type="character" w:customStyle="1" w:styleId="AnteckningsrubrikChar">
    <w:name w:val="Anteckningsrubrik Char"/>
    <w:basedOn w:val="DefaultParagraphFont"/>
    <w:link w:val="NoteHeading"/>
    <w:uiPriority w:val="99"/>
    <w:semiHidden/>
    <w:rsid w:val="00D430F7"/>
  </w:style>
  <w:style w:type="character" w:styleId="FollowedHyperlink">
    <w:name w:val="FollowedHyperlink"/>
    <w:basedOn w:val="DefaultParagraphFont"/>
    <w:uiPriority w:val="99"/>
    <w:semiHidden/>
    <w:unhideWhenUsed/>
    <w:rsid w:val="00D430F7"/>
    <w:rPr>
      <w:noProof w:val="0"/>
      <w:color w:val="954F72" w:themeColor="followedHyperlink"/>
      <w:u w:val="single"/>
    </w:rPr>
  </w:style>
  <w:style w:type="paragraph" w:styleId="Closing">
    <w:name w:val="Closing"/>
    <w:basedOn w:val="Normal"/>
    <w:link w:val="AvslutandetextChar"/>
    <w:uiPriority w:val="99"/>
    <w:semiHidden/>
    <w:unhideWhenUsed/>
    <w:rsid w:val="00D430F7"/>
    <w:pPr>
      <w:spacing w:after="0" w:line="240" w:lineRule="auto"/>
      <w:ind w:left="4252"/>
    </w:pPr>
  </w:style>
  <w:style w:type="character" w:customStyle="1" w:styleId="AvslutandetextChar">
    <w:name w:val="Avslutande text Char"/>
    <w:basedOn w:val="DefaultParagraphFont"/>
    <w:link w:val="Closing"/>
    <w:uiPriority w:val="99"/>
    <w:semiHidden/>
    <w:rsid w:val="00D430F7"/>
  </w:style>
  <w:style w:type="paragraph" w:styleId="EnvelopeReturn">
    <w:name w:val="envelope return"/>
    <w:basedOn w:val="Normal"/>
    <w:uiPriority w:val="99"/>
    <w:semiHidden/>
    <w:unhideWhenUsed/>
    <w:rsid w:val="00D430F7"/>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D430F7"/>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D430F7"/>
    <w:rPr>
      <w:rFonts w:ascii="Segoe UI" w:hAnsi="Segoe UI" w:cs="Segoe UI"/>
      <w:sz w:val="18"/>
      <w:szCs w:val="18"/>
    </w:rPr>
  </w:style>
  <w:style w:type="character" w:styleId="Emphasis">
    <w:name w:val="Emphasis"/>
    <w:basedOn w:val="DefaultParagraphFont"/>
    <w:uiPriority w:val="20"/>
    <w:semiHidden/>
    <w:qFormat/>
    <w:rsid w:val="00D430F7"/>
    <w:rPr>
      <w:i/>
      <w:iCs/>
      <w:noProof w:val="0"/>
    </w:rPr>
  </w:style>
  <w:style w:type="character" w:styleId="BookTitle">
    <w:name w:val="Book Title"/>
    <w:basedOn w:val="DefaultParagraphFont"/>
    <w:uiPriority w:val="33"/>
    <w:semiHidden/>
    <w:qFormat/>
    <w:rsid w:val="00D430F7"/>
    <w:rPr>
      <w:b/>
      <w:bCs/>
      <w:i/>
      <w:iCs/>
      <w:noProof w:val="0"/>
      <w:spacing w:val="5"/>
    </w:rPr>
  </w:style>
  <w:style w:type="paragraph" w:styleId="BodyText2">
    <w:name w:val="Body Text 2"/>
    <w:basedOn w:val="Normal"/>
    <w:link w:val="Brdtext2Char"/>
    <w:uiPriority w:val="99"/>
    <w:semiHidden/>
    <w:unhideWhenUsed/>
    <w:rsid w:val="00D430F7"/>
    <w:pPr>
      <w:spacing w:after="120" w:line="480" w:lineRule="auto"/>
    </w:pPr>
  </w:style>
  <w:style w:type="character" w:customStyle="1" w:styleId="Brdtext2Char">
    <w:name w:val="Brödtext 2 Char"/>
    <w:basedOn w:val="DefaultParagraphFont"/>
    <w:link w:val="BodyText2"/>
    <w:uiPriority w:val="99"/>
    <w:semiHidden/>
    <w:rsid w:val="00D430F7"/>
  </w:style>
  <w:style w:type="paragraph" w:styleId="BodyText3">
    <w:name w:val="Body Text 3"/>
    <w:basedOn w:val="Normal"/>
    <w:link w:val="Brdtext3Char"/>
    <w:uiPriority w:val="99"/>
    <w:semiHidden/>
    <w:unhideWhenUsed/>
    <w:rsid w:val="00D430F7"/>
    <w:pPr>
      <w:spacing w:after="120"/>
    </w:pPr>
    <w:rPr>
      <w:sz w:val="16"/>
      <w:szCs w:val="16"/>
    </w:rPr>
  </w:style>
  <w:style w:type="character" w:customStyle="1" w:styleId="Brdtext3Char">
    <w:name w:val="Brödtext 3 Char"/>
    <w:basedOn w:val="DefaultParagraphFont"/>
    <w:link w:val="BodyText3"/>
    <w:uiPriority w:val="99"/>
    <w:semiHidden/>
    <w:rsid w:val="00D430F7"/>
    <w:rPr>
      <w:sz w:val="16"/>
      <w:szCs w:val="16"/>
    </w:rPr>
  </w:style>
  <w:style w:type="paragraph" w:styleId="BodyTextFirstIndent">
    <w:name w:val="Body Text First Indent"/>
    <w:basedOn w:val="BodyText"/>
    <w:link w:val="BrdtextmedfrstaindragChar"/>
    <w:uiPriority w:val="99"/>
    <w:semiHidden/>
    <w:unhideWhenUsed/>
    <w:rsid w:val="00D430F7"/>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D430F7"/>
  </w:style>
  <w:style w:type="paragraph" w:styleId="BodyTextFirstIndent2">
    <w:name w:val="Body Text First Indent 2"/>
    <w:basedOn w:val="BodyTextIndent"/>
    <w:link w:val="Brdtextmedfrstaindrag2Char"/>
    <w:uiPriority w:val="99"/>
    <w:semiHidden/>
    <w:unhideWhenUsed/>
    <w:rsid w:val="00D430F7"/>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D430F7"/>
  </w:style>
  <w:style w:type="paragraph" w:styleId="BodyTextIndent2">
    <w:name w:val="Body Text Indent 2"/>
    <w:basedOn w:val="Normal"/>
    <w:link w:val="Brdtextmedindrag2Char"/>
    <w:uiPriority w:val="99"/>
    <w:semiHidden/>
    <w:unhideWhenUsed/>
    <w:rsid w:val="00D430F7"/>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D430F7"/>
  </w:style>
  <w:style w:type="paragraph" w:styleId="BodyTextIndent3">
    <w:name w:val="Body Text Indent 3"/>
    <w:basedOn w:val="Normal"/>
    <w:link w:val="Brdtextmedindrag3Char"/>
    <w:uiPriority w:val="99"/>
    <w:semiHidden/>
    <w:unhideWhenUsed/>
    <w:rsid w:val="00D430F7"/>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D430F7"/>
    <w:rPr>
      <w:sz w:val="16"/>
      <w:szCs w:val="16"/>
    </w:rPr>
  </w:style>
  <w:style w:type="paragraph" w:styleId="Quote">
    <w:name w:val="Quote"/>
    <w:basedOn w:val="Normal"/>
    <w:next w:val="Normal"/>
    <w:link w:val="CitatChar"/>
    <w:uiPriority w:val="29"/>
    <w:semiHidden/>
    <w:qFormat/>
    <w:rsid w:val="00D430F7"/>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D430F7"/>
    <w:rPr>
      <w:i/>
      <w:iCs/>
      <w:color w:val="404040" w:themeColor="text1" w:themeTint="BF"/>
    </w:rPr>
  </w:style>
  <w:style w:type="paragraph" w:styleId="TableofAuthorities">
    <w:name w:val="table of authorities"/>
    <w:basedOn w:val="Normal"/>
    <w:next w:val="Normal"/>
    <w:uiPriority w:val="99"/>
    <w:semiHidden/>
    <w:unhideWhenUsed/>
    <w:rsid w:val="00D430F7"/>
    <w:pPr>
      <w:spacing w:after="0"/>
      <w:ind w:left="250" w:hanging="250"/>
    </w:pPr>
  </w:style>
  <w:style w:type="paragraph" w:styleId="TOAHeading">
    <w:name w:val="toa heading"/>
    <w:basedOn w:val="Normal"/>
    <w:next w:val="Normal"/>
    <w:uiPriority w:val="99"/>
    <w:semiHidden/>
    <w:unhideWhenUsed/>
    <w:rsid w:val="00D430F7"/>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D430F7"/>
  </w:style>
  <w:style w:type="character" w:customStyle="1" w:styleId="DatumChar">
    <w:name w:val="Datum Char"/>
    <w:basedOn w:val="DefaultParagraphFont"/>
    <w:link w:val="Date"/>
    <w:uiPriority w:val="99"/>
    <w:semiHidden/>
    <w:rsid w:val="00D430F7"/>
  </w:style>
  <w:style w:type="character" w:styleId="SubtleEmphasis">
    <w:name w:val="Subtle Emphasis"/>
    <w:basedOn w:val="DefaultParagraphFont"/>
    <w:uiPriority w:val="19"/>
    <w:semiHidden/>
    <w:qFormat/>
    <w:rsid w:val="00D430F7"/>
    <w:rPr>
      <w:i/>
      <w:iCs/>
      <w:noProof w:val="0"/>
      <w:color w:val="404040" w:themeColor="text1" w:themeTint="BF"/>
    </w:rPr>
  </w:style>
  <w:style w:type="character" w:styleId="SubtleReference">
    <w:name w:val="Subtle Reference"/>
    <w:basedOn w:val="DefaultParagraphFont"/>
    <w:uiPriority w:val="31"/>
    <w:semiHidden/>
    <w:qFormat/>
    <w:rsid w:val="00D430F7"/>
    <w:rPr>
      <w:smallCaps/>
      <w:noProof w:val="0"/>
      <w:color w:val="5A5A5A" w:themeColor="text1" w:themeTint="A5"/>
    </w:rPr>
  </w:style>
  <w:style w:type="table" w:styleId="TableSubtle1">
    <w:name w:val="Table Subtle 1"/>
    <w:basedOn w:val="TableNormal"/>
    <w:uiPriority w:val="99"/>
    <w:semiHidden/>
    <w:unhideWhenUsed/>
    <w:rsid w:val="00D430F7"/>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D430F7"/>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D430F7"/>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D430F7"/>
    <w:rPr>
      <w:rFonts w:ascii="Segoe UI" w:hAnsi="Segoe UI" w:cs="Segoe UI"/>
      <w:sz w:val="16"/>
      <w:szCs w:val="16"/>
    </w:rPr>
  </w:style>
  <w:style w:type="table" w:styleId="TableElegant">
    <w:name w:val="Table Elegant"/>
    <w:basedOn w:val="TableNormal"/>
    <w:uiPriority w:val="99"/>
    <w:semiHidden/>
    <w:unhideWhenUsed/>
    <w:rsid w:val="00D430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D430F7"/>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D430F7"/>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D430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D430F7"/>
    <w:pPr>
      <w:spacing w:after="0" w:line="240" w:lineRule="auto"/>
    </w:pPr>
  </w:style>
  <w:style w:type="character" w:customStyle="1" w:styleId="E-postsignaturChar">
    <w:name w:val="E-postsignatur Char"/>
    <w:basedOn w:val="DefaultParagraphFont"/>
    <w:link w:val="E-mailSignature"/>
    <w:uiPriority w:val="99"/>
    <w:semiHidden/>
    <w:rsid w:val="00D430F7"/>
  </w:style>
  <w:style w:type="paragraph" w:styleId="TableofFigures">
    <w:name w:val="table of figures"/>
    <w:basedOn w:val="Normal"/>
    <w:next w:val="Normal"/>
    <w:uiPriority w:val="99"/>
    <w:semiHidden/>
    <w:unhideWhenUsed/>
    <w:rsid w:val="00D430F7"/>
    <w:pPr>
      <w:spacing w:after="0"/>
    </w:pPr>
  </w:style>
  <w:style w:type="table" w:styleId="ColorfulList">
    <w:name w:val="Colorful List"/>
    <w:basedOn w:val="TableNormal"/>
    <w:uiPriority w:val="72"/>
    <w:semiHidden/>
    <w:unhideWhenUsed/>
    <w:rsid w:val="00D430F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430F7"/>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D430F7"/>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D430F7"/>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D430F7"/>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D430F7"/>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D430F7"/>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D430F7"/>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430F7"/>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430F7"/>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430F7"/>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D430F7"/>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430F7"/>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430F7"/>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D430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D430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D430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D430F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430F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D430F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D430F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D430F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D430F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D430F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D430F7"/>
    <w:rPr>
      <w:noProof w:val="0"/>
      <w:color w:val="2B579A"/>
      <w:shd w:val="clear" w:color="auto" w:fill="E6E6E6"/>
    </w:rPr>
  </w:style>
  <w:style w:type="paragraph" w:styleId="HTMLAddress">
    <w:name w:val="HTML Address"/>
    <w:basedOn w:val="Normal"/>
    <w:link w:val="HTML-adressChar"/>
    <w:uiPriority w:val="99"/>
    <w:semiHidden/>
    <w:unhideWhenUsed/>
    <w:rsid w:val="00D430F7"/>
    <w:pPr>
      <w:spacing w:after="0" w:line="240" w:lineRule="auto"/>
    </w:pPr>
    <w:rPr>
      <w:i/>
      <w:iCs/>
    </w:rPr>
  </w:style>
  <w:style w:type="character" w:customStyle="1" w:styleId="HTML-adressChar">
    <w:name w:val="HTML - adress Char"/>
    <w:basedOn w:val="DefaultParagraphFont"/>
    <w:link w:val="HTMLAddress"/>
    <w:uiPriority w:val="99"/>
    <w:semiHidden/>
    <w:rsid w:val="00D430F7"/>
    <w:rPr>
      <w:i/>
      <w:iCs/>
    </w:rPr>
  </w:style>
  <w:style w:type="character" w:styleId="HTMLAcronym">
    <w:name w:val="HTML Acronym"/>
    <w:basedOn w:val="DefaultParagraphFont"/>
    <w:uiPriority w:val="99"/>
    <w:semiHidden/>
    <w:unhideWhenUsed/>
    <w:rsid w:val="00D430F7"/>
    <w:rPr>
      <w:noProof w:val="0"/>
    </w:rPr>
  </w:style>
  <w:style w:type="character" w:styleId="HTMLCite">
    <w:name w:val="HTML Cite"/>
    <w:basedOn w:val="DefaultParagraphFont"/>
    <w:uiPriority w:val="99"/>
    <w:semiHidden/>
    <w:unhideWhenUsed/>
    <w:rsid w:val="00D430F7"/>
    <w:rPr>
      <w:i/>
      <w:iCs/>
      <w:noProof w:val="0"/>
    </w:rPr>
  </w:style>
  <w:style w:type="character" w:styleId="HTMLDefinition">
    <w:name w:val="HTML Definition"/>
    <w:basedOn w:val="DefaultParagraphFont"/>
    <w:uiPriority w:val="99"/>
    <w:semiHidden/>
    <w:unhideWhenUsed/>
    <w:rsid w:val="00D430F7"/>
    <w:rPr>
      <w:i/>
      <w:iCs/>
      <w:noProof w:val="0"/>
    </w:rPr>
  </w:style>
  <w:style w:type="character" w:styleId="HTMLSample">
    <w:name w:val="HTML Sample"/>
    <w:basedOn w:val="DefaultParagraphFont"/>
    <w:uiPriority w:val="99"/>
    <w:semiHidden/>
    <w:unhideWhenUsed/>
    <w:rsid w:val="00D430F7"/>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D430F7"/>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D430F7"/>
    <w:rPr>
      <w:rFonts w:ascii="Consolas" w:hAnsi="Consolas"/>
      <w:sz w:val="20"/>
      <w:szCs w:val="20"/>
    </w:rPr>
  </w:style>
  <w:style w:type="character" w:styleId="HTMLCode">
    <w:name w:val="HTML Code"/>
    <w:basedOn w:val="DefaultParagraphFont"/>
    <w:uiPriority w:val="99"/>
    <w:semiHidden/>
    <w:unhideWhenUsed/>
    <w:rsid w:val="00D430F7"/>
    <w:rPr>
      <w:rFonts w:ascii="Consolas" w:hAnsi="Consolas"/>
      <w:noProof w:val="0"/>
      <w:sz w:val="20"/>
      <w:szCs w:val="20"/>
    </w:rPr>
  </w:style>
  <w:style w:type="character" w:styleId="HTMLTypewriter">
    <w:name w:val="HTML Typewriter"/>
    <w:basedOn w:val="DefaultParagraphFont"/>
    <w:uiPriority w:val="99"/>
    <w:semiHidden/>
    <w:unhideWhenUsed/>
    <w:rsid w:val="00D430F7"/>
    <w:rPr>
      <w:rFonts w:ascii="Consolas" w:hAnsi="Consolas"/>
      <w:noProof w:val="0"/>
      <w:sz w:val="20"/>
      <w:szCs w:val="20"/>
    </w:rPr>
  </w:style>
  <w:style w:type="character" w:styleId="HTMLKeyboard">
    <w:name w:val="HTML Keyboard"/>
    <w:basedOn w:val="DefaultParagraphFont"/>
    <w:uiPriority w:val="99"/>
    <w:semiHidden/>
    <w:unhideWhenUsed/>
    <w:rsid w:val="00D430F7"/>
    <w:rPr>
      <w:rFonts w:ascii="Consolas" w:hAnsi="Consolas"/>
      <w:noProof w:val="0"/>
      <w:sz w:val="20"/>
      <w:szCs w:val="20"/>
    </w:rPr>
  </w:style>
  <w:style w:type="character" w:styleId="HTMLVariable">
    <w:name w:val="HTML Variable"/>
    <w:basedOn w:val="DefaultParagraphFont"/>
    <w:uiPriority w:val="99"/>
    <w:semiHidden/>
    <w:unhideWhenUsed/>
    <w:rsid w:val="00D430F7"/>
    <w:rPr>
      <w:i/>
      <w:iCs/>
      <w:noProof w:val="0"/>
    </w:rPr>
  </w:style>
  <w:style w:type="paragraph" w:styleId="Index1">
    <w:name w:val="index 1"/>
    <w:basedOn w:val="Normal"/>
    <w:next w:val="Normal"/>
    <w:autoRedefine/>
    <w:uiPriority w:val="99"/>
    <w:semiHidden/>
    <w:unhideWhenUsed/>
    <w:rsid w:val="00D430F7"/>
    <w:pPr>
      <w:spacing w:after="0" w:line="240" w:lineRule="auto"/>
      <w:ind w:left="250" w:hanging="250"/>
    </w:pPr>
  </w:style>
  <w:style w:type="paragraph" w:styleId="Index2">
    <w:name w:val="index 2"/>
    <w:basedOn w:val="Normal"/>
    <w:next w:val="Normal"/>
    <w:autoRedefine/>
    <w:uiPriority w:val="99"/>
    <w:semiHidden/>
    <w:unhideWhenUsed/>
    <w:rsid w:val="00D430F7"/>
    <w:pPr>
      <w:spacing w:after="0" w:line="240" w:lineRule="auto"/>
      <w:ind w:left="500" w:hanging="250"/>
    </w:pPr>
  </w:style>
  <w:style w:type="paragraph" w:styleId="Index3">
    <w:name w:val="index 3"/>
    <w:basedOn w:val="Normal"/>
    <w:next w:val="Normal"/>
    <w:autoRedefine/>
    <w:uiPriority w:val="99"/>
    <w:semiHidden/>
    <w:unhideWhenUsed/>
    <w:rsid w:val="00D430F7"/>
    <w:pPr>
      <w:spacing w:after="0" w:line="240" w:lineRule="auto"/>
      <w:ind w:left="750" w:hanging="250"/>
    </w:pPr>
  </w:style>
  <w:style w:type="paragraph" w:styleId="Index4">
    <w:name w:val="index 4"/>
    <w:basedOn w:val="Normal"/>
    <w:next w:val="Normal"/>
    <w:autoRedefine/>
    <w:uiPriority w:val="99"/>
    <w:semiHidden/>
    <w:unhideWhenUsed/>
    <w:rsid w:val="00D430F7"/>
    <w:pPr>
      <w:spacing w:after="0" w:line="240" w:lineRule="auto"/>
      <w:ind w:left="1000" w:hanging="250"/>
    </w:pPr>
  </w:style>
  <w:style w:type="paragraph" w:styleId="Index5">
    <w:name w:val="index 5"/>
    <w:basedOn w:val="Normal"/>
    <w:next w:val="Normal"/>
    <w:autoRedefine/>
    <w:uiPriority w:val="99"/>
    <w:semiHidden/>
    <w:unhideWhenUsed/>
    <w:rsid w:val="00D430F7"/>
    <w:pPr>
      <w:spacing w:after="0" w:line="240" w:lineRule="auto"/>
      <w:ind w:left="1250" w:hanging="250"/>
    </w:pPr>
  </w:style>
  <w:style w:type="paragraph" w:styleId="Index6">
    <w:name w:val="index 6"/>
    <w:basedOn w:val="Normal"/>
    <w:next w:val="Normal"/>
    <w:autoRedefine/>
    <w:uiPriority w:val="99"/>
    <w:semiHidden/>
    <w:unhideWhenUsed/>
    <w:rsid w:val="00D430F7"/>
    <w:pPr>
      <w:spacing w:after="0" w:line="240" w:lineRule="auto"/>
      <w:ind w:left="1500" w:hanging="250"/>
    </w:pPr>
  </w:style>
  <w:style w:type="paragraph" w:styleId="Index7">
    <w:name w:val="index 7"/>
    <w:basedOn w:val="Normal"/>
    <w:next w:val="Normal"/>
    <w:autoRedefine/>
    <w:uiPriority w:val="99"/>
    <w:semiHidden/>
    <w:unhideWhenUsed/>
    <w:rsid w:val="00D430F7"/>
    <w:pPr>
      <w:spacing w:after="0" w:line="240" w:lineRule="auto"/>
      <w:ind w:left="1750" w:hanging="250"/>
    </w:pPr>
  </w:style>
  <w:style w:type="paragraph" w:styleId="Index8">
    <w:name w:val="index 8"/>
    <w:basedOn w:val="Normal"/>
    <w:next w:val="Normal"/>
    <w:autoRedefine/>
    <w:uiPriority w:val="99"/>
    <w:semiHidden/>
    <w:unhideWhenUsed/>
    <w:rsid w:val="00D430F7"/>
    <w:pPr>
      <w:spacing w:after="0" w:line="240" w:lineRule="auto"/>
      <w:ind w:left="2000" w:hanging="250"/>
    </w:pPr>
  </w:style>
  <w:style w:type="paragraph" w:styleId="Index9">
    <w:name w:val="index 9"/>
    <w:basedOn w:val="Normal"/>
    <w:next w:val="Normal"/>
    <w:autoRedefine/>
    <w:uiPriority w:val="99"/>
    <w:semiHidden/>
    <w:unhideWhenUsed/>
    <w:rsid w:val="00D430F7"/>
    <w:pPr>
      <w:spacing w:after="0" w:line="240" w:lineRule="auto"/>
      <w:ind w:left="2250" w:hanging="250"/>
    </w:pPr>
  </w:style>
  <w:style w:type="paragraph" w:styleId="IndexHeading">
    <w:name w:val="index heading"/>
    <w:basedOn w:val="Normal"/>
    <w:next w:val="Index1"/>
    <w:uiPriority w:val="99"/>
    <w:semiHidden/>
    <w:unhideWhenUsed/>
    <w:rsid w:val="00D430F7"/>
    <w:rPr>
      <w:rFonts w:asciiTheme="majorHAnsi" w:eastAsiaTheme="majorEastAsia" w:hAnsiTheme="majorHAnsi" w:cstheme="majorBidi"/>
      <w:b/>
      <w:bCs/>
    </w:rPr>
  </w:style>
  <w:style w:type="paragraph" w:styleId="BlockText">
    <w:name w:val="Block Text"/>
    <w:basedOn w:val="Normal"/>
    <w:uiPriority w:val="99"/>
    <w:semiHidden/>
    <w:unhideWhenUsed/>
    <w:rsid w:val="00D430F7"/>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D430F7"/>
    <w:pPr>
      <w:spacing w:after="0" w:line="240" w:lineRule="auto"/>
    </w:pPr>
  </w:style>
  <w:style w:type="paragraph" w:styleId="Salutation">
    <w:name w:val="Salutation"/>
    <w:basedOn w:val="Normal"/>
    <w:next w:val="Normal"/>
    <w:link w:val="InledningChar"/>
    <w:uiPriority w:val="99"/>
    <w:semiHidden/>
    <w:unhideWhenUsed/>
    <w:rsid w:val="00D430F7"/>
  </w:style>
  <w:style w:type="character" w:customStyle="1" w:styleId="InledningChar">
    <w:name w:val="Inledning Char"/>
    <w:basedOn w:val="DefaultParagraphFont"/>
    <w:link w:val="Salutation"/>
    <w:uiPriority w:val="99"/>
    <w:semiHidden/>
    <w:rsid w:val="00D430F7"/>
  </w:style>
  <w:style w:type="paragraph" w:styleId="TOC4">
    <w:name w:val="toc 4"/>
    <w:basedOn w:val="Normal"/>
    <w:next w:val="Normal"/>
    <w:autoRedefine/>
    <w:uiPriority w:val="39"/>
    <w:semiHidden/>
    <w:unhideWhenUsed/>
    <w:rsid w:val="00D430F7"/>
    <w:pPr>
      <w:spacing w:after="100"/>
      <w:ind w:left="750"/>
    </w:pPr>
  </w:style>
  <w:style w:type="paragraph" w:styleId="TOC5">
    <w:name w:val="toc 5"/>
    <w:basedOn w:val="Normal"/>
    <w:next w:val="Normal"/>
    <w:autoRedefine/>
    <w:uiPriority w:val="39"/>
    <w:semiHidden/>
    <w:unhideWhenUsed/>
    <w:rsid w:val="00D430F7"/>
    <w:pPr>
      <w:spacing w:after="100"/>
      <w:ind w:left="1000"/>
    </w:pPr>
  </w:style>
  <w:style w:type="paragraph" w:styleId="TOC6">
    <w:name w:val="toc 6"/>
    <w:basedOn w:val="Normal"/>
    <w:next w:val="Normal"/>
    <w:autoRedefine/>
    <w:uiPriority w:val="39"/>
    <w:semiHidden/>
    <w:unhideWhenUsed/>
    <w:rsid w:val="00D430F7"/>
    <w:pPr>
      <w:spacing w:after="100"/>
      <w:ind w:left="1250"/>
    </w:pPr>
  </w:style>
  <w:style w:type="paragraph" w:styleId="TOC7">
    <w:name w:val="toc 7"/>
    <w:basedOn w:val="Normal"/>
    <w:next w:val="Normal"/>
    <w:autoRedefine/>
    <w:uiPriority w:val="39"/>
    <w:semiHidden/>
    <w:unhideWhenUsed/>
    <w:rsid w:val="00D430F7"/>
    <w:pPr>
      <w:spacing w:after="100"/>
      <w:ind w:left="1500"/>
    </w:pPr>
  </w:style>
  <w:style w:type="paragraph" w:styleId="TOC8">
    <w:name w:val="toc 8"/>
    <w:basedOn w:val="Normal"/>
    <w:next w:val="Normal"/>
    <w:autoRedefine/>
    <w:uiPriority w:val="39"/>
    <w:semiHidden/>
    <w:unhideWhenUsed/>
    <w:rsid w:val="00D430F7"/>
    <w:pPr>
      <w:spacing w:after="100"/>
      <w:ind w:left="1750"/>
    </w:pPr>
  </w:style>
  <w:style w:type="paragraph" w:styleId="TOC9">
    <w:name w:val="toc 9"/>
    <w:basedOn w:val="Normal"/>
    <w:next w:val="Normal"/>
    <w:autoRedefine/>
    <w:uiPriority w:val="39"/>
    <w:semiHidden/>
    <w:unhideWhenUsed/>
    <w:rsid w:val="00D430F7"/>
    <w:pPr>
      <w:spacing w:after="100"/>
      <w:ind w:left="2000"/>
    </w:pPr>
  </w:style>
  <w:style w:type="paragraph" w:styleId="CommentText">
    <w:name w:val="annotation text"/>
    <w:basedOn w:val="Normal"/>
    <w:link w:val="KommentarerChar"/>
    <w:uiPriority w:val="99"/>
    <w:unhideWhenUsed/>
    <w:rsid w:val="00D430F7"/>
    <w:pPr>
      <w:spacing w:line="240" w:lineRule="auto"/>
    </w:pPr>
    <w:rPr>
      <w:sz w:val="20"/>
      <w:szCs w:val="20"/>
    </w:rPr>
  </w:style>
  <w:style w:type="character" w:customStyle="1" w:styleId="KommentarerChar">
    <w:name w:val="Kommentarer Char"/>
    <w:basedOn w:val="DefaultParagraphFont"/>
    <w:link w:val="CommentText"/>
    <w:uiPriority w:val="99"/>
    <w:rsid w:val="00D430F7"/>
    <w:rPr>
      <w:sz w:val="20"/>
      <w:szCs w:val="20"/>
    </w:rPr>
  </w:style>
  <w:style w:type="character" w:styleId="CommentReference">
    <w:name w:val="annotation reference"/>
    <w:basedOn w:val="DefaultParagraphFont"/>
    <w:uiPriority w:val="99"/>
    <w:semiHidden/>
    <w:unhideWhenUsed/>
    <w:rsid w:val="00D430F7"/>
    <w:rPr>
      <w:noProof w:val="0"/>
      <w:sz w:val="16"/>
      <w:szCs w:val="16"/>
    </w:rPr>
  </w:style>
  <w:style w:type="paragraph" w:styleId="CommentSubject">
    <w:name w:val="annotation subject"/>
    <w:basedOn w:val="CommentText"/>
    <w:next w:val="CommentText"/>
    <w:link w:val="KommentarsmneChar"/>
    <w:uiPriority w:val="99"/>
    <w:semiHidden/>
    <w:unhideWhenUsed/>
    <w:rsid w:val="00D430F7"/>
    <w:rPr>
      <w:b/>
      <w:bCs/>
    </w:rPr>
  </w:style>
  <w:style w:type="character" w:customStyle="1" w:styleId="KommentarsmneChar">
    <w:name w:val="Kommentarsämne Char"/>
    <w:basedOn w:val="KommentarerChar"/>
    <w:link w:val="CommentSubject"/>
    <w:uiPriority w:val="99"/>
    <w:semiHidden/>
    <w:rsid w:val="00D430F7"/>
    <w:rPr>
      <w:b/>
      <w:bCs/>
      <w:sz w:val="20"/>
      <w:szCs w:val="20"/>
    </w:rPr>
  </w:style>
  <w:style w:type="paragraph" w:styleId="List">
    <w:name w:val="List"/>
    <w:basedOn w:val="Normal"/>
    <w:uiPriority w:val="99"/>
    <w:semiHidden/>
    <w:unhideWhenUsed/>
    <w:rsid w:val="00D430F7"/>
    <w:pPr>
      <w:ind w:left="283" w:hanging="283"/>
      <w:contextualSpacing/>
    </w:pPr>
  </w:style>
  <w:style w:type="paragraph" w:styleId="List2">
    <w:name w:val="List 2"/>
    <w:basedOn w:val="Normal"/>
    <w:uiPriority w:val="99"/>
    <w:semiHidden/>
    <w:unhideWhenUsed/>
    <w:rsid w:val="00D430F7"/>
    <w:pPr>
      <w:ind w:left="566" w:hanging="283"/>
      <w:contextualSpacing/>
    </w:pPr>
  </w:style>
  <w:style w:type="paragraph" w:styleId="List3">
    <w:name w:val="List 3"/>
    <w:basedOn w:val="Normal"/>
    <w:uiPriority w:val="99"/>
    <w:semiHidden/>
    <w:unhideWhenUsed/>
    <w:rsid w:val="00D430F7"/>
    <w:pPr>
      <w:ind w:left="849" w:hanging="283"/>
      <w:contextualSpacing/>
    </w:pPr>
  </w:style>
  <w:style w:type="paragraph" w:styleId="List4">
    <w:name w:val="List 4"/>
    <w:basedOn w:val="Normal"/>
    <w:uiPriority w:val="99"/>
    <w:semiHidden/>
    <w:unhideWhenUsed/>
    <w:rsid w:val="00D430F7"/>
    <w:pPr>
      <w:ind w:left="1132" w:hanging="283"/>
      <w:contextualSpacing/>
    </w:pPr>
  </w:style>
  <w:style w:type="paragraph" w:styleId="List5">
    <w:name w:val="List 5"/>
    <w:basedOn w:val="Normal"/>
    <w:uiPriority w:val="99"/>
    <w:semiHidden/>
    <w:unhideWhenUsed/>
    <w:rsid w:val="00D430F7"/>
    <w:pPr>
      <w:ind w:left="1415" w:hanging="283"/>
      <w:contextualSpacing/>
    </w:pPr>
  </w:style>
  <w:style w:type="paragraph" w:styleId="ListContinue">
    <w:name w:val="List Continue"/>
    <w:basedOn w:val="Normal"/>
    <w:uiPriority w:val="99"/>
    <w:semiHidden/>
    <w:unhideWhenUsed/>
    <w:rsid w:val="00D430F7"/>
    <w:pPr>
      <w:spacing w:after="120"/>
      <w:ind w:left="283"/>
      <w:contextualSpacing/>
    </w:pPr>
  </w:style>
  <w:style w:type="paragraph" w:styleId="ListContinue2">
    <w:name w:val="List Continue 2"/>
    <w:basedOn w:val="Normal"/>
    <w:uiPriority w:val="99"/>
    <w:semiHidden/>
    <w:unhideWhenUsed/>
    <w:rsid w:val="00D430F7"/>
    <w:pPr>
      <w:spacing w:after="120"/>
      <w:ind w:left="566"/>
      <w:contextualSpacing/>
    </w:pPr>
  </w:style>
  <w:style w:type="paragraph" w:styleId="ListContinue3">
    <w:name w:val="List Continue 3"/>
    <w:basedOn w:val="Normal"/>
    <w:uiPriority w:val="99"/>
    <w:semiHidden/>
    <w:unhideWhenUsed/>
    <w:rsid w:val="00D430F7"/>
    <w:pPr>
      <w:spacing w:after="120"/>
      <w:ind w:left="849"/>
      <w:contextualSpacing/>
    </w:pPr>
  </w:style>
  <w:style w:type="paragraph" w:styleId="ListContinue4">
    <w:name w:val="List Continue 4"/>
    <w:basedOn w:val="Normal"/>
    <w:uiPriority w:val="99"/>
    <w:semiHidden/>
    <w:unhideWhenUsed/>
    <w:rsid w:val="00D430F7"/>
    <w:pPr>
      <w:spacing w:after="120"/>
      <w:ind w:left="1132"/>
      <w:contextualSpacing/>
    </w:pPr>
  </w:style>
  <w:style w:type="paragraph" w:styleId="ListContinue5">
    <w:name w:val="List Continue 5"/>
    <w:basedOn w:val="Normal"/>
    <w:uiPriority w:val="99"/>
    <w:semiHidden/>
    <w:unhideWhenUsed/>
    <w:rsid w:val="00D430F7"/>
    <w:pPr>
      <w:spacing w:after="120"/>
      <w:ind w:left="1415"/>
      <w:contextualSpacing/>
    </w:pPr>
  </w:style>
  <w:style w:type="paragraph" w:styleId="ListParagraph">
    <w:name w:val="List Paragraph"/>
    <w:basedOn w:val="Normal"/>
    <w:uiPriority w:val="34"/>
    <w:semiHidden/>
    <w:qFormat/>
    <w:rsid w:val="00D430F7"/>
    <w:pPr>
      <w:ind w:left="720"/>
      <w:contextualSpacing/>
    </w:pPr>
  </w:style>
  <w:style w:type="table" w:customStyle="1" w:styleId="ListTable1Light">
    <w:name w:val="List Table 1 Light"/>
    <w:basedOn w:val="TableNormal"/>
    <w:uiPriority w:val="46"/>
    <w:rsid w:val="00D430F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D430F7"/>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D430F7"/>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D430F7"/>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D430F7"/>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D430F7"/>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D430F7"/>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D430F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D430F7"/>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D430F7"/>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D430F7"/>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D430F7"/>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D430F7"/>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D430F7"/>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D430F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D430F7"/>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D430F7"/>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D430F7"/>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D430F7"/>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D430F7"/>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D430F7"/>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D430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D430F7"/>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D430F7"/>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D430F7"/>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D430F7"/>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D430F7"/>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D430F7"/>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D430F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D430F7"/>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D430F7"/>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D430F7"/>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D430F7"/>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D430F7"/>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D430F7"/>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D430F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D430F7"/>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D430F7"/>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D430F7"/>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D430F7"/>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D430F7"/>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D430F7"/>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D430F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D430F7"/>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D430F7"/>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D430F7"/>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D430F7"/>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D430F7"/>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D430F7"/>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D430F7"/>
  </w:style>
  <w:style w:type="table" w:styleId="LightList">
    <w:name w:val="Light List"/>
    <w:basedOn w:val="TableNormal"/>
    <w:uiPriority w:val="61"/>
    <w:semiHidden/>
    <w:unhideWhenUsed/>
    <w:rsid w:val="00D430F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430F7"/>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D430F7"/>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D430F7"/>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D430F7"/>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D430F7"/>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D430F7"/>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D430F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430F7"/>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D430F7"/>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D430F7"/>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D430F7"/>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D430F7"/>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D430F7"/>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D430F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430F7"/>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D430F7"/>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D430F7"/>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D430F7"/>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D430F7"/>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D430F7"/>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D430F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D430F7"/>
    <w:rPr>
      <w:rFonts w:ascii="Consolas" w:hAnsi="Consolas"/>
      <w:sz w:val="20"/>
      <w:szCs w:val="20"/>
    </w:rPr>
  </w:style>
  <w:style w:type="paragraph" w:styleId="MessageHeader">
    <w:name w:val="Message Header"/>
    <w:basedOn w:val="Normal"/>
    <w:link w:val="MeddelanderubrikChar"/>
    <w:uiPriority w:val="99"/>
    <w:semiHidden/>
    <w:unhideWhenUsed/>
    <w:rsid w:val="00D430F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D430F7"/>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D430F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430F7"/>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D430F7"/>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D430F7"/>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D430F7"/>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D430F7"/>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D430F7"/>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D430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430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430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430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430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430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430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430F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430F7"/>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430F7"/>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430F7"/>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430F7"/>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430F7"/>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430F7"/>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430F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430F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430F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430F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430F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430F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430F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D430F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430F7"/>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D430F7"/>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D430F7"/>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D430F7"/>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D430F7"/>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D430F7"/>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D430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430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430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430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430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430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430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430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430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D430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D430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D430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D430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D430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D430F7"/>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D430F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430F7"/>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D430F7"/>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D430F7"/>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D430F7"/>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D430F7"/>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D430F7"/>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D430F7"/>
    <w:rPr>
      <w:rFonts w:ascii="Times New Roman" w:hAnsi="Times New Roman" w:cs="Times New Roman"/>
      <w:sz w:val="24"/>
      <w:szCs w:val="24"/>
    </w:rPr>
  </w:style>
  <w:style w:type="paragraph" w:styleId="NormalIndent">
    <w:name w:val="Normal Indent"/>
    <w:basedOn w:val="Normal"/>
    <w:uiPriority w:val="99"/>
    <w:semiHidden/>
    <w:unhideWhenUsed/>
    <w:rsid w:val="00D430F7"/>
    <w:pPr>
      <w:ind w:left="1304"/>
    </w:pPr>
  </w:style>
  <w:style w:type="paragraph" w:styleId="ListNumber4">
    <w:name w:val="List Number 4"/>
    <w:basedOn w:val="Normal"/>
    <w:uiPriority w:val="99"/>
    <w:semiHidden/>
    <w:unhideWhenUsed/>
    <w:rsid w:val="00D430F7"/>
    <w:pPr>
      <w:numPr>
        <w:numId w:val="40"/>
      </w:numPr>
      <w:contextualSpacing/>
    </w:pPr>
  </w:style>
  <w:style w:type="paragraph" w:styleId="ListNumber5">
    <w:name w:val="List Number 5"/>
    <w:basedOn w:val="Normal"/>
    <w:uiPriority w:val="99"/>
    <w:semiHidden/>
    <w:unhideWhenUsed/>
    <w:rsid w:val="00D430F7"/>
    <w:pPr>
      <w:numPr>
        <w:numId w:val="41"/>
      </w:numPr>
      <w:contextualSpacing/>
    </w:pPr>
  </w:style>
  <w:style w:type="character" w:customStyle="1" w:styleId="Mention">
    <w:name w:val="Mention"/>
    <w:basedOn w:val="DefaultParagraphFont"/>
    <w:uiPriority w:val="99"/>
    <w:semiHidden/>
    <w:unhideWhenUsed/>
    <w:rsid w:val="00D430F7"/>
    <w:rPr>
      <w:noProof w:val="0"/>
      <w:color w:val="2B579A"/>
      <w:shd w:val="clear" w:color="auto" w:fill="E6E6E6"/>
    </w:rPr>
  </w:style>
  <w:style w:type="table" w:customStyle="1" w:styleId="PlainTable1">
    <w:name w:val="Plain Table 1"/>
    <w:basedOn w:val="TableNormal"/>
    <w:uiPriority w:val="41"/>
    <w:rsid w:val="00D430F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D430F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D430F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D430F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D430F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D430F7"/>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D430F7"/>
    <w:rPr>
      <w:rFonts w:ascii="Consolas" w:hAnsi="Consolas"/>
      <w:sz w:val="21"/>
      <w:szCs w:val="21"/>
    </w:rPr>
  </w:style>
  <w:style w:type="character" w:customStyle="1" w:styleId="UnresolvedMention">
    <w:name w:val="Unresolved Mention"/>
    <w:basedOn w:val="DefaultParagraphFont"/>
    <w:uiPriority w:val="99"/>
    <w:semiHidden/>
    <w:unhideWhenUsed/>
    <w:rsid w:val="00D430F7"/>
    <w:rPr>
      <w:noProof w:val="0"/>
      <w:color w:val="808080"/>
      <w:shd w:val="clear" w:color="auto" w:fill="E6E6E6"/>
    </w:rPr>
  </w:style>
  <w:style w:type="table" w:styleId="TableProfessional">
    <w:name w:val="Table Professional"/>
    <w:basedOn w:val="TableNormal"/>
    <w:uiPriority w:val="99"/>
    <w:semiHidden/>
    <w:unhideWhenUsed/>
    <w:rsid w:val="00D430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D430F7"/>
    <w:pPr>
      <w:numPr>
        <w:numId w:val="42"/>
      </w:numPr>
      <w:contextualSpacing/>
    </w:pPr>
  </w:style>
  <w:style w:type="paragraph" w:styleId="ListBullet5">
    <w:name w:val="List Bullet 5"/>
    <w:basedOn w:val="Normal"/>
    <w:uiPriority w:val="99"/>
    <w:semiHidden/>
    <w:unhideWhenUsed/>
    <w:rsid w:val="00D430F7"/>
    <w:pPr>
      <w:numPr>
        <w:numId w:val="43"/>
      </w:numPr>
      <w:contextualSpacing/>
    </w:pPr>
  </w:style>
  <w:style w:type="character" w:styleId="LineNumber">
    <w:name w:val="line number"/>
    <w:basedOn w:val="DefaultParagraphFont"/>
    <w:uiPriority w:val="99"/>
    <w:semiHidden/>
    <w:unhideWhenUsed/>
    <w:rsid w:val="00D430F7"/>
    <w:rPr>
      <w:noProof w:val="0"/>
    </w:rPr>
  </w:style>
  <w:style w:type="character" w:customStyle="1" w:styleId="Rubrik6Char">
    <w:name w:val="Rubrik 6 Char"/>
    <w:basedOn w:val="DefaultParagraphFont"/>
    <w:link w:val="Heading6"/>
    <w:uiPriority w:val="9"/>
    <w:semiHidden/>
    <w:rsid w:val="00D430F7"/>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D430F7"/>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D430F7"/>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D430F7"/>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D430F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430F7"/>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D430F7"/>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D430F7"/>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D430F7"/>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D430F7"/>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D430F7"/>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D430F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D430F7"/>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D430F7"/>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D430F7"/>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D430F7"/>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D430F7"/>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D430F7"/>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D430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D430F7"/>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D430F7"/>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D430F7"/>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D430F7"/>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D430F7"/>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D430F7"/>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D430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D430F7"/>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D430F7"/>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D430F7"/>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D430F7"/>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D430F7"/>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D430F7"/>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D430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D430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D430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D430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D430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D430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D430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D430F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D430F7"/>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D430F7"/>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D430F7"/>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D430F7"/>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D430F7"/>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D430F7"/>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D430F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D430F7"/>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D430F7"/>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D430F7"/>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D430F7"/>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D430F7"/>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D430F7"/>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D430F7"/>
    <w:pPr>
      <w:spacing w:after="0" w:line="240" w:lineRule="auto"/>
      <w:ind w:left="4252"/>
    </w:pPr>
  </w:style>
  <w:style w:type="character" w:customStyle="1" w:styleId="SignaturChar">
    <w:name w:val="Signatur Char"/>
    <w:basedOn w:val="DefaultParagraphFont"/>
    <w:link w:val="Signature"/>
    <w:uiPriority w:val="99"/>
    <w:semiHidden/>
    <w:rsid w:val="00D430F7"/>
  </w:style>
  <w:style w:type="character" w:styleId="EndnoteReference">
    <w:name w:val="endnote reference"/>
    <w:basedOn w:val="DefaultParagraphFont"/>
    <w:uiPriority w:val="99"/>
    <w:semiHidden/>
    <w:unhideWhenUsed/>
    <w:rsid w:val="00D430F7"/>
    <w:rPr>
      <w:noProof w:val="0"/>
      <w:vertAlign w:val="superscript"/>
    </w:rPr>
  </w:style>
  <w:style w:type="paragraph" w:styleId="EndnoteText">
    <w:name w:val="endnote text"/>
    <w:basedOn w:val="Normal"/>
    <w:link w:val="SlutnotstextChar"/>
    <w:uiPriority w:val="99"/>
    <w:semiHidden/>
    <w:unhideWhenUsed/>
    <w:rsid w:val="00D430F7"/>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D430F7"/>
    <w:rPr>
      <w:sz w:val="20"/>
      <w:szCs w:val="20"/>
    </w:rPr>
  </w:style>
  <w:style w:type="character" w:customStyle="1" w:styleId="SmartHyperlink">
    <w:name w:val="Smart Hyperlink"/>
    <w:basedOn w:val="DefaultParagraphFont"/>
    <w:uiPriority w:val="99"/>
    <w:semiHidden/>
    <w:unhideWhenUsed/>
    <w:rsid w:val="00D430F7"/>
    <w:rPr>
      <w:noProof w:val="0"/>
      <w:u w:val="dotted"/>
    </w:rPr>
  </w:style>
  <w:style w:type="table" w:styleId="TableClassic1">
    <w:name w:val="Table Classic 1"/>
    <w:basedOn w:val="TableNormal"/>
    <w:uiPriority w:val="99"/>
    <w:semiHidden/>
    <w:unhideWhenUsed/>
    <w:rsid w:val="00D430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D430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D430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D430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D430F7"/>
    <w:rPr>
      <w:b/>
      <w:bCs/>
      <w:noProof w:val="0"/>
    </w:rPr>
  </w:style>
  <w:style w:type="character" w:styleId="IntenseEmphasis">
    <w:name w:val="Intense Emphasis"/>
    <w:basedOn w:val="DefaultParagraphFont"/>
    <w:uiPriority w:val="21"/>
    <w:semiHidden/>
    <w:qFormat/>
    <w:rsid w:val="00D430F7"/>
    <w:rPr>
      <w:i/>
      <w:iCs/>
      <w:noProof w:val="0"/>
      <w:color w:val="1A3050" w:themeColor="accent1"/>
    </w:rPr>
  </w:style>
  <w:style w:type="character" w:styleId="IntenseReference">
    <w:name w:val="Intense Reference"/>
    <w:basedOn w:val="DefaultParagraphFont"/>
    <w:uiPriority w:val="32"/>
    <w:semiHidden/>
    <w:qFormat/>
    <w:rsid w:val="00D430F7"/>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D430F7"/>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D430F7"/>
    <w:rPr>
      <w:i/>
      <w:iCs/>
      <w:color w:val="1A3050" w:themeColor="accent1"/>
    </w:rPr>
  </w:style>
  <w:style w:type="table" w:styleId="Table3Deffects1">
    <w:name w:val="Table 3D effects 1"/>
    <w:basedOn w:val="TableNormal"/>
    <w:uiPriority w:val="99"/>
    <w:semiHidden/>
    <w:unhideWhenUsed/>
    <w:rsid w:val="00D430F7"/>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D430F7"/>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D430F7"/>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D430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D430F7"/>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D430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D430F7"/>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430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D430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D430F7"/>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D430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D430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D430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D430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D430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D430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D430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D430F7"/>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D430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D430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D430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D430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D430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D430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D430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D43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D430F7"/>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D430F7"/>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D430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D430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D430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F856D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C69D2CBD6D4BCE9D328E92C08F8DF3"/>
        <w:category>
          <w:name w:val="Allmänt"/>
          <w:gallery w:val="placeholder"/>
        </w:category>
        <w:types>
          <w:type w:val="bbPlcHdr"/>
        </w:types>
        <w:behaviors>
          <w:behavior w:val="content"/>
        </w:behaviors>
        <w:guid w:val="{3FEA94EE-FD6C-4058-AB55-7C80881783F6}"/>
      </w:docPartPr>
      <w:docPartBody>
        <w:p w:rsidR="004B4ADF" w:rsidP="0028405D">
          <w:pPr>
            <w:pStyle w:val="F8C69D2CBD6D4BCE9D328E92C08F8DF31"/>
          </w:pPr>
          <w:r>
            <w:rPr>
              <w:rStyle w:val="PlaceholderText"/>
            </w:rPr>
            <w:t xml:space="preserve"> </w:t>
          </w:r>
        </w:p>
      </w:docPartBody>
    </w:docPart>
    <w:docPart>
      <w:docPartPr>
        <w:name w:val="688245C244F64DB08F19A53BCE2C64BF"/>
        <w:category>
          <w:name w:val="Allmänt"/>
          <w:gallery w:val="placeholder"/>
        </w:category>
        <w:types>
          <w:type w:val="bbPlcHdr"/>
        </w:types>
        <w:behaviors>
          <w:behavior w:val="content"/>
        </w:behaviors>
        <w:guid w:val="{A0885685-2EAE-4C6E-B3BF-7464EAD7C659}"/>
      </w:docPartPr>
      <w:docPartBody>
        <w:p w:rsidR="004B4ADF" w:rsidP="0028405D">
          <w:pPr>
            <w:pStyle w:val="688245C244F64DB08F19A53BCE2C64BF"/>
          </w:pPr>
          <w:r>
            <w:rPr>
              <w:rStyle w:val="PlaceholderText"/>
            </w:rPr>
            <w:t xml:space="preserve"> </w:t>
          </w:r>
        </w:p>
      </w:docPartBody>
    </w:docPart>
    <w:docPart>
      <w:docPartPr>
        <w:name w:val="558AFC7014154D1FA0DC22C356DCA76C"/>
        <w:category>
          <w:name w:val="Allmänt"/>
          <w:gallery w:val="placeholder"/>
        </w:category>
        <w:types>
          <w:type w:val="bbPlcHdr"/>
        </w:types>
        <w:behaviors>
          <w:behavior w:val="content"/>
        </w:behaviors>
        <w:guid w:val="{C441C416-E4B9-41DC-B047-CAD5F5E390D2}"/>
      </w:docPartPr>
      <w:docPartBody>
        <w:p w:rsidR="004B4ADF" w:rsidP="0028405D">
          <w:pPr>
            <w:pStyle w:val="558AFC7014154D1FA0DC22C356DCA76C"/>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405D"/>
    <w:rPr>
      <w:noProof w:val="0"/>
      <w:color w:val="808080"/>
    </w:rPr>
  </w:style>
  <w:style w:type="paragraph" w:customStyle="1" w:styleId="688245C244F64DB08F19A53BCE2C64BF">
    <w:name w:val="688245C244F64DB08F19A53BCE2C64BF"/>
    <w:rsid w:val="0028405D"/>
  </w:style>
  <w:style w:type="paragraph" w:customStyle="1" w:styleId="F8C69D2CBD6D4BCE9D328E92C08F8DF31">
    <w:name w:val="F8C69D2CBD6D4BCE9D328E92C08F8DF31"/>
    <w:rsid w:val="0028405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58AFC7014154D1FA0DC22C356DCA76C">
    <w:name w:val="558AFC7014154D1FA0DC22C356DCA76C"/>
    <w:rsid w:val="0028405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2022-12-14T00:00:00</HeaderDate>
    <Office/>
    <Dnr/>
    <ParagrafNr/>
    <DocumentTitle/>
    <VisitingAddress/>
    <Extra1/>
    <Extra2/>
    <Extra3>Patrik Björck</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fe3ea74f-0468-4fb1-b67e-5dfa33e1da8f</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B21AE-914C-4D1F-9233-177E9A46DE1D}"/>
</file>

<file path=customXml/itemProps2.xml><?xml version="1.0" encoding="utf-8"?>
<ds:datastoreItem xmlns:ds="http://schemas.openxmlformats.org/officeDocument/2006/customXml" ds:itemID="{7E17E5EE-4D1C-4522-8848-BEE76556CD01}"/>
</file>

<file path=customXml/itemProps3.xml><?xml version="1.0" encoding="utf-8"?>
<ds:datastoreItem xmlns:ds="http://schemas.openxmlformats.org/officeDocument/2006/customXml" ds:itemID="{3A8037E7-4BDE-4BC4-927F-D3BF6FC0D137}"/>
</file>

<file path=customXml/itemProps4.xml><?xml version="1.0" encoding="utf-8"?>
<ds:datastoreItem xmlns:ds="http://schemas.openxmlformats.org/officeDocument/2006/customXml" ds:itemID="{F6FAB16A-B0F0-4603-9A51-8D579265AF42}"/>
</file>

<file path=customXml/itemProps5.xml><?xml version="1.0" encoding="utf-8"?>
<ds:datastoreItem xmlns:ds="http://schemas.openxmlformats.org/officeDocument/2006/customXml" ds:itemID="{E3F8B5AA-EBE4-49CC-B0D1-A9E1ABDC3D19}"/>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972</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2022_23_133 Situationen för pensionärer födda 1957.docx</dc:title>
  <cp:revision>1</cp:revision>
  <dcterms:created xsi:type="dcterms:W3CDTF">2022-12-14T06:28:00Z</dcterms:created>
  <dcterms:modified xsi:type="dcterms:W3CDTF">2022-12-14T06:28:00Z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